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6"/>
    <w:bookmarkStart w:id="1" w:name="bookmark17"/>
    <w:bookmarkStart w:id="2" w:name="bookmark44"/>
    <w:p w:rsidR="008D7A3B" w:rsidRDefault="008D7A3B">
      <w:pPr>
        <w:widowControl/>
        <w:rPr>
          <w:rFonts w:ascii="Times New Roman" w:eastAsia="Times New Roman" w:hAnsi="Times New Roman" w:cs="Times New Roman"/>
          <w:bCs/>
          <w:color w:val="auto"/>
          <w:sz w:val="28"/>
          <w:szCs w:val="28"/>
        </w:rPr>
      </w:pPr>
      <w:r w:rsidRPr="008D7A3B">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22.75pt;height:743.25pt" o:ole="">
            <v:imagedata r:id="rId9" o:title=""/>
          </v:shape>
          <o:OLEObject Type="Embed" ProgID="FoxitReader.Document" ShapeID="_x0000_i1050" DrawAspect="Content" ObjectID="_1591181003" r:id="rId10"/>
        </w:object>
      </w:r>
      <w:bookmarkStart w:id="3" w:name="_GoBack"/>
      <w:bookmarkEnd w:id="3"/>
    </w:p>
    <w:p w:rsidR="00134CDE" w:rsidRPr="00134CDE" w:rsidRDefault="00134CDE" w:rsidP="00134CDE">
      <w:pPr>
        <w:pStyle w:val="16"/>
        <w:shd w:val="clear" w:color="auto" w:fill="auto"/>
        <w:tabs>
          <w:tab w:val="left" w:pos="7800"/>
        </w:tabs>
        <w:spacing w:line="280" w:lineRule="exact"/>
        <w:jc w:val="center"/>
        <w:rPr>
          <w:b w:val="0"/>
        </w:rPr>
      </w:pPr>
      <w:r w:rsidRPr="00134CDE">
        <w:rPr>
          <w:b w:val="0"/>
        </w:rPr>
        <w:t>Муниципальное бюджетное дошкольное образовательное учреждение</w:t>
      </w:r>
    </w:p>
    <w:p w:rsidR="00134CDE" w:rsidRPr="00134CDE" w:rsidRDefault="00134CDE" w:rsidP="00134CDE">
      <w:pPr>
        <w:pStyle w:val="16"/>
        <w:shd w:val="clear" w:color="auto" w:fill="auto"/>
        <w:tabs>
          <w:tab w:val="left" w:pos="7800"/>
        </w:tabs>
        <w:spacing w:line="280" w:lineRule="exact"/>
        <w:jc w:val="center"/>
        <w:rPr>
          <w:b w:val="0"/>
        </w:rPr>
      </w:pPr>
      <w:r w:rsidRPr="00134CDE">
        <w:rPr>
          <w:b w:val="0"/>
        </w:rPr>
        <w:t>«Детский сад «Эврика»</w:t>
      </w:r>
    </w:p>
    <w:p w:rsidR="00134CDE" w:rsidRPr="00134CDE" w:rsidRDefault="00134CDE" w:rsidP="00134CDE">
      <w:pPr>
        <w:pStyle w:val="16"/>
        <w:shd w:val="clear" w:color="auto" w:fill="auto"/>
        <w:tabs>
          <w:tab w:val="left" w:pos="7800"/>
        </w:tabs>
        <w:spacing w:line="280" w:lineRule="exact"/>
        <w:rPr>
          <w:color w:val="FF0000"/>
        </w:rPr>
      </w:pPr>
    </w:p>
    <w:p w:rsidR="00134CDE" w:rsidRPr="00134CDE" w:rsidRDefault="00134CDE" w:rsidP="00134CDE">
      <w:pPr>
        <w:pStyle w:val="16"/>
        <w:shd w:val="clear" w:color="auto" w:fill="auto"/>
        <w:tabs>
          <w:tab w:val="left" w:pos="7800"/>
        </w:tabs>
        <w:spacing w:line="280" w:lineRule="exact"/>
        <w:rPr>
          <w:color w:val="FF0000"/>
        </w:rPr>
      </w:pPr>
    </w:p>
    <w:p w:rsidR="00134CDE" w:rsidRPr="00134CDE" w:rsidRDefault="00134CDE" w:rsidP="00134CDE">
      <w:pPr>
        <w:pStyle w:val="16"/>
        <w:shd w:val="clear" w:color="auto" w:fill="auto"/>
        <w:tabs>
          <w:tab w:val="left" w:pos="7800"/>
        </w:tabs>
        <w:spacing w:line="280" w:lineRule="exact"/>
        <w:rPr>
          <w:color w:val="FF0000"/>
        </w:rPr>
      </w:pPr>
    </w:p>
    <w:p w:rsidR="00134CDE" w:rsidRPr="00134CDE" w:rsidRDefault="00134CDE" w:rsidP="00134CDE">
      <w:pPr>
        <w:pStyle w:val="16"/>
        <w:shd w:val="clear" w:color="auto" w:fill="auto"/>
        <w:tabs>
          <w:tab w:val="left" w:pos="7800"/>
        </w:tabs>
        <w:spacing w:line="280" w:lineRule="exact"/>
      </w:pPr>
      <w:proofErr w:type="gramStart"/>
      <w:r w:rsidRPr="00134CDE">
        <w:t>ПРИНЯТА</w:t>
      </w:r>
      <w:proofErr w:type="gramEnd"/>
      <w:r w:rsidRPr="00134CDE">
        <w:t>:                                                                 УТВЕРЖДЕНА: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5419"/>
      </w:tblGrid>
      <w:tr w:rsidR="00134CDE" w:rsidRPr="00134CDE" w:rsidTr="001124FF">
        <w:trPr>
          <w:trHeight w:hRule="exact" w:val="2288"/>
          <w:jc w:val="center"/>
        </w:trPr>
        <w:tc>
          <w:tcPr>
            <w:tcW w:w="4694" w:type="dxa"/>
            <w:shd w:val="clear" w:color="auto" w:fill="FFFFFF"/>
          </w:tcPr>
          <w:p w:rsidR="00134CDE" w:rsidRPr="00134CDE" w:rsidRDefault="00134CDE" w:rsidP="00134CDE">
            <w:pPr>
              <w:pStyle w:val="21"/>
              <w:shd w:val="clear" w:color="auto" w:fill="auto"/>
              <w:spacing w:line="312" w:lineRule="exact"/>
              <w:ind w:firstLine="0"/>
              <w:jc w:val="left"/>
              <w:rPr>
                <w:sz w:val="28"/>
                <w:szCs w:val="28"/>
              </w:rPr>
            </w:pPr>
            <w:r w:rsidRPr="00134CDE">
              <w:rPr>
                <w:sz w:val="28"/>
                <w:szCs w:val="28"/>
              </w:rPr>
              <w:t xml:space="preserve">на заседании педагогического совета протокол №__    от __________ года </w:t>
            </w:r>
          </w:p>
        </w:tc>
        <w:tc>
          <w:tcPr>
            <w:tcW w:w="5419" w:type="dxa"/>
            <w:tcBorders>
              <w:bottom w:val="nil"/>
            </w:tcBorders>
            <w:shd w:val="clear" w:color="auto" w:fill="FFFFFF"/>
            <w:vAlign w:val="bottom"/>
          </w:tcPr>
          <w:p w:rsidR="001124FF" w:rsidRDefault="00134CDE" w:rsidP="00134CDE">
            <w:pPr>
              <w:pStyle w:val="21"/>
              <w:shd w:val="clear" w:color="auto" w:fill="auto"/>
              <w:spacing w:line="317" w:lineRule="exact"/>
              <w:ind w:right="280" w:firstLine="0"/>
              <w:jc w:val="center"/>
              <w:rPr>
                <w:sz w:val="28"/>
                <w:szCs w:val="28"/>
              </w:rPr>
            </w:pPr>
            <w:r w:rsidRPr="00134CDE">
              <w:rPr>
                <w:sz w:val="28"/>
                <w:szCs w:val="28"/>
              </w:rPr>
              <w:t xml:space="preserve">Заведующий </w:t>
            </w:r>
            <w:proofErr w:type="spellStart"/>
            <w:r w:rsidRPr="00134CDE">
              <w:rPr>
                <w:sz w:val="28"/>
                <w:szCs w:val="28"/>
              </w:rPr>
              <w:t>МБДОУ</w:t>
            </w:r>
            <w:proofErr w:type="gramStart"/>
            <w:r w:rsidR="001124FF">
              <w:rPr>
                <w:sz w:val="28"/>
                <w:szCs w:val="28"/>
              </w:rPr>
              <w:t>"Д</w:t>
            </w:r>
            <w:proofErr w:type="gramEnd"/>
            <w:r w:rsidR="001124FF">
              <w:rPr>
                <w:sz w:val="28"/>
                <w:szCs w:val="28"/>
              </w:rPr>
              <w:t>етский</w:t>
            </w:r>
            <w:proofErr w:type="spellEnd"/>
            <w:r w:rsidR="001124FF">
              <w:rPr>
                <w:sz w:val="28"/>
                <w:szCs w:val="28"/>
              </w:rPr>
              <w:t xml:space="preserve"> сад "Эврика" Е.Э. </w:t>
            </w:r>
            <w:proofErr w:type="spellStart"/>
            <w:r w:rsidR="001124FF">
              <w:rPr>
                <w:sz w:val="28"/>
                <w:szCs w:val="28"/>
              </w:rPr>
              <w:t>Захаржевская</w:t>
            </w:r>
            <w:proofErr w:type="spellEnd"/>
          </w:p>
          <w:p w:rsidR="001124FF" w:rsidRDefault="001124FF" w:rsidP="00134CDE">
            <w:pPr>
              <w:pStyle w:val="21"/>
              <w:shd w:val="clear" w:color="auto" w:fill="auto"/>
              <w:spacing w:line="317" w:lineRule="exact"/>
              <w:ind w:right="280" w:firstLine="0"/>
              <w:jc w:val="center"/>
              <w:rPr>
                <w:sz w:val="28"/>
                <w:szCs w:val="28"/>
              </w:rPr>
            </w:pPr>
          </w:p>
          <w:p w:rsidR="001124FF" w:rsidRDefault="001124FF" w:rsidP="00134CDE">
            <w:pPr>
              <w:pStyle w:val="21"/>
              <w:shd w:val="clear" w:color="auto" w:fill="auto"/>
              <w:spacing w:line="317" w:lineRule="exact"/>
              <w:ind w:right="280" w:firstLine="0"/>
              <w:jc w:val="center"/>
              <w:rPr>
                <w:sz w:val="28"/>
                <w:szCs w:val="28"/>
              </w:rPr>
            </w:pPr>
          </w:p>
          <w:p w:rsidR="001124FF" w:rsidRDefault="001124FF" w:rsidP="00134CDE">
            <w:pPr>
              <w:pStyle w:val="21"/>
              <w:shd w:val="clear" w:color="auto" w:fill="auto"/>
              <w:spacing w:line="317" w:lineRule="exact"/>
              <w:ind w:right="280" w:firstLine="0"/>
              <w:jc w:val="center"/>
              <w:rPr>
                <w:sz w:val="28"/>
                <w:szCs w:val="28"/>
              </w:rPr>
            </w:pPr>
          </w:p>
          <w:p w:rsidR="00134CDE" w:rsidRPr="00134CDE" w:rsidRDefault="00134CDE" w:rsidP="00134CDE">
            <w:pPr>
              <w:pStyle w:val="21"/>
              <w:shd w:val="clear" w:color="auto" w:fill="auto"/>
              <w:spacing w:line="317" w:lineRule="exact"/>
              <w:ind w:right="280" w:firstLine="0"/>
              <w:jc w:val="center"/>
              <w:rPr>
                <w:sz w:val="28"/>
                <w:szCs w:val="28"/>
              </w:rPr>
            </w:pPr>
          </w:p>
          <w:p w:rsidR="00134CDE" w:rsidRPr="00134CDE" w:rsidRDefault="00134CDE" w:rsidP="00134CDE">
            <w:pPr>
              <w:pStyle w:val="21"/>
              <w:shd w:val="clear" w:color="auto" w:fill="auto"/>
              <w:spacing w:line="317" w:lineRule="exact"/>
              <w:ind w:right="280" w:firstLine="0"/>
              <w:jc w:val="center"/>
              <w:rPr>
                <w:sz w:val="28"/>
                <w:szCs w:val="28"/>
              </w:rPr>
            </w:pPr>
            <w:r w:rsidRPr="00134CDE">
              <w:rPr>
                <w:sz w:val="28"/>
                <w:szCs w:val="28"/>
              </w:rPr>
              <w:t xml:space="preserve">              «Детский сад «Эврика»</w:t>
            </w:r>
          </w:p>
          <w:p w:rsidR="00134CDE" w:rsidRPr="00134CDE" w:rsidRDefault="00134CDE" w:rsidP="00134CDE">
            <w:pPr>
              <w:pStyle w:val="21"/>
              <w:shd w:val="clear" w:color="auto" w:fill="auto"/>
              <w:spacing w:after="180" w:line="317" w:lineRule="exact"/>
              <w:ind w:right="280" w:firstLine="0"/>
              <w:jc w:val="center"/>
              <w:rPr>
                <w:sz w:val="28"/>
                <w:szCs w:val="28"/>
              </w:rPr>
            </w:pPr>
            <w:r w:rsidRPr="00134CDE">
              <w:rPr>
                <w:sz w:val="28"/>
                <w:szCs w:val="28"/>
              </w:rPr>
              <w:t xml:space="preserve">Е.Э. </w:t>
            </w:r>
            <w:proofErr w:type="spellStart"/>
            <w:r w:rsidRPr="00134CDE">
              <w:rPr>
                <w:sz w:val="28"/>
                <w:szCs w:val="28"/>
              </w:rPr>
              <w:t>Захаржевская</w:t>
            </w:r>
            <w:proofErr w:type="spellEnd"/>
          </w:p>
          <w:p w:rsidR="00134CDE" w:rsidRPr="00134CDE" w:rsidRDefault="00134CDE" w:rsidP="00134CDE">
            <w:pPr>
              <w:pStyle w:val="21"/>
              <w:shd w:val="clear" w:color="auto" w:fill="auto"/>
              <w:spacing w:before="180" w:line="280" w:lineRule="exact"/>
              <w:ind w:right="280" w:firstLine="0"/>
              <w:jc w:val="right"/>
              <w:rPr>
                <w:sz w:val="28"/>
                <w:szCs w:val="28"/>
              </w:rPr>
            </w:pPr>
            <w:r w:rsidRPr="00134CDE">
              <w:rPr>
                <w:sz w:val="28"/>
                <w:szCs w:val="28"/>
              </w:rPr>
              <w:t xml:space="preserve">    Приказ №__    от ________года ________</w:t>
            </w:r>
          </w:p>
          <w:p w:rsidR="00134CDE" w:rsidRPr="00134CDE" w:rsidRDefault="00134CDE" w:rsidP="00134CDE">
            <w:pPr>
              <w:pStyle w:val="21"/>
              <w:shd w:val="clear" w:color="auto" w:fill="auto"/>
              <w:spacing w:before="180" w:line="280" w:lineRule="exact"/>
              <w:ind w:right="280" w:firstLine="0"/>
              <w:jc w:val="right"/>
              <w:rPr>
                <w:sz w:val="28"/>
                <w:szCs w:val="28"/>
                <w:u w:val="single"/>
              </w:rPr>
            </w:pPr>
          </w:p>
        </w:tc>
      </w:tr>
    </w:tbl>
    <w:p w:rsidR="00134CDE" w:rsidRDefault="00134CDE" w:rsidP="00134CDE">
      <w:pPr>
        <w:jc w:val="center"/>
        <w:rPr>
          <w:rFonts w:ascii="Times New Roman" w:hAnsi="Times New Roman" w:cs="Times New Roman"/>
          <w:sz w:val="28"/>
          <w:szCs w:val="28"/>
        </w:rPr>
      </w:pPr>
    </w:p>
    <w:p w:rsidR="00134CDE" w:rsidRDefault="00134CDE" w:rsidP="00134CDE">
      <w:pPr>
        <w:jc w:val="center"/>
        <w:rPr>
          <w:rFonts w:ascii="Times New Roman" w:hAnsi="Times New Roman" w:cs="Times New Roman"/>
          <w:sz w:val="28"/>
          <w:szCs w:val="28"/>
        </w:rPr>
      </w:pPr>
    </w:p>
    <w:p w:rsidR="00134CDE" w:rsidRDefault="00134CDE" w:rsidP="00134CDE">
      <w:pPr>
        <w:jc w:val="center"/>
        <w:rPr>
          <w:rFonts w:ascii="Times New Roman" w:hAnsi="Times New Roman" w:cs="Times New Roman"/>
          <w:sz w:val="28"/>
          <w:szCs w:val="28"/>
        </w:rPr>
      </w:pPr>
    </w:p>
    <w:p w:rsidR="00134CDE" w:rsidRDefault="00134CDE" w:rsidP="00134CDE">
      <w:pPr>
        <w:jc w:val="center"/>
        <w:rPr>
          <w:rFonts w:ascii="Times New Roman" w:hAnsi="Times New Roman" w:cs="Times New Roman"/>
          <w:sz w:val="28"/>
          <w:szCs w:val="28"/>
        </w:rPr>
      </w:pPr>
    </w:p>
    <w:p w:rsidR="00134CDE" w:rsidRDefault="00134CDE" w:rsidP="00134CDE">
      <w:pPr>
        <w:jc w:val="center"/>
        <w:rPr>
          <w:rFonts w:ascii="Times New Roman" w:hAnsi="Times New Roman" w:cs="Times New Roman"/>
          <w:sz w:val="28"/>
          <w:szCs w:val="28"/>
        </w:rPr>
      </w:pPr>
    </w:p>
    <w:p w:rsidR="00134CDE" w:rsidRPr="00134CDE" w:rsidRDefault="00134CDE" w:rsidP="00134CDE">
      <w:pPr>
        <w:jc w:val="center"/>
        <w:rPr>
          <w:rFonts w:ascii="Times New Roman" w:hAnsi="Times New Roman" w:cs="Times New Roman"/>
          <w:sz w:val="28"/>
          <w:szCs w:val="28"/>
        </w:rPr>
      </w:pPr>
    </w:p>
    <w:p w:rsidR="00134CDE" w:rsidRPr="00134CDE" w:rsidRDefault="00134CDE" w:rsidP="00134CDE">
      <w:pPr>
        <w:jc w:val="center"/>
        <w:rPr>
          <w:rFonts w:ascii="Times New Roman" w:hAnsi="Times New Roman" w:cs="Times New Roman"/>
          <w:sz w:val="28"/>
          <w:szCs w:val="28"/>
        </w:rPr>
      </w:pPr>
    </w:p>
    <w:p w:rsidR="00134CDE" w:rsidRPr="00134CDE" w:rsidRDefault="00134CDE" w:rsidP="00134CDE">
      <w:pPr>
        <w:keepNext/>
        <w:keepLines/>
        <w:spacing w:line="540" w:lineRule="exact"/>
        <w:jc w:val="center"/>
        <w:rPr>
          <w:rFonts w:ascii="Times New Roman" w:hAnsi="Times New Roman" w:cs="Times New Roman"/>
          <w:b/>
          <w:sz w:val="44"/>
          <w:szCs w:val="44"/>
        </w:rPr>
      </w:pPr>
      <w:r w:rsidRPr="00134CDE">
        <w:rPr>
          <w:rFonts w:ascii="Times New Roman" w:hAnsi="Times New Roman" w:cs="Times New Roman"/>
          <w:b/>
          <w:sz w:val="44"/>
          <w:szCs w:val="44"/>
        </w:rPr>
        <w:t>Адаптированная основная общеобразовательная  программа дошкольного образования</w:t>
      </w:r>
    </w:p>
    <w:p w:rsidR="00134CDE" w:rsidRPr="00134CDE" w:rsidRDefault="00134CDE" w:rsidP="00134CDE">
      <w:pPr>
        <w:ind w:left="-567"/>
        <w:jc w:val="center"/>
        <w:rPr>
          <w:rFonts w:ascii="Times New Roman" w:hAnsi="Times New Roman" w:cs="Times New Roman"/>
          <w:b/>
          <w:sz w:val="44"/>
          <w:szCs w:val="44"/>
        </w:rPr>
      </w:pPr>
      <w:r w:rsidRPr="00134CDE">
        <w:rPr>
          <w:rFonts w:ascii="Times New Roman" w:hAnsi="Times New Roman" w:cs="Times New Roman"/>
          <w:b/>
          <w:sz w:val="44"/>
          <w:szCs w:val="44"/>
        </w:rPr>
        <w:t>для детей с ограниченными возможностями здоровья</w:t>
      </w:r>
    </w:p>
    <w:p w:rsidR="00134CDE" w:rsidRPr="00134CDE" w:rsidRDefault="00134CDE" w:rsidP="00134CDE">
      <w:pPr>
        <w:ind w:left="-567"/>
        <w:jc w:val="center"/>
        <w:rPr>
          <w:rFonts w:ascii="Times New Roman" w:hAnsi="Times New Roman" w:cs="Times New Roman"/>
          <w:b/>
          <w:sz w:val="44"/>
          <w:szCs w:val="44"/>
        </w:rPr>
      </w:pPr>
      <w:r w:rsidRPr="00134CDE">
        <w:rPr>
          <w:rFonts w:ascii="Times New Roman" w:hAnsi="Times New Roman" w:cs="Times New Roman"/>
          <w:b/>
          <w:sz w:val="44"/>
          <w:szCs w:val="44"/>
        </w:rPr>
        <w:t>(</w:t>
      </w:r>
      <w:r w:rsidR="00ED6328">
        <w:rPr>
          <w:rFonts w:ascii="Times New Roman" w:hAnsi="Times New Roman" w:cs="Times New Roman"/>
          <w:b/>
          <w:sz w:val="44"/>
          <w:szCs w:val="44"/>
        </w:rPr>
        <w:t xml:space="preserve"> РАС</w:t>
      </w:r>
      <w:r w:rsidRPr="00134CDE">
        <w:rPr>
          <w:rFonts w:ascii="Times New Roman" w:hAnsi="Times New Roman" w:cs="Times New Roman"/>
          <w:b/>
          <w:sz w:val="44"/>
          <w:szCs w:val="44"/>
        </w:rPr>
        <w:t>)</w:t>
      </w:r>
    </w:p>
    <w:p w:rsidR="00134CDE" w:rsidRPr="00134CDE" w:rsidRDefault="00134CDE" w:rsidP="00134CDE">
      <w:pPr>
        <w:pStyle w:val="27"/>
        <w:keepNext/>
        <w:keepLines/>
        <w:shd w:val="clear" w:color="auto" w:fill="auto"/>
        <w:spacing w:before="0" w:line="380" w:lineRule="exact"/>
        <w:rPr>
          <w:sz w:val="44"/>
          <w:szCs w:val="44"/>
        </w:rPr>
      </w:pPr>
    </w:p>
    <w:p w:rsidR="00134CDE" w:rsidRDefault="00134CDE" w:rsidP="00134CDE">
      <w:pPr>
        <w:spacing w:line="280" w:lineRule="exact"/>
        <w:jc w:val="center"/>
        <w:rPr>
          <w:rFonts w:ascii="Times New Roman" w:hAnsi="Times New Roman" w:cs="Times New Roman"/>
          <w:b/>
          <w:sz w:val="44"/>
          <w:szCs w:val="44"/>
        </w:rPr>
      </w:pPr>
    </w:p>
    <w:p w:rsidR="00134CDE" w:rsidRPr="00134CDE" w:rsidRDefault="00134CDE" w:rsidP="00134CDE">
      <w:pPr>
        <w:spacing w:line="280" w:lineRule="exact"/>
        <w:jc w:val="center"/>
        <w:rPr>
          <w:rFonts w:ascii="Times New Roman" w:hAnsi="Times New Roman" w:cs="Times New Roman"/>
          <w:b/>
          <w:sz w:val="36"/>
          <w:szCs w:val="36"/>
        </w:rPr>
      </w:pPr>
      <w:r w:rsidRPr="00134CDE">
        <w:rPr>
          <w:rFonts w:ascii="Times New Roman" w:hAnsi="Times New Roman" w:cs="Times New Roman"/>
          <w:b/>
          <w:sz w:val="36"/>
          <w:szCs w:val="36"/>
        </w:rPr>
        <w:t xml:space="preserve">на 2017-2018 </w:t>
      </w:r>
      <w:proofErr w:type="spellStart"/>
      <w:r w:rsidRPr="00134CDE">
        <w:rPr>
          <w:rFonts w:ascii="Times New Roman" w:hAnsi="Times New Roman" w:cs="Times New Roman"/>
          <w:b/>
          <w:sz w:val="36"/>
          <w:szCs w:val="36"/>
        </w:rPr>
        <w:t>уч.г</w:t>
      </w:r>
      <w:proofErr w:type="spellEnd"/>
      <w:r w:rsidRPr="00134CDE">
        <w:rPr>
          <w:rFonts w:ascii="Times New Roman" w:hAnsi="Times New Roman" w:cs="Times New Roman"/>
          <w:b/>
          <w:sz w:val="36"/>
          <w:szCs w:val="36"/>
        </w:rPr>
        <w:t>.</w:t>
      </w:r>
    </w:p>
    <w:p w:rsidR="00134CDE" w:rsidRPr="00134CDE" w:rsidRDefault="00134CDE" w:rsidP="00134CDE">
      <w:pPr>
        <w:spacing w:line="280" w:lineRule="exact"/>
        <w:jc w:val="center"/>
        <w:rPr>
          <w:rFonts w:ascii="Times New Roman" w:hAnsi="Times New Roman" w:cs="Times New Roman"/>
          <w:b/>
          <w:sz w:val="36"/>
          <w:szCs w:val="36"/>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Default="00134CDE" w:rsidP="00134CDE">
      <w:pPr>
        <w:spacing w:line="280" w:lineRule="exact"/>
        <w:rPr>
          <w:rFonts w:ascii="Times New Roman" w:hAnsi="Times New Roman" w:cs="Times New Roman"/>
          <w:sz w:val="28"/>
          <w:szCs w:val="28"/>
        </w:rPr>
      </w:pPr>
    </w:p>
    <w:p w:rsidR="00134CDE" w:rsidRDefault="00134CDE" w:rsidP="00134CDE">
      <w:pPr>
        <w:spacing w:line="280" w:lineRule="exact"/>
        <w:rPr>
          <w:rFonts w:ascii="Times New Roman" w:hAnsi="Times New Roman" w:cs="Times New Roman"/>
          <w:sz w:val="28"/>
          <w:szCs w:val="28"/>
        </w:rPr>
      </w:pPr>
    </w:p>
    <w:p w:rsidR="00134CDE" w:rsidRDefault="00134CDE" w:rsidP="00134CDE">
      <w:pPr>
        <w:spacing w:line="280" w:lineRule="exact"/>
        <w:rPr>
          <w:rFonts w:ascii="Times New Roman" w:hAnsi="Times New Roman" w:cs="Times New Roman"/>
          <w:sz w:val="28"/>
          <w:szCs w:val="28"/>
        </w:rPr>
      </w:pPr>
    </w:p>
    <w:p w:rsidR="00134CDE" w:rsidRDefault="00134CDE" w:rsidP="00134CDE">
      <w:pPr>
        <w:spacing w:line="280" w:lineRule="exact"/>
        <w:rPr>
          <w:rFonts w:ascii="Times New Roman" w:hAnsi="Times New Roman" w:cs="Times New Roman"/>
          <w:sz w:val="28"/>
          <w:szCs w:val="28"/>
        </w:rPr>
      </w:pPr>
    </w:p>
    <w:p w:rsidR="00134CDE" w:rsidRDefault="00134CDE" w:rsidP="00134CDE">
      <w:pPr>
        <w:spacing w:line="280" w:lineRule="exact"/>
        <w:rPr>
          <w:rFonts w:ascii="Times New Roman" w:hAnsi="Times New Roman" w:cs="Times New Roman"/>
          <w:sz w:val="28"/>
          <w:szCs w:val="28"/>
        </w:rPr>
      </w:pPr>
    </w:p>
    <w:p w:rsid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rPr>
          <w:rFonts w:ascii="Times New Roman" w:hAnsi="Times New Roman" w:cs="Times New Roman"/>
          <w:sz w:val="28"/>
          <w:szCs w:val="28"/>
        </w:rPr>
      </w:pPr>
    </w:p>
    <w:p w:rsidR="00134CDE" w:rsidRPr="00134CDE" w:rsidRDefault="00134CDE" w:rsidP="00134CDE">
      <w:pPr>
        <w:spacing w:line="280" w:lineRule="exact"/>
        <w:jc w:val="center"/>
        <w:rPr>
          <w:rFonts w:ascii="Times New Roman" w:hAnsi="Times New Roman" w:cs="Times New Roman"/>
          <w:b/>
          <w:sz w:val="28"/>
          <w:szCs w:val="28"/>
        </w:rPr>
      </w:pPr>
      <w:r w:rsidRPr="00134CDE">
        <w:rPr>
          <w:rFonts w:ascii="Times New Roman" w:hAnsi="Times New Roman" w:cs="Times New Roman"/>
          <w:sz w:val="28"/>
          <w:szCs w:val="28"/>
        </w:rPr>
        <w:t>Тамбов, 201</w:t>
      </w:r>
      <w:r w:rsidR="006D05E2">
        <w:rPr>
          <w:rFonts w:ascii="Times New Roman" w:hAnsi="Times New Roman" w:cs="Times New Roman"/>
          <w:sz w:val="28"/>
          <w:szCs w:val="28"/>
        </w:rPr>
        <w:t>8</w:t>
      </w:r>
    </w:p>
    <w:p w:rsidR="00134CDE" w:rsidRDefault="00134CDE" w:rsidP="00134CDE">
      <w:pPr>
        <w:pStyle w:val="310"/>
        <w:keepNext/>
        <w:keepLines/>
        <w:shd w:val="clear" w:color="auto" w:fill="auto"/>
        <w:ind w:firstLine="0"/>
        <w:jc w:val="center"/>
        <w:rPr>
          <w:rStyle w:val="33"/>
          <w:b/>
          <w:bCs/>
          <w:color w:val="000000"/>
        </w:rPr>
      </w:pPr>
      <w:r>
        <w:rPr>
          <w:rStyle w:val="33"/>
          <w:b/>
          <w:bCs/>
          <w:color w:val="000000"/>
        </w:rPr>
        <w:lastRenderedPageBreak/>
        <w:t>СОДЕРЖАНИЕ</w:t>
      </w:r>
    </w:p>
    <w:p w:rsidR="00A90D2D" w:rsidRDefault="00A90D2D" w:rsidP="00134CDE">
      <w:pPr>
        <w:pStyle w:val="310"/>
        <w:keepNext/>
        <w:keepLines/>
        <w:shd w:val="clear" w:color="auto" w:fill="auto"/>
        <w:ind w:firstLine="0"/>
        <w:jc w:val="center"/>
        <w:rPr>
          <w:rStyle w:val="33"/>
          <w:b/>
          <w:bCs/>
          <w:color w:val="000000"/>
        </w:rPr>
      </w:pPr>
    </w:p>
    <w:p w:rsidR="00A90D2D" w:rsidRDefault="00A90D2D" w:rsidP="00134CDE">
      <w:pPr>
        <w:pStyle w:val="310"/>
        <w:keepNext/>
        <w:keepLines/>
        <w:shd w:val="clear" w:color="auto" w:fill="auto"/>
        <w:ind w:firstLine="0"/>
        <w:jc w:val="center"/>
        <w:rPr>
          <w:rStyle w:val="33"/>
          <w:b/>
          <w:bCs/>
          <w:color w:val="000000"/>
        </w:rPr>
      </w:pPr>
    </w:p>
    <w:p w:rsidR="00C310B3" w:rsidRDefault="00134CDE" w:rsidP="000708FA">
      <w:pPr>
        <w:pStyle w:val="310"/>
        <w:keepNext/>
        <w:keepLines/>
        <w:shd w:val="clear" w:color="auto" w:fill="auto"/>
        <w:ind w:firstLine="0"/>
        <w:jc w:val="left"/>
      </w:pPr>
      <w:r>
        <w:rPr>
          <w:rStyle w:val="33"/>
          <w:b/>
          <w:bCs/>
          <w:color w:val="000000"/>
        </w:rPr>
        <w:t>1.</w:t>
      </w:r>
      <w:r w:rsidR="00C310B3">
        <w:rPr>
          <w:rStyle w:val="33"/>
          <w:b/>
          <w:bCs/>
          <w:color w:val="000000"/>
        </w:rPr>
        <w:t xml:space="preserve"> Целевой раздел</w:t>
      </w:r>
      <w:bookmarkEnd w:id="0"/>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Pr>
          <w:rStyle w:val="33"/>
          <w:b/>
          <w:bCs/>
          <w:color w:val="000000"/>
        </w:rPr>
        <w:tab/>
      </w:r>
      <w:r w:rsidR="00FC33C0" w:rsidRPr="00CD0C01">
        <w:rPr>
          <w:rStyle w:val="33"/>
          <w:bCs/>
          <w:color w:val="000000"/>
        </w:rPr>
        <w:t>3</w:t>
      </w:r>
    </w:p>
    <w:p w:rsidR="00C310B3" w:rsidRDefault="00C310B3" w:rsidP="000708FA">
      <w:pPr>
        <w:pStyle w:val="21"/>
        <w:shd w:val="clear" w:color="auto" w:fill="auto"/>
        <w:spacing w:after="0" w:line="274" w:lineRule="exact"/>
        <w:ind w:firstLine="0"/>
        <w:jc w:val="left"/>
      </w:pPr>
      <w:r>
        <w:rPr>
          <w:rStyle w:val="2"/>
          <w:color w:val="000000"/>
        </w:rPr>
        <w:t>1.1 .Пояснительная записка</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3</w:t>
      </w:r>
    </w:p>
    <w:p w:rsidR="00C310B3" w:rsidRDefault="009021BF" w:rsidP="000708FA">
      <w:pPr>
        <w:pStyle w:val="21"/>
        <w:shd w:val="clear" w:color="auto" w:fill="auto"/>
        <w:spacing w:after="0" w:line="274" w:lineRule="exact"/>
        <w:ind w:firstLine="0"/>
        <w:jc w:val="left"/>
      </w:pPr>
      <w:r>
        <w:rPr>
          <w:rStyle w:val="2"/>
          <w:color w:val="000000"/>
        </w:rPr>
        <w:t xml:space="preserve">1.2 </w:t>
      </w:r>
      <w:r w:rsidR="00C310B3">
        <w:rPr>
          <w:rStyle w:val="2"/>
          <w:color w:val="000000"/>
        </w:rPr>
        <w:t>Цель и задачи Программы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4</w:t>
      </w:r>
    </w:p>
    <w:p w:rsidR="00C310B3" w:rsidRDefault="00C310B3" w:rsidP="000708FA">
      <w:pPr>
        <w:pStyle w:val="21"/>
        <w:shd w:val="clear" w:color="auto" w:fill="auto"/>
        <w:spacing w:after="0" w:line="274" w:lineRule="exact"/>
        <w:ind w:firstLine="0"/>
        <w:jc w:val="left"/>
      </w:pPr>
      <w:r>
        <w:rPr>
          <w:rStyle w:val="2"/>
          <w:color w:val="000000"/>
        </w:rPr>
        <w:t>1.3.</w:t>
      </w:r>
      <w:r w:rsidR="00186160">
        <w:rPr>
          <w:rStyle w:val="2"/>
          <w:color w:val="000000"/>
        </w:rPr>
        <w:t xml:space="preserve"> При</w:t>
      </w:r>
      <w:r w:rsidR="000708FA">
        <w:rPr>
          <w:rStyle w:val="2"/>
          <w:color w:val="000000"/>
        </w:rPr>
        <w:t xml:space="preserve">нципы и подходы к формированию  </w:t>
      </w:r>
      <w:r>
        <w:rPr>
          <w:rStyle w:val="2"/>
          <w:color w:val="000000"/>
        </w:rPr>
        <w:t>Программы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6</w:t>
      </w:r>
    </w:p>
    <w:p w:rsidR="00C310B3" w:rsidRDefault="00C310B3" w:rsidP="000708FA">
      <w:pPr>
        <w:pStyle w:val="21"/>
        <w:shd w:val="clear" w:color="auto" w:fill="auto"/>
        <w:spacing w:after="0" w:line="274" w:lineRule="exact"/>
        <w:ind w:firstLine="0"/>
        <w:jc w:val="left"/>
      </w:pPr>
      <w:r>
        <w:rPr>
          <w:rStyle w:val="2"/>
          <w:color w:val="000000"/>
        </w:rPr>
        <w:t>1.4.Особенности развития детей с РАС</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8</w:t>
      </w:r>
    </w:p>
    <w:p w:rsidR="00C310B3" w:rsidRDefault="009021BF" w:rsidP="000708FA">
      <w:pPr>
        <w:pStyle w:val="21"/>
        <w:shd w:val="clear" w:color="auto" w:fill="auto"/>
        <w:spacing w:after="240" w:line="274" w:lineRule="exact"/>
        <w:ind w:firstLine="0"/>
        <w:jc w:val="left"/>
      </w:pPr>
      <w:r>
        <w:rPr>
          <w:rStyle w:val="2"/>
          <w:color w:val="000000"/>
        </w:rPr>
        <w:t xml:space="preserve">1.5 </w:t>
      </w:r>
      <w:r w:rsidR="00C310B3">
        <w:rPr>
          <w:rStyle w:val="2"/>
          <w:color w:val="000000"/>
        </w:rPr>
        <w:t>Планируемые результаты реализации Программы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11</w:t>
      </w:r>
    </w:p>
    <w:p w:rsidR="00C310B3" w:rsidRDefault="00134CDE" w:rsidP="000708FA">
      <w:pPr>
        <w:pStyle w:val="310"/>
        <w:keepNext/>
        <w:keepLines/>
        <w:shd w:val="clear" w:color="auto" w:fill="auto"/>
        <w:tabs>
          <w:tab w:val="left" w:pos="444"/>
        </w:tabs>
        <w:ind w:firstLine="0"/>
        <w:jc w:val="left"/>
      </w:pPr>
      <w:bookmarkStart w:id="4" w:name="bookmark7"/>
      <w:r>
        <w:rPr>
          <w:rStyle w:val="33"/>
          <w:b/>
          <w:bCs/>
          <w:color w:val="000000"/>
        </w:rPr>
        <w:t>2.</w:t>
      </w:r>
      <w:r w:rsidR="00C310B3">
        <w:rPr>
          <w:rStyle w:val="33"/>
          <w:b/>
          <w:bCs/>
          <w:color w:val="000000"/>
        </w:rPr>
        <w:t>Содержательный раздел</w:t>
      </w:r>
      <w:bookmarkEnd w:id="4"/>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CD0C01">
        <w:rPr>
          <w:rStyle w:val="33"/>
          <w:b/>
          <w:bCs/>
          <w:color w:val="000000"/>
        </w:rPr>
        <w:tab/>
      </w:r>
      <w:r w:rsidR="00371140">
        <w:rPr>
          <w:rStyle w:val="33"/>
          <w:b/>
          <w:bCs/>
          <w:color w:val="000000"/>
        </w:rPr>
        <w:t xml:space="preserve">         </w:t>
      </w:r>
      <w:r w:rsidR="00CD0C01" w:rsidRPr="00CD0C01">
        <w:rPr>
          <w:rStyle w:val="33"/>
          <w:bCs/>
          <w:color w:val="000000"/>
        </w:rPr>
        <w:t>12</w:t>
      </w:r>
    </w:p>
    <w:p w:rsidR="00C310B3" w:rsidRDefault="00C310B3" w:rsidP="000708FA">
      <w:pPr>
        <w:pStyle w:val="21"/>
        <w:numPr>
          <w:ilvl w:val="1"/>
          <w:numId w:val="14"/>
        </w:numPr>
        <w:shd w:val="clear" w:color="auto" w:fill="auto"/>
        <w:tabs>
          <w:tab w:val="left" w:pos="531"/>
        </w:tabs>
        <w:spacing w:after="0" w:line="274" w:lineRule="exact"/>
        <w:ind w:firstLine="0"/>
        <w:jc w:val="left"/>
      </w:pPr>
      <w:r>
        <w:rPr>
          <w:rStyle w:val="2"/>
          <w:color w:val="000000"/>
        </w:rPr>
        <w:t>Содержание психолого-педагогической работы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13</w:t>
      </w:r>
    </w:p>
    <w:p w:rsidR="00C310B3" w:rsidRDefault="009021BF" w:rsidP="000708FA">
      <w:pPr>
        <w:pStyle w:val="21"/>
        <w:shd w:val="clear" w:color="auto" w:fill="auto"/>
        <w:tabs>
          <w:tab w:val="left" w:pos="1064"/>
        </w:tabs>
        <w:spacing w:after="0" w:line="274" w:lineRule="exact"/>
        <w:ind w:firstLine="0"/>
        <w:jc w:val="left"/>
      </w:pPr>
      <w:r>
        <w:rPr>
          <w:rStyle w:val="2"/>
          <w:color w:val="000000"/>
        </w:rPr>
        <w:t xml:space="preserve">2.1.1 Образовательная область </w:t>
      </w:r>
      <w:r w:rsidR="00C310B3">
        <w:rPr>
          <w:rStyle w:val="2"/>
          <w:color w:val="000000"/>
        </w:rPr>
        <w:t>«Социально-коммуникативное развитие</w:t>
      </w:r>
      <w:r>
        <w:rPr>
          <w:rStyle w:val="2"/>
          <w:color w:val="000000"/>
        </w:rPr>
        <w:t>"</w:t>
      </w:r>
      <w:r w:rsidR="00CD0C01">
        <w:rPr>
          <w:rStyle w:val="2"/>
          <w:color w:val="000000"/>
        </w:rPr>
        <w:tab/>
      </w:r>
      <w:r w:rsidR="00CD0C01">
        <w:rPr>
          <w:rStyle w:val="2"/>
          <w:color w:val="000000"/>
        </w:rPr>
        <w:tab/>
      </w:r>
      <w:r w:rsidR="00CD0C01">
        <w:rPr>
          <w:rStyle w:val="2"/>
          <w:color w:val="000000"/>
        </w:rPr>
        <w:tab/>
        <w:t xml:space="preserve">         13</w:t>
      </w:r>
    </w:p>
    <w:p w:rsidR="00C310B3" w:rsidRDefault="009021BF" w:rsidP="000708FA">
      <w:pPr>
        <w:pStyle w:val="21"/>
        <w:shd w:val="clear" w:color="auto" w:fill="auto"/>
        <w:tabs>
          <w:tab w:val="left" w:pos="1069"/>
        </w:tabs>
        <w:spacing w:after="0" w:line="274" w:lineRule="exact"/>
        <w:ind w:firstLine="0"/>
        <w:jc w:val="left"/>
      </w:pPr>
      <w:r>
        <w:rPr>
          <w:rStyle w:val="2"/>
          <w:color w:val="000000"/>
        </w:rPr>
        <w:t xml:space="preserve">2.1.2. Образовательная область </w:t>
      </w:r>
      <w:r w:rsidR="00C310B3">
        <w:rPr>
          <w:rStyle w:val="2"/>
          <w:color w:val="000000"/>
        </w:rPr>
        <w:t>«Познавательное развитие»</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15</w:t>
      </w:r>
    </w:p>
    <w:p w:rsidR="00C310B3" w:rsidRDefault="009021BF" w:rsidP="000708FA">
      <w:pPr>
        <w:pStyle w:val="21"/>
        <w:shd w:val="clear" w:color="auto" w:fill="auto"/>
        <w:tabs>
          <w:tab w:val="left" w:pos="1069"/>
        </w:tabs>
        <w:spacing w:after="0" w:line="274" w:lineRule="exact"/>
        <w:ind w:firstLine="0"/>
        <w:jc w:val="left"/>
      </w:pPr>
      <w:r>
        <w:rPr>
          <w:rStyle w:val="2"/>
          <w:color w:val="000000"/>
        </w:rPr>
        <w:t xml:space="preserve">2.1.3.Образовательная область </w:t>
      </w:r>
      <w:r w:rsidR="00C310B3">
        <w:rPr>
          <w:rStyle w:val="2"/>
          <w:color w:val="000000"/>
        </w:rPr>
        <w:t>«Речевое развитие»</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18</w:t>
      </w:r>
    </w:p>
    <w:p w:rsidR="00C310B3" w:rsidRDefault="009021BF" w:rsidP="000708FA">
      <w:pPr>
        <w:pStyle w:val="21"/>
        <w:shd w:val="clear" w:color="auto" w:fill="auto"/>
        <w:tabs>
          <w:tab w:val="left" w:pos="1069"/>
        </w:tabs>
        <w:spacing w:after="0" w:line="274" w:lineRule="exact"/>
        <w:ind w:firstLine="0"/>
        <w:jc w:val="left"/>
      </w:pPr>
      <w:r>
        <w:rPr>
          <w:rStyle w:val="2"/>
          <w:color w:val="000000"/>
        </w:rPr>
        <w:t xml:space="preserve">2.1.4. Образовательная область </w:t>
      </w:r>
      <w:r w:rsidR="00C310B3">
        <w:rPr>
          <w:rStyle w:val="2"/>
          <w:color w:val="000000"/>
        </w:rPr>
        <w:t>«Художественно-эстетическое развитие»</w:t>
      </w:r>
      <w:r w:rsidR="00CD0C01">
        <w:rPr>
          <w:rStyle w:val="2"/>
          <w:color w:val="000000"/>
        </w:rPr>
        <w:tab/>
      </w:r>
      <w:r w:rsidR="00CD0C01">
        <w:rPr>
          <w:rStyle w:val="2"/>
          <w:color w:val="000000"/>
        </w:rPr>
        <w:tab/>
      </w:r>
      <w:r w:rsidR="00CD0C01">
        <w:rPr>
          <w:rStyle w:val="2"/>
          <w:color w:val="000000"/>
        </w:rPr>
        <w:tab/>
        <w:t xml:space="preserve">         19</w:t>
      </w:r>
    </w:p>
    <w:p w:rsidR="00C310B3" w:rsidRDefault="009021BF" w:rsidP="000708FA">
      <w:pPr>
        <w:pStyle w:val="21"/>
        <w:shd w:val="clear" w:color="auto" w:fill="auto"/>
        <w:tabs>
          <w:tab w:val="left" w:pos="1069"/>
        </w:tabs>
        <w:spacing w:after="0" w:line="274" w:lineRule="exact"/>
        <w:ind w:firstLine="0"/>
        <w:jc w:val="left"/>
      </w:pPr>
      <w:r>
        <w:rPr>
          <w:rStyle w:val="2"/>
          <w:color w:val="000000"/>
        </w:rPr>
        <w:t xml:space="preserve">2.1.5. Образовательная область </w:t>
      </w:r>
      <w:r w:rsidR="00C310B3">
        <w:rPr>
          <w:rStyle w:val="2"/>
          <w:color w:val="000000"/>
        </w:rPr>
        <w:t>«Физическое развитие»</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20</w:t>
      </w:r>
    </w:p>
    <w:p w:rsidR="00C310B3" w:rsidRDefault="00C310B3" w:rsidP="000708FA">
      <w:pPr>
        <w:pStyle w:val="21"/>
        <w:numPr>
          <w:ilvl w:val="1"/>
          <w:numId w:val="14"/>
        </w:numPr>
        <w:shd w:val="clear" w:color="auto" w:fill="auto"/>
        <w:tabs>
          <w:tab w:val="left" w:pos="536"/>
        </w:tabs>
        <w:spacing w:after="0" w:line="274" w:lineRule="exact"/>
        <w:ind w:firstLine="0"/>
        <w:jc w:val="left"/>
      </w:pPr>
      <w:r>
        <w:rPr>
          <w:rStyle w:val="2"/>
          <w:color w:val="000000"/>
        </w:rPr>
        <w:t>Взаимодействие взрослых с ребёнком с РАС</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22</w:t>
      </w:r>
    </w:p>
    <w:p w:rsidR="00C310B3" w:rsidRDefault="00C310B3" w:rsidP="000708FA">
      <w:pPr>
        <w:pStyle w:val="21"/>
        <w:numPr>
          <w:ilvl w:val="2"/>
          <w:numId w:val="14"/>
        </w:numPr>
        <w:shd w:val="clear" w:color="auto" w:fill="auto"/>
        <w:tabs>
          <w:tab w:val="left" w:pos="714"/>
        </w:tabs>
        <w:spacing w:after="0" w:line="274" w:lineRule="exact"/>
        <w:ind w:firstLine="0"/>
        <w:jc w:val="left"/>
      </w:pPr>
      <w:r>
        <w:rPr>
          <w:rStyle w:val="2"/>
          <w:color w:val="000000"/>
        </w:rPr>
        <w:t>Взаимодействие</w:t>
      </w:r>
      <w:r w:rsidR="009021BF">
        <w:rPr>
          <w:rStyle w:val="2"/>
          <w:color w:val="000000"/>
        </w:rPr>
        <w:t xml:space="preserve"> педагогического коллектива </w:t>
      </w:r>
      <w:r>
        <w:rPr>
          <w:rStyle w:val="2"/>
          <w:color w:val="000000"/>
        </w:rPr>
        <w:t xml:space="preserve"> с семьёй</w:t>
      </w:r>
      <w:r w:rsidR="009021BF">
        <w:rPr>
          <w:rStyle w:val="2"/>
          <w:color w:val="000000"/>
        </w:rPr>
        <w:t xml:space="preserve"> ребенка с РАС</w:t>
      </w:r>
      <w:r w:rsidR="00CD0C01">
        <w:rPr>
          <w:rStyle w:val="2"/>
          <w:color w:val="000000"/>
        </w:rPr>
        <w:tab/>
      </w:r>
      <w:r w:rsidR="00CD0C01">
        <w:rPr>
          <w:rStyle w:val="2"/>
          <w:color w:val="000000"/>
        </w:rPr>
        <w:tab/>
      </w:r>
      <w:r w:rsidR="00CD0C01">
        <w:rPr>
          <w:rStyle w:val="2"/>
          <w:color w:val="000000"/>
        </w:rPr>
        <w:tab/>
        <w:t xml:space="preserve">         23</w:t>
      </w:r>
    </w:p>
    <w:p w:rsidR="00C310B3" w:rsidRDefault="009021BF" w:rsidP="000708FA">
      <w:pPr>
        <w:pStyle w:val="21"/>
        <w:numPr>
          <w:ilvl w:val="1"/>
          <w:numId w:val="14"/>
        </w:numPr>
        <w:shd w:val="clear" w:color="auto" w:fill="auto"/>
        <w:tabs>
          <w:tab w:val="left" w:pos="536"/>
        </w:tabs>
        <w:spacing w:after="0" w:line="274" w:lineRule="exact"/>
        <w:ind w:firstLine="0"/>
        <w:jc w:val="left"/>
      </w:pPr>
      <w:r>
        <w:rPr>
          <w:rStyle w:val="2"/>
          <w:color w:val="000000"/>
        </w:rPr>
        <w:t xml:space="preserve">Коррекционно-развивающая </w:t>
      </w:r>
      <w:r w:rsidR="00C310B3">
        <w:rPr>
          <w:rStyle w:val="2"/>
          <w:color w:val="000000"/>
        </w:rPr>
        <w:t xml:space="preserve"> работа</w:t>
      </w:r>
      <w:r>
        <w:rPr>
          <w:rStyle w:val="2"/>
          <w:color w:val="000000"/>
        </w:rPr>
        <w:t xml:space="preserve"> с ребенком с РАС</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24</w:t>
      </w:r>
    </w:p>
    <w:p w:rsidR="00C310B3" w:rsidRDefault="00C310B3" w:rsidP="000708FA">
      <w:pPr>
        <w:pStyle w:val="21"/>
        <w:numPr>
          <w:ilvl w:val="2"/>
          <w:numId w:val="14"/>
        </w:numPr>
        <w:shd w:val="clear" w:color="auto" w:fill="auto"/>
        <w:tabs>
          <w:tab w:val="left" w:pos="714"/>
        </w:tabs>
        <w:spacing w:after="0" w:line="274" w:lineRule="exact"/>
        <w:ind w:firstLine="0"/>
        <w:jc w:val="left"/>
      </w:pPr>
      <w:r>
        <w:rPr>
          <w:rStyle w:val="2"/>
          <w:color w:val="000000"/>
        </w:rPr>
        <w:t>Содержание работы педагога-психолога</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27</w:t>
      </w:r>
    </w:p>
    <w:p w:rsidR="009021BF" w:rsidRPr="009021BF" w:rsidRDefault="009021BF" w:rsidP="000708FA">
      <w:pPr>
        <w:pStyle w:val="21"/>
        <w:numPr>
          <w:ilvl w:val="2"/>
          <w:numId w:val="14"/>
        </w:numPr>
        <w:shd w:val="clear" w:color="auto" w:fill="auto"/>
        <w:tabs>
          <w:tab w:val="left" w:pos="714"/>
        </w:tabs>
        <w:spacing w:after="0" w:line="274" w:lineRule="exact"/>
        <w:ind w:firstLine="0"/>
        <w:jc w:val="left"/>
        <w:rPr>
          <w:rStyle w:val="2"/>
        </w:rPr>
      </w:pPr>
      <w:r>
        <w:rPr>
          <w:rStyle w:val="2"/>
          <w:color w:val="000000"/>
        </w:rPr>
        <w:t>Содержание работы логопеда</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27</w:t>
      </w:r>
    </w:p>
    <w:p w:rsidR="00C310B3" w:rsidRDefault="00C310B3" w:rsidP="000708FA">
      <w:pPr>
        <w:pStyle w:val="21"/>
        <w:numPr>
          <w:ilvl w:val="2"/>
          <w:numId w:val="14"/>
        </w:numPr>
        <w:shd w:val="clear" w:color="auto" w:fill="auto"/>
        <w:tabs>
          <w:tab w:val="left" w:pos="714"/>
        </w:tabs>
        <w:spacing w:after="0" w:line="274" w:lineRule="exact"/>
        <w:ind w:firstLine="0"/>
        <w:jc w:val="left"/>
      </w:pPr>
      <w:r>
        <w:rPr>
          <w:rStyle w:val="2"/>
          <w:color w:val="000000"/>
        </w:rPr>
        <w:t>Содержание работы воспитателя</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28</w:t>
      </w:r>
    </w:p>
    <w:p w:rsidR="00C310B3" w:rsidRDefault="00C310B3" w:rsidP="000708FA">
      <w:pPr>
        <w:pStyle w:val="21"/>
        <w:numPr>
          <w:ilvl w:val="2"/>
          <w:numId w:val="14"/>
        </w:numPr>
        <w:shd w:val="clear" w:color="auto" w:fill="auto"/>
        <w:tabs>
          <w:tab w:val="left" w:pos="714"/>
        </w:tabs>
        <w:spacing w:after="0" w:line="274" w:lineRule="exact"/>
        <w:ind w:firstLine="0"/>
        <w:jc w:val="left"/>
      </w:pPr>
      <w:r>
        <w:rPr>
          <w:rStyle w:val="2"/>
          <w:color w:val="000000"/>
        </w:rPr>
        <w:t>Содержание работы музыкального руководителя</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28</w:t>
      </w:r>
    </w:p>
    <w:p w:rsidR="00C310B3" w:rsidRDefault="00C310B3" w:rsidP="000708FA">
      <w:pPr>
        <w:pStyle w:val="21"/>
        <w:numPr>
          <w:ilvl w:val="2"/>
          <w:numId w:val="14"/>
        </w:numPr>
        <w:shd w:val="clear" w:color="auto" w:fill="auto"/>
        <w:tabs>
          <w:tab w:val="left" w:pos="714"/>
        </w:tabs>
        <w:spacing w:after="0" w:line="274" w:lineRule="exact"/>
        <w:ind w:firstLine="0"/>
        <w:jc w:val="left"/>
      </w:pPr>
      <w:r>
        <w:rPr>
          <w:rStyle w:val="2"/>
          <w:color w:val="000000"/>
        </w:rPr>
        <w:t>Соде</w:t>
      </w:r>
      <w:r w:rsidR="00302DB4">
        <w:rPr>
          <w:rStyle w:val="2"/>
          <w:color w:val="000000"/>
        </w:rPr>
        <w:t>ржание работы инструктора  ФЗК</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28</w:t>
      </w:r>
    </w:p>
    <w:p w:rsidR="00C310B3" w:rsidRDefault="00C310B3" w:rsidP="000708FA">
      <w:pPr>
        <w:pStyle w:val="21"/>
        <w:numPr>
          <w:ilvl w:val="2"/>
          <w:numId w:val="14"/>
        </w:numPr>
        <w:shd w:val="clear" w:color="auto" w:fill="auto"/>
        <w:tabs>
          <w:tab w:val="left" w:pos="714"/>
        </w:tabs>
        <w:spacing w:after="0" w:line="274" w:lineRule="exact"/>
        <w:ind w:firstLine="0"/>
        <w:jc w:val="left"/>
      </w:pPr>
      <w:r>
        <w:rPr>
          <w:rStyle w:val="2"/>
          <w:color w:val="000000"/>
        </w:rPr>
        <w:t>Формы работы с детьми с РАС</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29</w:t>
      </w:r>
    </w:p>
    <w:p w:rsidR="00C310B3" w:rsidRDefault="00C310B3" w:rsidP="000708FA">
      <w:pPr>
        <w:pStyle w:val="21"/>
        <w:numPr>
          <w:ilvl w:val="1"/>
          <w:numId w:val="14"/>
        </w:numPr>
        <w:shd w:val="clear" w:color="auto" w:fill="auto"/>
        <w:tabs>
          <w:tab w:val="left" w:pos="536"/>
        </w:tabs>
        <w:spacing w:after="0" w:line="274" w:lineRule="exact"/>
        <w:ind w:firstLine="0"/>
        <w:jc w:val="left"/>
      </w:pPr>
      <w:r>
        <w:rPr>
          <w:rStyle w:val="2"/>
          <w:color w:val="000000"/>
        </w:rPr>
        <w:t>Результат коррекционно-развивающей работы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30</w:t>
      </w:r>
    </w:p>
    <w:p w:rsidR="009021BF" w:rsidRPr="009021BF" w:rsidRDefault="009021BF" w:rsidP="000708FA">
      <w:pPr>
        <w:pStyle w:val="21"/>
        <w:numPr>
          <w:ilvl w:val="1"/>
          <w:numId w:val="14"/>
        </w:numPr>
        <w:shd w:val="clear" w:color="auto" w:fill="auto"/>
        <w:tabs>
          <w:tab w:val="left" w:pos="536"/>
        </w:tabs>
        <w:spacing w:after="0" w:line="274" w:lineRule="exact"/>
        <w:ind w:firstLine="0"/>
        <w:jc w:val="left"/>
        <w:rPr>
          <w:rStyle w:val="2"/>
        </w:rPr>
      </w:pPr>
      <w:r>
        <w:rPr>
          <w:rStyle w:val="2"/>
          <w:color w:val="000000"/>
        </w:rPr>
        <w:t>Направления поддержки детской инициативы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30</w:t>
      </w:r>
    </w:p>
    <w:p w:rsidR="009021BF" w:rsidRPr="009021BF" w:rsidRDefault="009021BF" w:rsidP="000708FA">
      <w:pPr>
        <w:pStyle w:val="21"/>
        <w:numPr>
          <w:ilvl w:val="1"/>
          <w:numId w:val="14"/>
        </w:numPr>
        <w:shd w:val="clear" w:color="auto" w:fill="auto"/>
        <w:tabs>
          <w:tab w:val="left" w:pos="536"/>
        </w:tabs>
        <w:spacing w:after="0" w:line="274" w:lineRule="exact"/>
        <w:ind w:firstLine="0"/>
        <w:jc w:val="left"/>
        <w:rPr>
          <w:rStyle w:val="2"/>
        </w:rPr>
      </w:pPr>
      <w:r>
        <w:rPr>
          <w:rStyle w:val="2"/>
          <w:color w:val="000000"/>
        </w:rPr>
        <w:t>Целевые ориентиры на этапе завершения дошкольного образования</w:t>
      </w:r>
      <w:r w:rsidR="00CD0C01">
        <w:rPr>
          <w:rStyle w:val="2"/>
          <w:color w:val="000000"/>
        </w:rPr>
        <w:tab/>
      </w:r>
      <w:r w:rsidR="00CD0C01">
        <w:rPr>
          <w:rStyle w:val="2"/>
          <w:color w:val="000000"/>
        </w:rPr>
        <w:tab/>
      </w:r>
      <w:r w:rsidR="00CD0C01">
        <w:rPr>
          <w:rStyle w:val="2"/>
          <w:color w:val="000000"/>
        </w:rPr>
        <w:tab/>
        <w:t xml:space="preserve">         31</w:t>
      </w:r>
    </w:p>
    <w:p w:rsidR="009021BF" w:rsidRPr="009021BF" w:rsidRDefault="009021BF" w:rsidP="000708FA">
      <w:pPr>
        <w:pStyle w:val="21"/>
        <w:shd w:val="clear" w:color="auto" w:fill="auto"/>
        <w:tabs>
          <w:tab w:val="left" w:pos="536"/>
        </w:tabs>
        <w:spacing w:after="0" w:line="274" w:lineRule="exact"/>
        <w:ind w:firstLine="0"/>
        <w:jc w:val="left"/>
        <w:rPr>
          <w:rStyle w:val="2"/>
        </w:rPr>
      </w:pPr>
    </w:p>
    <w:p w:rsidR="00C310B3" w:rsidRPr="00CD0C01" w:rsidRDefault="00C310B3" w:rsidP="000708FA">
      <w:pPr>
        <w:pStyle w:val="21"/>
        <w:numPr>
          <w:ilvl w:val="0"/>
          <w:numId w:val="14"/>
        </w:numPr>
        <w:shd w:val="clear" w:color="auto" w:fill="auto"/>
        <w:tabs>
          <w:tab w:val="left" w:pos="444"/>
        </w:tabs>
        <w:spacing w:after="0" w:line="274" w:lineRule="exact"/>
        <w:ind w:firstLine="0"/>
        <w:jc w:val="left"/>
      </w:pPr>
      <w:r w:rsidRPr="00134CDE">
        <w:rPr>
          <w:rStyle w:val="2"/>
          <w:b/>
          <w:color w:val="000000"/>
        </w:rPr>
        <w:t>Организационный раздел</w:t>
      </w:r>
      <w:r w:rsidR="00CD0C01">
        <w:rPr>
          <w:rStyle w:val="2"/>
          <w:b/>
          <w:color w:val="000000"/>
        </w:rPr>
        <w:tab/>
      </w:r>
      <w:r w:rsidR="00CD0C01">
        <w:rPr>
          <w:rStyle w:val="2"/>
          <w:b/>
          <w:color w:val="000000"/>
        </w:rPr>
        <w:tab/>
      </w:r>
      <w:r w:rsidR="00CD0C01">
        <w:rPr>
          <w:rStyle w:val="2"/>
          <w:b/>
          <w:color w:val="000000"/>
        </w:rPr>
        <w:tab/>
      </w:r>
      <w:r w:rsidR="00CD0C01">
        <w:rPr>
          <w:rStyle w:val="2"/>
          <w:b/>
          <w:color w:val="000000"/>
        </w:rPr>
        <w:tab/>
      </w:r>
      <w:r w:rsidR="00CD0C01">
        <w:rPr>
          <w:rStyle w:val="2"/>
          <w:b/>
          <w:color w:val="000000"/>
        </w:rPr>
        <w:tab/>
      </w:r>
      <w:r w:rsidR="00CD0C01">
        <w:rPr>
          <w:rStyle w:val="2"/>
          <w:b/>
          <w:color w:val="000000"/>
        </w:rPr>
        <w:tab/>
      </w:r>
      <w:r w:rsidR="00CD0C01">
        <w:rPr>
          <w:rStyle w:val="2"/>
          <w:b/>
          <w:color w:val="000000"/>
        </w:rPr>
        <w:tab/>
      </w:r>
      <w:r w:rsidR="00CD0C01">
        <w:rPr>
          <w:rStyle w:val="2"/>
          <w:b/>
          <w:color w:val="000000"/>
        </w:rPr>
        <w:tab/>
      </w:r>
      <w:r w:rsidR="00CD0C01">
        <w:rPr>
          <w:rStyle w:val="2"/>
          <w:b/>
          <w:color w:val="000000"/>
        </w:rPr>
        <w:tab/>
      </w:r>
      <w:r w:rsidR="00CD0C01" w:rsidRPr="00CD0C01">
        <w:rPr>
          <w:rStyle w:val="2"/>
          <w:color w:val="000000"/>
        </w:rPr>
        <w:t xml:space="preserve">         32</w:t>
      </w:r>
    </w:p>
    <w:p w:rsidR="00C310B3" w:rsidRDefault="000708FA" w:rsidP="000708FA">
      <w:pPr>
        <w:pStyle w:val="21"/>
        <w:shd w:val="clear" w:color="auto" w:fill="auto"/>
        <w:spacing w:after="0" w:line="274" w:lineRule="exact"/>
        <w:ind w:firstLine="0"/>
        <w:jc w:val="left"/>
      </w:pPr>
      <w:r>
        <w:rPr>
          <w:rStyle w:val="2"/>
          <w:color w:val="000000"/>
        </w:rPr>
        <w:t xml:space="preserve">3.1 </w:t>
      </w:r>
      <w:r w:rsidR="00C310B3">
        <w:rPr>
          <w:rStyle w:val="2"/>
          <w:color w:val="000000"/>
        </w:rPr>
        <w:t>Условия реализации Программы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32</w:t>
      </w:r>
    </w:p>
    <w:p w:rsidR="009021BF" w:rsidRDefault="009021BF" w:rsidP="000708FA">
      <w:pPr>
        <w:pStyle w:val="21"/>
        <w:shd w:val="clear" w:color="auto" w:fill="auto"/>
        <w:spacing w:after="0" w:line="274" w:lineRule="exact"/>
        <w:ind w:firstLine="0"/>
        <w:jc w:val="left"/>
        <w:rPr>
          <w:rStyle w:val="2"/>
          <w:color w:val="000000"/>
        </w:rPr>
      </w:pPr>
      <w:r>
        <w:rPr>
          <w:rStyle w:val="2"/>
          <w:color w:val="000000"/>
        </w:rPr>
        <w:t>3.2</w:t>
      </w:r>
      <w:r w:rsidR="00C310B3">
        <w:rPr>
          <w:rStyle w:val="2"/>
          <w:color w:val="000000"/>
        </w:rPr>
        <w:t xml:space="preserve"> .</w:t>
      </w:r>
      <w:r>
        <w:rPr>
          <w:rStyle w:val="2"/>
          <w:color w:val="000000"/>
        </w:rPr>
        <w:t>Психолого-педагогические условия, обеспечивающие развитие ребенка с РАС</w:t>
      </w:r>
      <w:r w:rsidR="00CD0C01">
        <w:rPr>
          <w:rStyle w:val="2"/>
          <w:color w:val="000000"/>
        </w:rPr>
        <w:tab/>
      </w:r>
      <w:r w:rsidR="00CD0C01">
        <w:rPr>
          <w:rStyle w:val="2"/>
          <w:color w:val="000000"/>
        </w:rPr>
        <w:tab/>
        <w:t xml:space="preserve">         32</w:t>
      </w:r>
    </w:p>
    <w:p w:rsidR="00C310B3" w:rsidRDefault="009021BF" w:rsidP="000708FA">
      <w:pPr>
        <w:pStyle w:val="21"/>
        <w:shd w:val="clear" w:color="auto" w:fill="auto"/>
        <w:spacing w:after="0" w:line="274" w:lineRule="exact"/>
        <w:ind w:firstLine="0"/>
        <w:jc w:val="left"/>
      </w:pPr>
      <w:r>
        <w:rPr>
          <w:rStyle w:val="2"/>
          <w:color w:val="000000"/>
        </w:rPr>
        <w:t>3.3  Организация развивающей предметно-пространственной</w:t>
      </w:r>
      <w:r w:rsidR="00C310B3">
        <w:rPr>
          <w:rStyle w:val="2"/>
          <w:color w:val="000000"/>
        </w:rPr>
        <w:t xml:space="preserve"> сред</w:t>
      </w:r>
      <w:r>
        <w:rPr>
          <w:rStyle w:val="2"/>
          <w:color w:val="000000"/>
        </w:rPr>
        <w:t>ы</w:t>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33</w:t>
      </w:r>
    </w:p>
    <w:p w:rsidR="00C310B3" w:rsidRDefault="009021BF" w:rsidP="000708FA">
      <w:pPr>
        <w:pStyle w:val="21"/>
        <w:shd w:val="clear" w:color="auto" w:fill="auto"/>
        <w:tabs>
          <w:tab w:val="left" w:pos="714"/>
        </w:tabs>
        <w:spacing w:after="0" w:line="274" w:lineRule="exact"/>
        <w:ind w:firstLine="0"/>
        <w:jc w:val="left"/>
      </w:pPr>
      <w:r>
        <w:rPr>
          <w:rStyle w:val="2"/>
          <w:color w:val="000000"/>
        </w:rPr>
        <w:t xml:space="preserve">3.4    </w:t>
      </w:r>
      <w:r w:rsidR="00C310B3">
        <w:rPr>
          <w:rStyle w:val="2"/>
          <w:color w:val="000000"/>
        </w:rPr>
        <w:t>Кадровые условия</w:t>
      </w:r>
      <w:r>
        <w:rPr>
          <w:rStyle w:val="2"/>
          <w:color w:val="000000"/>
        </w:rPr>
        <w:t xml:space="preserve"> реализации Программы</w:t>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r>
      <w:r w:rsidR="00CD0C01">
        <w:rPr>
          <w:rStyle w:val="2"/>
          <w:color w:val="000000"/>
        </w:rPr>
        <w:tab/>
        <w:t xml:space="preserve">         34</w:t>
      </w:r>
    </w:p>
    <w:p w:rsidR="00AF55B8" w:rsidRDefault="00CD0C01" w:rsidP="008D7A3B">
      <w:pPr>
        <w:pStyle w:val="21"/>
        <w:shd w:val="clear" w:color="auto" w:fill="auto"/>
        <w:tabs>
          <w:tab w:val="left" w:pos="714"/>
          <w:tab w:val="left" w:pos="10205"/>
        </w:tabs>
        <w:spacing w:after="0" w:line="274" w:lineRule="exact"/>
        <w:ind w:right="-1" w:firstLine="0"/>
        <w:rPr>
          <w:rStyle w:val="2"/>
          <w:color w:val="000000"/>
        </w:rPr>
      </w:pPr>
      <w:r>
        <w:rPr>
          <w:rStyle w:val="2"/>
          <w:color w:val="000000"/>
        </w:rPr>
        <w:t>3.5.</w:t>
      </w:r>
      <w:r w:rsidR="00AF55B8">
        <w:rPr>
          <w:rStyle w:val="2"/>
          <w:color w:val="000000"/>
        </w:rPr>
        <w:t>Финансовые условия реализации Программы</w:t>
      </w:r>
      <w:r w:rsidR="009E7120">
        <w:rPr>
          <w:rStyle w:val="2"/>
          <w:color w:val="000000"/>
        </w:rPr>
        <w:t xml:space="preserve">  </w:t>
      </w:r>
      <w:r w:rsidR="008D7A3B">
        <w:rPr>
          <w:rStyle w:val="2"/>
          <w:color w:val="000000"/>
        </w:rPr>
        <w:t xml:space="preserve">                                                                               </w:t>
      </w:r>
      <w:r>
        <w:rPr>
          <w:rStyle w:val="2"/>
          <w:color w:val="000000"/>
        </w:rPr>
        <w:t>34</w:t>
      </w:r>
    </w:p>
    <w:p w:rsidR="008D7A3B" w:rsidRDefault="00AF55B8" w:rsidP="008D7A3B">
      <w:pPr>
        <w:pStyle w:val="21"/>
        <w:shd w:val="clear" w:color="auto" w:fill="auto"/>
        <w:tabs>
          <w:tab w:val="left" w:pos="714"/>
        </w:tabs>
        <w:spacing w:after="0" w:line="274" w:lineRule="exact"/>
        <w:ind w:right="282" w:firstLine="0"/>
        <w:rPr>
          <w:rStyle w:val="2"/>
          <w:color w:val="000000"/>
        </w:rPr>
      </w:pPr>
      <w:r>
        <w:rPr>
          <w:rStyle w:val="2"/>
          <w:color w:val="000000"/>
        </w:rPr>
        <w:t xml:space="preserve">3.6 </w:t>
      </w:r>
      <w:r w:rsidR="00C310B3">
        <w:rPr>
          <w:rStyle w:val="2"/>
          <w:color w:val="000000"/>
        </w:rPr>
        <w:t xml:space="preserve">Материально-технические условия </w:t>
      </w:r>
      <w:r>
        <w:rPr>
          <w:rStyle w:val="2"/>
          <w:color w:val="000000"/>
        </w:rPr>
        <w:t xml:space="preserve">реализации </w:t>
      </w:r>
    </w:p>
    <w:p w:rsidR="00AF55B8" w:rsidRDefault="008D7A3B" w:rsidP="00F0496C">
      <w:pPr>
        <w:pStyle w:val="21"/>
        <w:shd w:val="clear" w:color="auto" w:fill="auto"/>
        <w:tabs>
          <w:tab w:val="left" w:pos="714"/>
        </w:tabs>
        <w:spacing w:after="0" w:line="274" w:lineRule="exact"/>
        <w:ind w:right="-1" w:firstLine="0"/>
        <w:rPr>
          <w:rStyle w:val="2"/>
          <w:color w:val="000000"/>
        </w:rPr>
      </w:pPr>
      <w:r>
        <w:rPr>
          <w:rStyle w:val="2"/>
          <w:color w:val="000000"/>
        </w:rPr>
        <w:t xml:space="preserve">  </w:t>
      </w:r>
      <w:r w:rsidR="00AF55B8">
        <w:rPr>
          <w:rStyle w:val="2"/>
          <w:color w:val="000000"/>
        </w:rPr>
        <w:t xml:space="preserve">Программы </w:t>
      </w:r>
      <w:r w:rsidR="00CD0C01">
        <w:rPr>
          <w:rStyle w:val="2"/>
          <w:color w:val="000000"/>
        </w:rPr>
        <w:tab/>
      </w:r>
      <w:r>
        <w:rPr>
          <w:rStyle w:val="2"/>
          <w:color w:val="000000"/>
        </w:rPr>
        <w:t xml:space="preserve">   </w:t>
      </w:r>
      <w:r w:rsidR="00F0496C">
        <w:rPr>
          <w:rStyle w:val="2"/>
          <w:color w:val="000000"/>
        </w:rPr>
        <w:t xml:space="preserve"> </w:t>
      </w:r>
      <w:r>
        <w:rPr>
          <w:rStyle w:val="2"/>
          <w:color w:val="000000"/>
        </w:rPr>
        <w:t xml:space="preserve">                 </w:t>
      </w:r>
      <w:r w:rsidR="00CD0C01">
        <w:rPr>
          <w:rStyle w:val="2"/>
          <w:color w:val="000000"/>
        </w:rPr>
        <w:tab/>
      </w:r>
      <w:r>
        <w:rPr>
          <w:rStyle w:val="2"/>
          <w:color w:val="000000"/>
        </w:rPr>
        <w:t xml:space="preserve">                                                                                                       </w:t>
      </w:r>
      <w:r w:rsidR="00F0496C">
        <w:rPr>
          <w:rStyle w:val="2"/>
          <w:color w:val="000000"/>
        </w:rPr>
        <w:t xml:space="preserve">              35</w:t>
      </w:r>
    </w:p>
    <w:p w:rsidR="00AF55B8" w:rsidRDefault="00C310B3" w:rsidP="00F0496C">
      <w:pPr>
        <w:pStyle w:val="21"/>
        <w:shd w:val="clear" w:color="auto" w:fill="auto"/>
        <w:tabs>
          <w:tab w:val="left" w:pos="714"/>
        </w:tabs>
        <w:spacing w:after="0" w:line="274" w:lineRule="exact"/>
        <w:ind w:right="-1" w:firstLine="0"/>
        <w:rPr>
          <w:rStyle w:val="2"/>
          <w:color w:val="000000"/>
        </w:rPr>
      </w:pPr>
      <w:r>
        <w:rPr>
          <w:rStyle w:val="2"/>
          <w:color w:val="000000"/>
        </w:rPr>
        <w:t>3.</w:t>
      </w:r>
      <w:r w:rsidR="00AF55B8">
        <w:rPr>
          <w:rStyle w:val="2"/>
          <w:color w:val="000000"/>
        </w:rPr>
        <w:t xml:space="preserve">7.  </w:t>
      </w:r>
      <w:r>
        <w:rPr>
          <w:rStyle w:val="2"/>
          <w:color w:val="000000"/>
        </w:rPr>
        <w:t>Организация режима дня</w:t>
      </w:r>
      <w:r w:rsidR="00CD0C01">
        <w:rPr>
          <w:rStyle w:val="2"/>
          <w:color w:val="000000"/>
        </w:rPr>
        <w:tab/>
      </w:r>
      <w:r w:rsidR="00CD0C01">
        <w:rPr>
          <w:rStyle w:val="2"/>
          <w:color w:val="000000"/>
        </w:rPr>
        <w:tab/>
      </w:r>
      <w:r w:rsidR="008D7A3B">
        <w:rPr>
          <w:rStyle w:val="2"/>
          <w:color w:val="000000"/>
        </w:rPr>
        <w:t xml:space="preserve">                                           </w:t>
      </w:r>
      <w:r w:rsidR="00CD0C01">
        <w:rPr>
          <w:rStyle w:val="2"/>
          <w:color w:val="000000"/>
        </w:rPr>
        <w:tab/>
      </w:r>
      <w:r w:rsidR="00F0496C">
        <w:rPr>
          <w:rStyle w:val="2"/>
          <w:color w:val="000000"/>
        </w:rPr>
        <w:t xml:space="preserve">                                             </w:t>
      </w:r>
      <w:r w:rsidR="00CD0C01">
        <w:rPr>
          <w:rStyle w:val="2"/>
          <w:color w:val="000000"/>
        </w:rPr>
        <w:t>36</w:t>
      </w:r>
    </w:p>
    <w:p w:rsidR="00F0496C" w:rsidRDefault="00AF55B8" w:rsidP="00F0496C">
      <w:pPr>
        <w:pStyle w:val="21"/>
        <w:shd w:val="clear" w:color="auto" w:fill="auto"/>
        <w:tabs>
          <w:tab w:val="left" w:pos="714"/>
        </w:tabs>
        <w:spacing w:after="0" w:line="274" w:lineRule="exact"/>
        <w:ind w:right="-1" w:firstLine="0"/>
      </w:pPr>
      <w:r>
        <w:rPr>
          <w:rStyle w:val="2"/>
          <w:color w:val="000000"/>
        </w:rPr>
        <w:t>3.8.</w:t>
      </w:r>
      <w:r w:rsidRPr="00AF55B8">
        <w:t xml:space="preserve">Описание обеспеченности методическими материалами и средствами обучения и </w:t>
      </w:r>
    </w:p>
    <w:p w:rsidR="00AF55B8" w:rsidRDefault="00AF55B8" w:rsidP="00F0496C">
      <w:pPr>
        <w:pStyle w:val="21"/>
        <w:shd w:val="clear" w:color="auto" w:fill="auto"/>
        <w:tabs>
          <w:tab w:val="left" w:pos="714"/>
        </w:tabs>
        <w:spacing w:after="0" w:line="274" w:lineRule="exact"/>
        <w:ind w:right="-1" w:firstLine="0"/>
      </w:pPr>
      <w:r w:rsidRPr="00AF55B8">
        <w:t>воспитания</w:t>
      </w:r>
      <w:r w:rsidR="00CD0C01">
        <w:tab/>
      </w:r>
      <w:r w:rsidR="00CD0C01">
        <w:tab/>
      </w:r>
      <w:r w:rsidR="00CD0C01">
        <w:tab/>
      </w:r>
      <w:r w:rsidR="00CD0C01">
        <w:tab/>
      </w:r>
      <w:r w:rsidR="00CD0C01">
        <w:tab/>
      </w:r>
      <w:r w:rsidR="00CD0C01">
        <w:tab/>
      </w:r>
      <w:r w:rsidR="00CD0C01">
        <w:tab/>
      </w:r>
      <w:r w:rsidR="00CD0C01">
        <w:tab/>
      </w:r>
      <w:r w:rsidR="00F0496C">
        <w:t xml:space="preserve">                                                         </w:t>
      </w:r>
      <w:r w:rsidR="00CD0C01">
        <w:t>40</w:t>
      </w:r>
    </w:p>
    <w:p w:rsidR="00AF55B8" w:rsidRDefault="00AF55B8" w:rsidP="00F0496C">
      <w:pPr>
        <w:pStyle w:val="21"/>
        <w:shd w:val="clear" w:color="auto" w:fill="auto"/>
        <w:tabs>
          <w:tab w:val="left" w:pos="714"/>
        </w:tabs>
        <w:spacing w:after="0" w:line="274" w:lineRule="exact"/>
        <w:ind w:right="-1" w:firstLine="0"/>
      </w:pPr>
      <w:r>
        <w:t>3.9. Планирование образовательной деятельности</w:t>
      </w:r>
      <w:r w:rsidR="00F0496C">
        <w:t xml:space="preserve">                                                                              </w:t>
      </w:r>
      <w:r w:rsidR="00CD0C01">
        <w:t xml:space="preserve">  41</w:t>
      </w:r>
    </w:p>
    <w:p w:rsidR="00AF55B8" w:rsidRDefault="00AF55B8" w:rsidP="00F0496C">
      <w:pPr>
        <w:pStyle w:val="21"/>
        <w:shd w:val="clear" w:color="auto" w:fill="auto"/>
        <w:tabs>
          <w:tab w:val="left" w:pos="714"/>
        </w:tabs>
        <w:spacing w:after="0" w:line="274" w:lineRule="exact"/>
        <w:ind w:right="-1" w:firstLine="0"/>
        <w:rPr>
          <w:bCs/>
        </w:rPr>
      </w:pPr>
      <w:r>
        <w:t xml:space="preserve">3.10. </w:t>
      </w:r>
      <w:r w:rsidRPr="00AF55B8">
        <w:rPr>
          <w:bCs/>
        </w:rPr>
        <w:t>Перспективы работы по совершенствованию и развитию содержания Программы</w:t>
      </w:r>
      <w:r w:rsidR="00CD0C01">
        <w:rPr>
          <w:bCs/>
        </w:rPr>
        <w:tab/>
      </w:r>
      <w:r w:rsidR="00F0496C">
        <w:rPr>
          <w:bCs/>
        </w:rPr>
        <w:t xml:space="preserve">         42</w:t>
      </w:r>
    </w:p>
    <w:p w:rsidR="00AF55B8" w:rsidRDefault="00AF55B8" w:rsidP="00F0496C">
      <w:pPr>
        <w:pStyle w:val="21"/>
        <w:shd w:val="clear" w:color="auto" w:fill="auto"/>
        <w:tabs>
          <w:tab w:val="left" w:pos="714"/>
        </w:tabs>
        <w:spacing w:after="0" w:line="274" w:lineRule="exact"/>
        <w:ind w:right="-1" w:firstLine="0"/>
      </w:pPr>
      <w:r>
        <w:rPr>
          <w:bCs/>
        </w:rPr>
        <w:t>3.11</w:t>
      </w:r>
      <w:r>
        <w:rPr>
          <w:sz w:val="28"/>
          <w:szCs w:val="28"/>
        </w:rPr>
        <w:t>.</w:t>
      </w:r>
      <w:r w:rsidRPr="00AF55B8">
        <w:t>Перечень нормативных  документов</w:t>
      </w:r>
      <w:r w:rsidR="00CD0C01">
        <w:tab/>
      </w:r>
      <w:r w:rsidR="00CD0C01">
        <w:tab/>
      </w:r>
      <w:r w:rsidR="00F0496C">
        <w:t xml:space="preserve">                                                                                 </w:t>
      </w:r>
      <w:r w:rsidR="00CD0C01">
        <w:t>42</w:t>
      </w:r>
    </w:p>
    <w:p w:rsidR="00AF55B8" w:rsidRPr="00AF55B8" w:rsidRDefault="00AF55B8" w:rsidP="00F0496C">
      <w:pPr>
        <w:pStyle w:val="21"/>
        <w:shd w:val="clear" w:color="auto" w:fill="auto"/>
        <w:tabs>
          <w:tab w:val="left" w:pos="714"/>
        </w:tabs>
        <w:spacing w:after="0" w:line="274" w:lineRule="exact"/>
        <w:ind w:right="-1" w:firstLine="0"/>
        <w:rPr>
          <w:rStyle w:val="2"/>
          <w:color w:val="000000"/>
        </w:rPr>
      </w:pPr>
      <w:r>
        <w:t>3.12.</w:t>
      </w:r>
      <w:r w:rsidRPr="00AF55B8">
        <w:t>Перечень литературных источников</w:t>
      </w:r>
      <w:r w:rsidR="00CD0C01">
        <w:tab/>
      </w:r>
      <w:r w:rsidR="00CD0C01">
        <w:tab/>
      </w:r>
      <w:r w:rsidR="00F0496C">
        <w:t xml:space="preserve">                                                                                 </w:t>
      </w:r>
      <w:r w:rsidR="00CD0C01">
        <w:t>42</w:t>
      </w:r>
    </w:p>
    <w:p w:rsidR="00AF55B8" w:rsidRDefault="00AF55B8">
      <w:pPr>
        <w:widowControl/>
        <w:rPr>
          <w:rStyle w:val="2"/>
        </w:rPr>
      </w:pPr>
      <w:r>
        <w:rPr>
          <w:rStyle w:val="2"/>
        </w:rPr>
        <w:br w:type="page"/>
      </w:r>
    </w:p>
    <w:p w:rsidR="003E3A22" w:rsidRDefault="008D7A3B">
      <w:pPr>
        <w:pStyle w:val="21"/>
        <w:shd w:val="clear" w:color="auto" w:fill="auto"/>
        <w:spacing w:after="0" w:line="274" w:lineRule="exact"/>
        <w:ind w:firstLine="520"/>
        <w:rPr>
          <w:rStyle w:val="2"/>
          <w:color w:val="000000"/>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8pt;margin-top:-16.95pt;width:152.65pt;height:56.6pt;z-index:-251688960;mso-wrap-distance-left:5pt;mso-wrap-distance-right:5pt;mso-position-horizontal-relative:margin" filled="f" stroked="f">
            <v:textbox style="mso-next-textbox:#_x0000_s1026;mso-fit-shape-to-text:t" inset="0,0,0,0">
              <w:txbxContent>
                <w:p w:rsidR="008D7A3B" w:rsidRPr="00AC7837" w:rsidRDefault="008D7A3B">
                  <w:pPr>
                    <w:pStyle w:val="22"/>
                    <w:shd w:val="clear" w:color="auto" w:fill="auto"/>
                    <w:ind w:right="20"/>
                    <w:rPr>
                      <w:rStyle w:val="214ptExact"/>
                      <w:b/>
                      <w:bCs/>
                      <w:color w:val="000000"/>
                      <w:sz w:val="32"/>
                      <w:szCs w:val="32"/>
                    </w:rPr>
                  </w:pPr>
                </w:p>
                <w:p w:rsidR="008D7A3B" w:rsidRDefault="008D7A3B">
                  <w:pPr>
                    <w:pStyle w:val="22"/>
                    <w:shd w:val="clear" w:color="auto" w:fill="auto"/>
                    <w:ind w:right="20"/>
                    <w:rPr>
                      <w:rStyle w:val="214ptExact"/>
                      <w:b/>
                      <w:bCs/>
                      <w:color w:val="000000"/>
                    </w:rPr>
                  </w:pPr>
                  <w:r w:rsidRPr="00AC7837">
                    <w:rPr>
                      <w:rStyle w:val="214ptExact"/>
                      <w:b/>
                      <w:bCs/>
                      <w:color w:val="000000"/>
                      <w:sz w:val="32"/>
                      <w:szCs w:val="32"/>
                    </w:rPr>
                    <w:t>1. Целевой раздел</w:t>
                  </w:r>
                </w:p>
                <w:p w:rsidR="008D7A3B" w:rsidRDefault="008D7A3B">
                  <w:pPr>
                    <w:pStyle w:val="22"/>
                    <w:shd w:val="clear" w:color="auto" w:fill="auto"/>
                    <w:ind w:right="20"/>
                    <w:rPr>
                      <w:rStyle w:val="214ptExact"/>
                      <w:b/>
                      <w:bCs/>
                      <w:color w:val="000000"/>
                    </w:rPr>
                  </w:pPr>
                </w:p>
                <w:p w:rsidR="008D7A3B" w:rsidRDefault="008D7A3B">
                  <w:pPr>
                    <w:pStyle w:val="22"/>
                    <w:shd w:val="clear" w:color="auto" w:fill="auto"/>
                    <w:ind w:right="20"/>
                  </w:pPr>
                  <w:r>
                    <w:rPr>
                      <w:rStyle w:val="2Exact"/>
                      <w:b/>
                      <w:bCs/>
                      <w:color w:val="000000"/>
                    </w:rPr>
                    <w:t>1.1.Пояснительная записка</w:t>
                  </w:r>
                </w:p>
              </w:txbxContent>
            </v:textbox>
            <w10:wrap type="topAndBottom" anchorx="margin"/>
          </v:shape>
        </w:pict>
      </w:r>
    </w:p>
    <w:p w:rsidR="00134CDE" w:rsidRDefault="00134CDE">
      <w:pPr>
        <w:pStyle w:val="21"/>
        <w:shd w:val="clear" w:color="auto" w:fill="auto"/>
        <w:spacing w:after="0" w:line="274" w:lineRule="exact"/>
        <w:ind w:firstLine="520"/>
        <w:rPr>
          <w:rStyle w:val="2"/>
          <w:color w:val="000000"/>
        </w:rPr>
      </w:pPr>
    </w:p>
    <w:p w:rsidR="00C310B3" w:rsidRDefault="00C310B3">
      <w:pPr>
        <w:pStyle w:val="21"/>
        <w:shd w:val="clear" w:color="auto" w:fill="auto"/>
        <w:spacing w:after="0" w:line="274" w:lineRule="exact"/>
        <w:ind w:firstLine="520"/>
      </w:pPr>
      <w:r>
        <w:rPr>
          <w:rStyle w:val="2"/>
          <w:color w:val="000000"/>
        </w:rPr>
        <w:t>В соответствии с пунктом 1 части 3 статьи 12 Федерального закона от 29.12.2012 № 273-ФЗ «Об образовании в Российской Федерации» (далее - Закон) дошкольное образование является уровнем общего образования.</w:t>
      </w:r>
    </w:p>
    <w:p w:rsidR="00C310B3" w:rsidRDefault="00C310B3">
      <w:pPr>
        <w:pStyle w:val="21"/>
        <w:shd w:val="clear" w:color="auto" w:fill="auto"/>
        <w:spacing w:after="0" w:line="274" w:lineRule="exact"/>
        <w:ind w:firstLine="520"/>
      </w:pPr>
      <w:r>
        <w:rPr>
          <w:rStyle w:val="2"/>
          <w:color w:val="000000"/>
        </w:rPr>
        <w:t xml:space="preserve">В соответствии с пунктом 2 статьи 79 Закона, общее образование </w:t>
      </w:r>
      <w:proofErr w:type="gramStart"/>
      <w:r>
        <w:rPr>
          <w:rStyle w:val="2"/>
          <w:color w:val="000000"/>
        </w:rPr>
        <w:t>обучающихся</w:t>
      </w:r>
      <w:proofErr w:type="gramEnd"/>
      <w:r>
        <w:rPr>
          <w:rStyle w:val="2"/>
          <w:color w:val="000000"/>
        </w:rPr>
        <w:t xml:space="preserve"> с ограниченными возможностями здоровья осуществляется по адаптированным основным общеобразовательным программам.</w:t>
      </w:r>
    </w:p>
    <w:p w:rsidR="00C310B3" w:rsidRDefault="00C310B3" w:rsidP="00302DB4">
      <w:pPr>
        <w:pStyle w:val="21"/>
        <w:shd w:val="clear" w:color="auto" w:fill="auto"/>
        <w:tabs>
          <w:tab w:val="left" w:pos="3614"/>
          <w:tab w:val="left" w:pos="7656"/>
        </w:tabs>
        <w:spacing w:after="0" w:line="274" w:lineRule="exact"/>
        <w:ind w:firstLine="520"/>
      </w:pPr>
      <w:r>
        <w:rPr>
          <w:rStyle w:val="2"/>
          <w:color w:val="000000"/>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Style w:val="2"/>
          <w:color w:val="000000"/>
        </w:rPr>
        <w:t>компетенции</w:t>
      </w:r>
      <w:proofErr w:type="gramEnd"/>
      <w:r>
        <w:rPr>
          <w:rStyle w:val="2"/>
          <w:color w:val="00000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Обучающиеся с ограниченными возможностями здоровья - дети, имеющие недостатки в физическом и (или) психи</w:t>
      </w:r>
      <w:r w:rsidR="00302DB4">
        <w:rPr>
          <w:rStyle w:val="2"/>
          <w:color w:val="000000"/>
        </w:rPr>
        <w:t xml:space="preserve">ческом развитии, подтвержденные психолого-медико-педагогической </w:t>
      </w:r>
      <w:r>
        <w:rPr>
          <w:rStyle w:val="2"/>
          <w:color w:val="000000"/>
        </w:rPr>
        <w:t xml:space="preserve">комиссией </w:t>
      </w:r>
      <w:proofErr w:type="spellStart"/>
      <w:r>
        <w:rPr>
          <w:rStyle w:val="2"/>
          <w:color w:val="000000"/>
        </w:rPr>
        <w:t>ипрепятствующие</w:t>
      </w:r>
      <w:proofErr w:type="spellEnd"/>
      <w:r>
        <w:rPr>
          <w:rStyle w:val="2"/>
          <w:color w:val="000000"/>
        </w:rPr>
        <w:t xml:space="preserve"> получе</w:t>
      </w:r>
      <w:r w:rsidR="00302DB4">
        <w:rPr>
          <w:rStyle w:val="2"/>
          <w:color w:val="000000"/>
        </w:rPr>
        <w:t>нию</w:t>
      </w:r>
      <w:r>
        <w:rPr>
          <w:rStyle w:val="2"/>
          <w:color w:val="000000"/>
        </w:rPr>
        <w:t xml:space="preserve"> образования без создания специальных условий. Для устранения отклонений в развитии необходима система коррекции и воспитания. </w:t>
      </w:r>
      <w:proofErr w:type="gramStart"/>
      <w:r>
        <w:rPr>
          <w:rStyle w:val="2"/>
          <w:color w:val="000000"/>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w:t>
      </w:r>
      <w:proofErr w:type="gramEnd"/>
      <w:r>
        <w:rPr>
          <w:rStyle w:val="2"/>
          <w:color w:val="000000"/>
        </w:rPr>
        <w:t xml:space="preserve"> для детей дошкольного возраста видов деятельности. Адаптированная образовательная программа Муниципального бюджетного дошкольного образователь</w:t>
      </w:r>
      <w:r w:rsidR="00302DB4">
        <w:rPr>
          <w:rStyle w:val="2"/>
          <w:color w:val="000000"/>
        </w:rPr>
        <w:t xml:space="preserve">ного учреждения «Детский сад </w:t>
      </w:r>
      <w:r w:rsidR="001124FF">
        <w:rPr>
          <w:rStyle w:val="2"/>
          <w:color w:val="000000"/>
        </w:rPr>
        <w:t>"Эврика</w:t>
      </w:r>
      <w:r w:rsidR="00302DB4">
        <w:rPr>
          <w:rStyle w:val="2"/>
          <w:color w:val="000000"/>
        </w:rPr>
        <w:t>,</w:t>
      </w:r>
      <w:r>
        <w:rPr>
          <w:rStyle w:val="2"/>
          <w:color w:val="000000"/>
        </w:rPr>
        <w:t xml:space="preserve"> разработана для детей с ограниченными возможностями здоровья в соответствии с требованиями основных нормативных документов:</w:t>
      </w:r>
    </w:p>
    <w:p w:rsidR="00C310B3" w:rsidRDefault="00C310B3">
      <w:pPr>
        <w:pStyle w:val="21"/>
        <w:numPr>
          <w:ilvl w:val="0"/>
          <w:numId w:val="22"/>
        </w:numPr>
        <w:shd w:val="clear" w:color="auto" w:fill="auto"/>
        <w:tabs>
          <w:tab w:val="left" w:pos="888"/>
        </w:tabs>
        <w:spacing w:after="0" w:line="274" w:lineRule="exact"/>
        <w:ind w:firstLine="520"/>
      </w:pPr>
      <w:r>
        <w:rPr>
          <w:rStyle w:val="2"/>
          <w:color w:val="000000"/>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w:t>
      </w:r>
      <w:r>
        <w:rPr>
          <w:rStyle w:val="2"/>
          <w:color w:val="000000"/>
          <w:lang w:val="en-US" w:eastAsia="en-US"/>
        </w:rPr>
        <w:t>N</w:t>
      </w:r>
      <w:r>
        <w:rPr>
          <w:rStyle w:val="2"/>
          <w:color w:val="000000"/>
        </w:rPr>
        <w:t>1155) (далее - ФГОС);</w:t>
      </w:r>
    </w:p>
    <w:p w:rsidR="00C310B3" w:rsidRDefault="00C310B3">
      <w:pPr>
        <w:pStyle w:val="21"/>
        <w:numPr>
          <w:ilvl w:val="0"/>
          <w:numId w:val="22"/>
        </w:numPr>
        <w:shd w:val="clear" w:color="auto" w:fill="auto"/>
        <w:tabs>
          <w:tab w:val="left" w:pos="615"/>
        </w:tabs>
        <w:spacing w:after="0" w:line="274" w:lineRule="exact"/>
        <w:ind w:firstLine="520"/>
      </w:pPr>
      <w:r>
        <w:rPr>
          <w:rStyle w:val="2"/>
          <w:color w:val="000000"/>
        </w:rPr>
        <w:t xml:space="preserve">Федеральный закон от 29 декабря 2012 г. </w:t>
      </w:r>
      <w:r>
        <w:rPr>
          <w:rStyle w:val="2"/>
          <w:color w:val="000000"/>
          <w:lang w:val="en-US" w:eastAsia="en-US"/>
        </w:rPr>
        <w:t>N</w:t>
      </w:r>
      <w:r>
        <w:rPr>
          <w:rStyle w:val="2"/>
          <w:color w:val="000000"/>
        </w:rPr>
        <w:t>273-ФЗ «Об образовании в Российской Федерации»;</w:t>
      </w:r>
    </w:p>
    <w:p w:rsidR="00C310B3" w:rsidRDefault="00C310B3">
      <w:pPr>
        <w:pStyle w:val="21"/>
        <w:numPr>
          <w:ilvl w:val="0"/>
          <w:numId w:val="22"/>
        </w:numPr>
        <w:shd w:val="clear" w:color="auto" w:fill="auto"/>
        <w:spacing w:after="0" w:line="274" w:lineRule="exact"/>
        <w:ind w:firstLine="520"/>
      </w:pPr>
      <w:r>
        <w:rPr>
          <w:rStyle w:val="2"/>
          <w:color w:val="000000"/>
        </w:rPr>
        <w:t xml:space="preserve"> Санитарно-эпидемиологическими требованиями к устройству, содержанию и организации режима работы дошкольных организациях 2.4.1.3049-13 (Утверждены Постановлением Главного государственного санитарного врача Российской Федерации от 15.05.2013г. №26);</w:t>
      </w:r>
    </w:p>
    <w:p w:rsidR="00C310B3" w:rsidRDefault="00C310B3">
      <w:pPr>
        <w:pStyle w:val="21"/>
        <w:numPr>
          <w:ilvl w:val="0"/>
          <w:numId w:val="22"/>
        </w:numPr>
        <w:shd w:val="clear" w:color="auto" w:fill="auto"/>
        <w:tabs>
          <w:tab w:val="left" w:pos="630"/>
        </w:tabs>
        <w:spacing w:after="0" w:line="274" w:lineRule="exact"/>
        <w:ind w:firstLine="520"/>
      </w:pPr>
      <w:r>
        <w:rPr>
          <w:rStyle w:val="2"/>
          <w:color w:val="000000"/>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310B3" w:rsidRDefault="00C310B3">
      <w:pPr>
        <w:pStyle w:val="21"/>
        <w:numPr>
          <w:ilvl w:val="0"/>
          <w:numId w:val="22"/>
        </w:numPr>
        <w:shd w:val="clear" w:color="auto" w:fill="auto"/>
        <w:tabs>
          <w:tab w:val="left" w:pos="620"/>
        </w:tabs>
        <w:spacing w:after="0" w:line="274" w:lineRule="exact"/>
        <w:ind w:firstLine="520"/>
      </w:pPr>
      <w:r>
        <w:rPr>
          <w:rStyle w:val="2"/>
          <w:color w:val="000000"/>
        </w:rPr>
        <w:t>постановление Правительства Российской Федерации от 5 августа 2013 г. № 662 «Об осуществлении мониторинга системы образования»;</w:t>
      </w:r>
    </w:p>
    <w:p w:rsidR="00134CDE" w:rsidRPr="00134CDE" w:rsidRDefault="00C310B3" w:rsidP="00134CDE">
      <w:pPr>
        <w:pStyle w:val="21"/>
        <w:numPr>
          <w:ilvl w:val="0"/>
          <w:numId w:val="22"/>
        </w:numPr>
        <w:shd w:val="clear" w:color="auto" w:fill="auto"/>
        <w:tabs>
          <w:tab w:val="left" w:pos="718"/>
        </w:tabs>
        <w:spacing w:after="0" w:line="274" w:lineRule="exact"/>
        <w:ind w:firstLine="520"/>
        <w:rPr>
          <w:rStyle w:val="2"/>
        </w:rPr>
      </w:pPr>
      <w:r w:rsidRPr="00134CDE">
        <w:rPr>
          <w:rStyle w:val="2"/>
          <w:color w:val="000000"/>
        </w:rPr>
        <w:t xml:space="preserve">Устав МБДОУ «Детский сад </w:t>
      </w:r>
      <w:r w:rsidR="00134CDE" w:rsidRPr="00134CDE">
        <w:rPr>
          <w:rStyle w:val="2"/>
          <w:color w:val="000000"/>
        </w:rPr>
        <w:t>"Эврика</w:t>
      </w:r>
      <w:r w:rsidR="00302DB4" w:rsidRPr="00134CDE">
        <w:rPr>
          <w:rStyle w:val="2"/>
          <w:color w:val="000000"/>
        </w:rPr>
        <w:t xml:space="preserve">» </w:t>
      </w:r>
    </w:p>
    <w:p w:rsidR="00C310B3" w:rsidRDefault="00C310B3" w:rsidP="00134CDE">
      <w:pPr>
        <w:pStyle w:val="21"/>
        <w:shd w:val="clear" w:color="auto" w:fill="auto"/>
        <w:tabs>
          <w:tab w:val="left" w:pos="718"/>
        </w:tabs>
        <w:spacing w:after="0" w:line="274" w:lineRule="exact"/>
        <w:ind w:firstLine="520"/>
      </w:pPr>
      <w:r w:rsidRPr="00134CDE">
        <w:rPr>
          <w:rStyle w:val="2"/>
          <w:color w:val="000000"/>
        </w:rPr>
        <w:t>В соответствии с ФЗ « Об образовании» категория детей с инвалидностью,</w:t>
      </w:r>
      <w:r w:rsidR="00302DB4" w:rsidRPr="00134CDE">
        <w:rPr>
          <w:rStyle w:val="2"/>
          <w:color w:val="000000"/>
        </w:rPr>
        <w:t xml:space="preserve"> с РАС,</w:t>
      </w:r>
      <w:r w:rsidRPr="00134CDE">
        <w:rPr>
          <w:rStyle w:val="2"/>
          <w:color w:val="000000"/>
        </w:rPr>
        <w:t xml:space="preserve"> задержкой психического развития, общим недоразвитием речи относится к категории детей с ограниченными возможностями здоровья. В статье 2 Федерального закона «Об образовании в Российской Федерации» дается понятие </w:t>
      </w:r>
      <w:r w:rsidRPr="00134CDE">
        <w:rPr>
          <w:rStyle w:val="23"/>
          <w:color w:val="000000"/>
        </w:rPr>
        <w:t xml:space="preserve">обучающегося с </w:t>
      </w:r>
      <w:proofErr w:type="spellStart"/>
      <w:r w:rsidRPr="00134CDE">
        <w:rPr>
          <w:rStyle w:val="23"/>
          <w:color w:val="000000"/>
        </w:rPr>
        <w:t>ограниченными</w:t>
      </w:r>
      <w:r>
        <w:rPr>
          <w:rStyle w:val="100"/>
          <w:color w:val="000000"/>
        </w:rPr>
        <w:t>возможностями</w:t>
      </w:r>
      <w:proofErr w:type="spellEnd"/>
      <w:r>
        <w:rPr>
          <w:rStyle w:val="100"/>
          <w:color w:val="000000"/>
        </w:rPr>
        <w:t xml:space="preserve"> здоровья (ОВЗ) - это физическое лицо, имеющее недостатки в физическом и (или) психологическом развитии, подтвержденные </w:t>
      </w:r>
      <w:proofErr w:type="spellStart"/>
      <w:r>
        <w:rPr>
          <w:rStyle w:val="100"/>
          <w:color w:val="000000"/>
        </w:rPr>
        <w:t>психолого-медико</w:t>
      </w:r>
      <w:r>
        <w:rPr>
          <w:rStyle w:val="100"/>
          <w:color w:val="000000"/>
        </w:rPr>
        <w:softHyphen/>
        <w:t>педагогической</w:t>
      </w:r>
      <w:proofErr w:type="spellEnd"/>
      <w:r>
        <w:rPr>
          <w:rStyle w:val="100"/>
          <w:color w:val="000000"/>
        </w:rPr>
        <w:t xml:space="preserve"> комиссией и препятствующие получению образования без создания специальных условий.</w:t>
      </w:r>
    </w:p>
    <w:p w:rsidR="00C310B3" w:rsidRDefault="00C310B3">
      <w:pPr>
        <w:pStyle w:val="21"/>
        <w:shd w:val="clear" w:color="auto" w:fill="auto"/>
        <w:spacing w:after="0" w:line="274" w:lineRule="exact"/>
        <w:ind w:firstLine="500"/>
      </w:pPr>
      <w:r>
        <w:rPr>
          <w:rStyle w:val="2"/>
          <w:color w:val="000000"/>
        </w:rPr>
        <w:lastRenderedPageBreak/>
        <w:t xml:space="preserve">В соответствии с ч. 1 ст. 79 Федерального закона "Об образовании в Российской Федерации" от 29.12.2012 № 273 установлено: «Содержание образования и условия организации обучения и </w:t>
      </w:r>
      <w:proofErr w:type="gramStart"/>
      <w:r>
        <w:rPr>
          <w:rStyle w:val="2"/>
          <w:color w:val="000000"/>
        </w:rPr>
        <w:t>воспитания</w:t>
      </w:r>
      <w:proofErr w:type="gramEnd"/>
      <w:r>
        <w:rPr>
          <w:rStyle w:val="2"/>
          <w:color w:val="000000"/>
        </w:rPr>
        <w:t xml:space="preserve"> обучающихся с ограниченными возможностями здоровья </w:t>
      </w:r>
      <w:r>
        <w:rPr>
          <w:rStyle w:val="23"/>
          <w:color w:val="000000"/>
        </w:rPr>
        <w:t>определяются адаптированной образовательной программой,</w:t>
      </w:r>
      <w:r>
        <w:rPr>
          <w:rStyle w:val="2"/>
          <w:color w:val="000000"/>
        </w:rPr>
        <w:t xml:space="preserve"> а для инвалидов также в соответствии с индивидуальной программой реабилитации». Это отражено также в следующих нормативных документах:</w:t>
      </w:r>
    </w:p>
    <w:p w:rsidR="00C310B3" w:rsidRDefault="00C310B3">
      <w:pPr>
        <w:pStyle w:val="101"/>
        <w:shd w:val="clear" w:color="auto" w:fill="auto"/>
        <w:ind w:firstLine="500"/>
      </w:pPr>
      <w:r>
        <w:rPr>
          <w:rStyle w:val="102"/>
          <w:color w:val="000000"/>
        </w:rPr>
        <w:t xml:space="preserve">Приказ Министерства образования и науки Российской Федерации № 1014 от 30.08.2013 « </w:t>
      </w:r>
      <w:r>
        <w:rPr>
          <w:rStyle w:val="100"/>
          <w:b/>
          <w:bCs/>
          <w:i/>
          <w:iCs/>
          <w:color w:val="000000"/>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C310B3" w:rsidRDefault="00C310B3">
      <w:pPr>
        <w:pStyle w:val="21"/>
        <w:shd w:val="clear" w:color="auto" w:fill="auto"/>
        <w:spacing w:after="0" w:line="274" w:lineRule="exact"/>
        <w:ind w:firstLine="500"/>
      </w:pPr>
      <w:r>
        <w:rPr>
          <w:rStyle w:val="2"/>
          <w:color w:val="000000"/>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Стандартом предусмотрено включение в Программу содержания коррекционной работы с детьми с ограниченными возможностями здоровья. В связи с этим,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 индивидуальных возможностей. Содержание образовательного процесса выстроено в соответствии </w:t>
      </w:r>
      <w:proofErr w:type="gramStart"/>
      <w:r>
        <w:rPr>
          <w:rStyle w:val="2"/>
          <w:color w:val="000000"/>
        </w:rPr>
        <w:t>с</w:t>
      </w:r>
      <w:proofErr w:type="gramEnd"/>
      <w:r>
        <w:rPr>
          <w:rStyle w:val="2"/>
          <w:color w:val="000000"/>
        </w:rPr>
        <w:t>:</w:t>
      </w:r>
    </w:p>
    <w:p w:rsidR="00C310B3" w:rsidRPr="0041676E" w:rsidRDefault="00C310B3" w:rsidP="00134CDE">
      <w:pPr>
        <w:pStyle w:val="21"/>
        <w:shd w:val="clear" w:color="auto" w:fill="auto"/>
        <w:spacing w:after="0" w:line="274" w:lineRule="exact"/>
        <w:ind w:firstLine="0"/>
        <w:rPr>
          <w:rStyle w:val="2"/>
        </w:rPr>
      </w:pPr>
      <w:r w:rsidRPr="0041676E">
        <w:rPr>
          <w:rStyle w:val="2"/>
        </w:rPr>
        <w:t xml:space="preserve">- Основной образовательной программой дошкольного образования </w:t>
      </w:r>
      <w:r w:rsidR="00302DB4" w:rsidRPr="0041676E">
        <w:rPr>
          <w:rStyle w:val="2"/>
        </w:rPr>
        <w:t xml:space="preserve">МБДОУ </w:t>
      </w:r>
      <w:r w:rsidR="00134CDE" w:rsidRPr="0041676E">
        <w:rPr>
          <w:rStyle w:val="2"/>
        </w:rPr>
        <w:t>"Детский сад "Эврика"</w:t>
      </w:r>
      <w:r w:rsidR="00302DB4" w:rsidRPr="0041676E">
        <w:rPr>
          <w:rStyle w:val="2"/>
        </w:rPr>
        <w:t xml:space="preserve"> разработанной на основе</w:t>
      </w:r>
      <w:r w:rsidR="0041676E" w:rsidRPr="0041676E">
        <w:rPr>
          <w:rStyle w:val="2"/>
        </w:rPr>
        <w:t xml:space="preserve"> ФГОС ДО и с учётом примерной </w:t>
      </w:r>
      <w:r w:rsidR="00302DB4" w:rsidRPr="0041676E">
        <w:rPr>
          <w:rStyle w:val="2"/>
        </w:rPr>
        <w:t xml:space="preserve"> программы </w:t>
      </w:r>
      <w:r w:rsidRPr="0041676E">
        <w:rPr>
          <w:rStyle w:val="2"/>
        </w:rPr>
        <w:t xml:space="preserve">«От рождения до школы» под редакцией </w:t>
      </w:r>
      <w:proofErr w:type="spellStart"/>
      <w:r w:rsidRPr="0041676E">
        <w:rPr>
          <w:rStyle w:val="2"/>
        </w:rPr>
        <w:t>Н.Е.Вераксы</w:t>
      </w:r>
      <w:proofErr w:type="spellEnd"/>
      <w:r w:rsidRPr="0041676E">
        <w:rPr>
          <w:rStyle w:val="2"/>
        </w:rPr>
        <w:t xml:space="preserve">, Т.С. </w:t>
      </w:r>
      <w:proofErr w:type="spellStart"/>
      <w:r w:rsidRPr="0041676E">
        <w:rPr>
          <w:rStyle w:val="2"/>
        </w:rPr>
        <w:t>Комаровой</w:t>
      </w:r>
      <w:proofErr w:type="gramStart"/>
      <w:r w:rsidRPr="0041676E">
        <w:rPr>
          <w:rStyle w:val="2"/>
        </w:rPr>
        <w:t>,М</w:t>
      </w:r>
      <w:proofErr w:type="gramEnd"/>
      <w:r w:rsidRPr="0041676E">
        <w:rPr>
          <w:rStyle w:val="2"/>
        </w:rPr>
        <w:t>.А</w:t>
      </w:r>
      <w:proofErr w:type="spellEnd"/>
      <w:r w:rsidRPr="0041676E">
        <w:rPr>
          <w:rStyle w:val="2"/>
        </w:rPr>
        <w:t>. Васильевой МОЗАИКА-СИНТЕЗ М., 2015г.</w:t>
      </w:r>
    </w:p>
    <w:p w:rsidR="00134CDE" w:rsidRDefault="00134CDE" w:rsidP="00134CDE">
      <w:pPr>
        <w:pStyle w:val="21"/>
        <w:shd w:val="clear" w:color="auto" w:fill="auto"/>
        <w:spacing w:after="0" w:line="274" w:lineRule="exact"/>
        <w:ind w:firstLine="0"/>
      </w:pPr>
    </w:p>
    <w:p w:rsidR="00C310B3" w:rsidRDefault="00C310B3">
      <w:pPr>
        <w:pStyle w:val="27"/>
        <w:keepNext/>
        <w:keepLines/>
        <w:numPr>
          <w:ilvl w:val="0"/>
          <w:numId w:val="23"/>
        </w:numPr>
        <w:shd w:val="clear" w:color="auto" w:fill="auto"/>
        <w:spacing w:before="0" w:after="13" w:line="280" w:lineRule="exact"/>
      </w:pPr>
      <w:bookmarkStart w:id="5" w:name="bookmark8"/>
      <w:r>
        <w:rPr>
          <w:rStyle w:val="26"/>
          <w:b/>
          <w:bCs/>
          <w:color w:val="000000"/>
        </w:rPr>
        <w:t>Цель и задачи Программы</w:t>
      </w:r>
      <w:bookmarkEnd w:id="5"/>
    </w:p>
    <w:p w:rsidR="00C310B3" w:rsidRDefault="00302DB4">
      <w:pPr>
        <w:pStyle w:val="21"/>
        <w:shd w:val="clear" w:color="auto" w:fill="auto"/>
        <w:spacing w:after="0" w:line="274" w:lineRule="exact"/>
        <w:ind w:firstLine="300"/>
      </w:pPr>
      <w:proofErr w:type="gramStart"/>
      <w:r>
        <w:rPr>
          <w:rStyle w:val="2"/>
          <w:color w:val="000000"/>
        </w:rPr>
        <w:t>А</w:t>
      </w:r>
      <w:r w:rsidR="00C310B3">
        <w:rPr>
          <w:rStyle w:val="2"/>
          <w:color w:val="000000"/>
        </w:rPr>
        <w:t xml:space="preserve">даптированная образовательная Программа ДО для детей с РАС создана с </w:t>
      </w:r>
      <w:r w:rsidR="00C310B3">
        <w:rPr>
          <w:rStyle w:val="240"/>
          <w:color w:val="000000"/>
        </w:rPr>
        <w:t xml:space="preserve">целью </w:t>
      </w:r>
      <w:r w:rsidR="00C310B3">
        <w:rPr>
          <w:rStyle w:val="2"/>
          <w:color w:val="000000"/>
        </w:rPr>
        <w:t xml:space="preserve">социализации, обучения, воспитания ребенка дошкольного возраста, страдающего расстройством </w:t>
      </w:r>
      <w:proofErr w:type="spellStart"/>
      <w:r w:rsidR="00C310B3">
        <w:rPr>
          <w:rStyle w:val="2"/>
          <w:color w:val="000000"/>
        </w:rPr>
        <w:t>аутическогоспектора</w:t>
      </w:r>
      <w:proofErr w:type="spellEnd"/>
      <w:r w:rsidR="00C310B3">
        <w:rPr>
          <w:rStyle w:val="2"/>
          <w:color w:val="000000"/>
        </w:rPr>
        <w:t>.</w:t>
      </w:r>
      <w:proofErr w:type="gramEnd"/>
    </w:p>
    <w:p w:rsidR="00C310B3" w:rsidRDefault="00C310B3">
      <w:pPr>
        <w:pStyle w:val="21"/>
        <w:shd w:val="clear" w:color="auto" w:fill="auto"/>
        <w:spacing w:after="0" w:line="274" w:lineRule="exact"/>
        <w:ind w:firstLine="300"/>
      </w:pPr>
      <w:r>
        <w:rPr>
          <w:rStyle w:val="240"/>
          <w:color w:val="000000"/>
        </w:rPr>
        <w:t xml:space="preserve">Задачами </w:t>
      </w:r>
      <w:r>
        <w:rPr>
          <w:rStyle w:val="2"/>
          <w:color w:val="000000"/>
        </w:rPr>
        <w:t>деятельности ДОУ, реализующей основную образовательную программу дошкольного образования, в группе общеразвивающей направленнос</w:t>
      </w:r>
      <w:r w:rsidR="00302DB4">
        <w:rPr>
          <w:rStyle w:val="2"/>
          <w:color w:val="000000"/>
        </w:rPr>
        <w:t>ти, которую посещает ребенок (Р</w:t>
      </w:r>
      <w:r>
        <w:rPr>
          <w:rStyle w:val="2"/>
          <w:color w:val="000000"/>
        </w:rPr>
        <w:t>А</w:t>
      </w:r>
      <w:r w:rsidR="00302DB4">
        <w:rPr>
          <w:rStyle w:val="2"/>
          <w:color w:val="000000"/>
        </w:rPr>
        <w:t>С</w:t>
      </w:r>
      <w:r>
        <w:rPr>
          <w:rStyle w:val="2"/>
          <w:color w:val="000000"/>
        </w:rPr>
        <w:t>) являются:</w:t>
      </w:r>
    </w:p>
    <w:p w:rsidR="00C310B3" w:rsidRDefault="00C310B3">
      <w:pPr>
        <w:pStyle w:val="21"/>
        <w:numPr>
          <w:ilvl w:val="0"/>
          <w:numId w:val="22"/>
        </w:numPr>
        <w:shd w:val="clear" w:color="auto" w:fill="auto"/>
        <w:tabs>
          <w:tab w:val="left" w:pos="290"/>
        </w:tabs>
        <w:spacing w:after="0" w:line="274" w:lineRule="exact"/>
        <w:ind w:firstLine="0"/>
      </w:pPr>
      <w:r>
        <w:rPr>
          <w:rStyle w:val="2"/>
          <w:color w:val="000000"/>
        </w:rPr>
        <w:t>оказание комплексной психолого-педагогической и социальной помощи ребенку, страдающему аутизмом, испытывающим трудности в социальной адаптации и усвоении образовательной Программы;</w:t>
      </w:r>
    </w:p>
    <w:p w:rsidR="00C310B3" w:rsidRDefault="00C310B3">
      <w:pPr>
        <w:pStyle w:val="21"/>
        <w:numPr>
          <w:ilvl w:val="0"/>
          <w:numId w:val="22"/>
        </w:numPr>
        <w:shd w:val="clear" w:color="auto" w:fill="auto"/>
        <w:tabs>
          <w:tab w:val="left" w:pos="290"/>
        </w:tabs>
        <w:spacing w:after="0" w:line="274" w:lineRule="exact"/>
        <w:ind w:firstLine="0"/>
      </w:pPr>
      <w:r>
        <w:rPr>
          <w:rStyle w:val="2"/>
          <w:color w:val="000000"/>
        </w:rPr>
        <w:t>осуществление индивидуально ориентированной педагогической, психологической, социальной помощи аутичному ребенку, а так же семье в которой он воспитывается;</w:t>
      </w:r>
    </w:p>
    <w:p w:rsidR="00C310B3" w:rsidRDefault="00C310B3">
      <w:pPr>
        <w:pStyle w:val="21"/>
        <w:numPr>
          <w:ilvl w:val="0"/>
          <w:numId w:val="22"/>
        </w:numPr>
        <w:shd w:val="clear" w:color="auto" w:fill="auto"/>
        <w:tabs>
          <w:tab w:val="left" w:pos="290"/>
        </w:tabs>
        <w:spacing w:after="0" w:line="274" w:lineRule="exact"/>
        <w:ind w:firstLine="0"/>
      </w:pPr>
      <w:r>
        <w:rPr>
          <w:rStyle w:val="2"/>
          <w:color w:val="000000"/>
        </w:rPr>
        <w:t>проектирование социальных ситуаций развития ребенка с ОВЗ и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w:t>
      </w:r>
      <w:r>
        <w:rPr>
          <w:rStyle w:val="2"/>
          <w:color w:val="000000"/>
        </w:rPr>
        <w:softHyphen/>
      </w:r>
      <w:r w:rsidR="00AD1B5D">
        <w:rPr>
          <w:rStyle w:val="2"/>
          <w:color w:val="000000"/>
        </w:rPr>
        <w:t>-</w:t>
      </w:r>
      <w:r>
        <w:rPr>
          <w:rStyle w:val="2"/>
          <w:color w:val="000000"/>
        </w:rPr>
        <w:t>исследовательскую деятельность и другие формы активности.</w:t>
      </w:r>
    </w:p>
    <w:p w:rsidR="00C310B3" w:rsidRDefault="00C310B3">
      <w:pPr>
        <w:pStyle w:val="21"/>
        <w:shd w:val="clear" w:color="auto" w:fill="auto"/>
        <w:spacing w:after="0" w:line="274" w:lineRule="exact"/>
        <w:ind w:firstLine="0"/>
      </w:pPr>
      <w:r>
        <w:rPr>
          <w:rStyle w:val="2"/>
          <w:color w:val="000000"/>
        </w:rPr>
        <w:t>-охрана и укрепление физического и психического здоровья детей, в том числе их эмоционального благополучия;</w:t>
      </w:r>
    </w:p>
    <w:p w:rsidR="00C310B3" w:rsidRDefault="00C310B3">
      <w:pPr>
        <w:pStyle w:val="21"/>
        <w:shd w:val="clear" w:color="auto" w:fill="auto"/>
        <w:spacing w:after="0" w:line="274" w:lineRule="exact"/>
        <w:ind w:firstLine="0"/>
      </w:pPr>
      <w:r>
        <w:rPr>
          <w:rStyle w:val="2"/>
          <w:color w:val="000000"/>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310B3" w:rsidRDefault="00C310B3">
      <w:pPr>
        <w:pStyle w:val="21"/>
        <w:shd w:val="clear" w:color="auto" w:fill="auto"/>
        <w:spacing w:after="0" w:line="274" w:lineRule="exact"/>
        <w:ind w:firstLine="0"/>
      </w:pPr>
      <w:r>
        <w:rPr>
          <w:rStyle w:val="2"/>
          <w:color w:val="000000"/>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ребенка как субъекта отношений с другими детьми, взрослыми и миром;</w:t>
      </w:r>
    </w:p>
    <w:p w:rsidR="00C310B3" w:rsidRDefault="00C310B3">
      <w:pPr>
        <w:pStyle w:val="21"/>
        <w:shd w:val="clear" w:color="auto" w:fill="auto"/>
        <w:spacing w:after="0" w:line="274" w:lineRule="exact"/>
        <w:ind w:firstLine="0"/>
      </w:pPr>
      <w:r>
        <w:rPr>
          <w:rStyle w:val="2"/>
          <w:color w:val="000000"/>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310B3" w:rsidRDefault="00C310B3">
      <w:pPr>
        <w:pStyle w:val="21"/>
        <w:shd w:val="clear" w:color="auto" w:fill="auto"/>
        <w:spacing w:after="0" w:line="274" w:lineRule="exact"/>
        <w:ind w:firstLine="0"/>
      </w:pPr>
      <w:r>
        <w:rPr>
          <w:rStyle w:val="2"/>
          <w:color w:val="000000"/>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310B3" w:rsidRDefault="00C310B3">
      <w:pPr>
        <w:pStyle w:val="21"/>
        <w:shd w:val="clear" w:color="auto" w:fill="auto"/>
        <w:tabs>
          <w:tab w:val="left" w:pos="1973"/>
        </w:tabs>
        <w:spacing w:after="0" w:line="274" w:lineRule="exact"/>
        <w:ind w:firstLine="0"/>
      </w:pPr>
      <w:r>
        <w:rPr>
          <w:rStyle w:val="2"/>
          <w:color w:val="000000"/>
        </w:rPr>
        <w:t>-формирование</w:t>
      </w:r>
      <w:r>
        <w:rPr>
          <w:rStyle w:val="2"/>
          <w:color w:val="000000"/>
        </w:rPr>
        <w:tab/>
        <w:t xml:space="preserve">социокультурной среды, соответствующей </w:t>
      </w:r>
      <w:proofErr w:type="gramStart"/>
      <w:r>
        <w:rPr>
          <w:rStyle w:val="2"/>
          <w:color w:val="000000"/>
        </w:rPr>
        <w:t>возрастным</w:t>
      </w:r>
      <w:proofErr w:type="gramEnd"/>
      <w:r>
        <w:rPr>
          <w:rStyle w:val="2"/>
          <w:color w:val="000000"/>
        </w:rPr>
        <w:t xml:space="preserve"> и</w:t>
      </w:r>
    </w:p>
    <w:p w:rsidR="00C310B3" w:rsidRDefault="00C310B3">
      <w:pPr>
        <w:pStyle w:val="21"/>
        <w:shd w:val="clear" w:color="auto" w:fill="auto"/>
        <w:spacing w:after="0" w:line="274" w:lineRule="exact"/>
        <w:ind w:firstLine="0"/>
      </w:pPr>
      <w:r>
        <w:rPr>
          <w:rStyle w:val="2"/>
          <w:color w:val="000000"/>
        </w:rPr>
        <w:t>индивидуальным особенностям детей;</w:t>
      </w:r>
    </w:p>
    <w:p w:rsidR="00C310B3" w:rsidRDefault="00C310B3">
      <w:pPr>
        <w:pStyle w:val="21"/>
        <w:shd w:val="clear" w:color="auto" w:fill="auto"/>
        <w:spacing w:after="0" w:line="274" w:lineRule="exact"/>
        <w:ind w:firstLine="0"/>
      </w:pPr>
      <w:r>
        <w:rPr>
          <w:rStyle w:val="2"/>
          <w:color w:val="000000"/>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10B3" w:rsidRDefault="00C310B3">
      <w:pPr>
        <w:pStyle w:val="21"/>
        <w:shd w:val="clear" w:color="auto" w:fill="auto"/>
        <w:spacing w:after="0" w:line="274" w:lineRule="exact"/>
        <w:ind w:firstLine="0"/>
      </w:pPr>
      <w:r>
        <w:rPr>
          <w:rStyle w:val="2"/>
          <w:color w:val="000000"/>
        </w:rPr>
        <w:t>-обеспечение преемственности целей, задач и содержания дошкольного общего и начального общего образования.</w:t>
      </w:r>
    </w:p>
    <w:p w:rsidR="00C310B3" w:rsidRDefault="00C310B3">
      <w:pPr>
        <w:pStyle w:val="21"/>
        <w:shd w:val="clear" w:color="auto" w:fill="auto"/>
        <w:spacing w:after="0" w:line="274" w:lineRule="exact"/>
        <w:ind w:firstLine="620"/>
      </w:pPr>
      <w:proofErr w:type="gramStart"/>
      <w:r>
        <w:rPr>
          <w:rStyle w:val="2"/>
          <w:color w:val="000000"/>
        </w:rPr>
        <w:t xml:space="preserve">Адаптированная образовательная программа ДО ребенка с расстройством </w:t>
      </w:r>
      <w:proofErr w:type="spellStart"/>
      <w:r>
        <w:rPr>
          <w:rStyle w:val="2"/>
          <w:color w:val="000000"/>
        </w:rPr>
        <w:t>аутического</w:t>
      </w:r>
      <w:proofErr w:type="spellEnd"/>
      <w:r>
        <w:rPr>
          <w:rStyle w:val="2"/>
          <w:color w:val="000000"/>
        </w:rPr>
        <w:t xml:space="preserve"> спектра содействует взаимопониманию и сотрудничеству между людьми, учитывает разнообразие мировоззренческих подходов, способствует реализации прав ребенка с ОВЗ дошкольного возраста на свободный выбор мнений и убеждений, обеспечивает развитие способностей,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w:t>
      </w:r>
      <w:proofErr w:type="gramEnd"/>
      <w:r>
        <w:rPr>
          <w:rStyle w:val="2"/>
          <w:color w:val="000000"/>
        </w:rPr>
        <w:t xml:space="preserve"> развития, удовлетворения его образовательных потребностей и интересов.</w:t>
      </w:r>
    </w:p>
    <w:p w:rsidR="00C310B3" w:rsidRDefault="00C310B3">
      <w:pPr>
        <w:pStyle w:val="21"/>
        <w:shd w:val="clear" w:color="auto" w:fill="auto"/>
        <w:spacing w:after="0" w:line="274" w:lineRule="exact"/>
        <w:ind w:firstLine="480"/>
      </w:pPr>
      <w:r>
        <w:rPr>
          <w:rStyle w:val="2"/>
          <w:color w:val="000000"/>
        </w:rPr>
        <w:t xml:space="preserve">Адаптированная программа направлена </w:t>
      </w:r>
      <w:proofErr w:type="gramStart"/>
      <w:r>
        <w:rPr>
          <w:rStyle w:val="2"/>
          <w:color w:val="000000"/>
        </w:rPr>
        <w:t>на</w:t>
      </w:r>
      <w:proofErr w:type="gramEnd"/>
      <w:r>
        <w:rPr>
          <w:rStyle w:val="2"/>
          <w:color w:val="000000"/>
        </w:rPr>
        <w:t>:</w:t>
      </w:r>
    </w:p>
    <w:p w:rsidR="00C310B3" w:rsidRDefault="00C310B3">
      <w:pPr>
        <w:pStyle w:val="21"/>
        <w:numPr>
          <w:ilvl w:val="0"/>
          <w:numId w:val="24"/>
        </w:numPr>
        <w:shd w:val="clear" w:color="auto" w:fill="auto"/>
        <w:tabs>
          <w:tab w:val="left" w:pos="825"/>
        </w:tabs>
        <w:spacing w:after="0" w:line="274" w:lineRule="exact"/>
        <w:ind w:firstLine="480"/>
      </w:pPr>
      <w:r>
        <w:rPr>
          <w:rStyle w:val="2"/>
          <w:color w:val="000000"/>
        </w:rPr>
        <w:t>компенсацию дефицита, возникшего вследствие специфики развития ребенка;</w:t>
      </w:r>
    </w:p>
    <w:p w:rsidR="00C310B3" w:rsidRDefault="00C310B3">
      <w:pPr>
        <w:pStyle w:val="21"/>
        <w:numPr>
          <w:ilvl w:val="0"/>
          <w:numId w:val="24"/>
        </w:numPr>
        <w:shd w:val="clear" w:color="auto" w:fill="auto"/>
        <w:tabs>
          <w:tab w:val="left" w:pos="825"/>
        </w:tabs>
        <w:spacing w:after="0" w:line="274" w:lineRule="exact"/>
        <w:ind w:firstLine="480"/>
      </w:pPr>
      <w:r>
        <w:rPr>
          <w:rStyle w:val="2"/>
          <w:color w:val="000000"/>
        </w:rPr>
        <w:t>реализацию потребностей детей в развитии и адаптации в социуме;</w:t>
      </w:r>
    </w:p>
    <w:p w:rsidR="00C310B3" w:rsidRDefault="00C310B3">
      <w:pPr>
        <w:pStyle w:val="21"/>
        <w:numPr>
          <w:ilvl w:val="0"/>
          <w:numId w:val="24"/>
        </w:numPr>
        <w:shd w:val="clear" w:color="auto" w:fill="auto"/>
        <w:tabs>
          <w:tab w:val="left" w:pos="825"/>
        </w:tabs>
        <w:spacing w:after="0" w:line="274" w:lineRule="exact"/>
        <w:ind w:left="820" w:hanging="340"/>
      </w:pPr>
      <w:proofErr w:type="gramStart"/>
      <w:r>
        <w:rPr>
          <w:rStyle w:val="2"/>
          <w:color w:val="000000"/>
        </w:rPr>
        <w:t>активное включение всех участников медико-психолого-педагогического сопровождения (педагоги, специалисты, медицинские работники, родители (законные представители).</w:t>
      </w:r>
      <w:proofErr w:type="gramEnd"/>
    </w:p>
    <w:p w:rsidR="00C310B3" w:rsidRDefault="00C310B3">
      <w:pPr>
        <w:pStyle w:val="21"/>
        <w:numPr>
          <w:ilvl w:val="0"/>
          <w:numId w:val="24"/>
        </w:numPr>
        <w:shd w:val="clear" w:color="auto" w:fill="auto"/>
        <w:tabs>
          <w:tab w:val="left" w:pos="825"/>
        </w:tabs>
        <w:spacing w:after="0" w:line="274" w:lineRule="exact"/>
        <w:ind w:left="820" w:hanging="340"/>
      </w:pPr>
      <w:r>
        <w:rPr>
          <w:rStyle w:val="2"/>
          <w:color w:val="000000"/>
        </w:rPr>
        <w:t>создание развивающей образовательной среды, которая представляет собой систему условий социализации и индивидуализации детей.</w:t>
      </w:r>
    </w:p>
    <w:p w:rsidR="00C310B3" w:rsidRDefault="00C310B3">
      <w:pPr>
        <w:pStyle w:val="21"/>
        <w:numPr>
          <w:ilvl w:val="0"/>
          <w:numId w:val="24"/>
        </w:numPr>
        <w:shd w:val="clear" w:color="auto" w:fill="auto"/>
        <w:tabs>
          <w:tab w:val="left" w:pos="825"/>
        </w:tabs>
        <w:spacing w:after="0" w:line="274" w:lineRule="exact"/>
        <w:ind w:left="820" w:hanging="340"/>
      </w:pPr>
      <w:r>
        <w:rPr>
          <w:rStyle w:val="2"/>
          <w:color w:val="000000"/>
        </w:rPr>
        <w:t>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C310B3" w:rsidRDefault="00C310B3">
      <w:pPr>
        <w:pStyle w:val="21"/>
        <w:numPr>
          <w:ilvl w:val="0"/>
          <w:numId w:val="24"/>
        </w:numPr>
        <w:shd w:val="clear" w:color="auto" w:fill="auto"/>
        <w:tabs>
          <w:tab w:val="left" w:pos="825"/>
        </w:tabs>
        <w:spacing w:after="0" w:line="274" w:lineRule="exact"/>
        <w:ind w:left="820" w:hanging="340"/>
      </w:pPr>
      <w:r>
        <w:rPr>
          <w:rStyle w:val="2"/>
          <w:color w:val="000000"/>
        </w:rPr>
        <w:t>своевременное выявление и преодоление недостатков в развитии, обеспечение квалифицированной коррекции недостатков в развитии детей с ограниченными возможностями здоровья, формирование полноценного базиса для обучения в об</w:t>
      </w:r>
      <w:r>
        <w:rPr>
          <w:rStyle w:val="2"/>
          <w:color w:val="000000"/>
        </w:rPr>
        <w:softHyphen/>
        <w:t>щеобразовательной школе,</w:t>
      </w:r>
    </w:p>
    <w:p w:rsidR="00C310B3" w:rsidRDefault="00C310B3">
      <w:pPr>
        <w:pStyle w:val="21"/>
        <w:numPr>
          <w:ilvl w:val="0"/>
          <w:numId w:val="24"/>
        </w:numPr>
        <w:shd w:val="clear" w:color="auto" w:fill="auto"/>
        <w:spacing w:after="0" w:line="274" w:lineRule="exact"/>
        <w:ind w:left="820" w:hanging="340"/>
      </w:pPr>
      <w:r>
        <w:rPr>
          <w:rStyle w:val="2"/>
          <w:color w:val="000000"/>
        </w:rPr>
        <w:t xml:space="preserve"> 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w:t>
      </w:r>
    </w:p>
    <w:p w:rsidR="00C310B3" w:rsidRDefault="00C310B3">
      <w:pPr>
        <w:pStyle w:val="21"/>
        <w:shd w:val="clear" w:color="auto" w:fill="auto"/>
        <w:spacing w:after="0" w:line="274" w:lineRule="exact"/>
        <w:ind w:firstLine="480"/>
      </w:pPr>
      <w:r>
        <w:rPr>
          <w:rStyle w:val="2"/>
          <w:color w:val="000000"/>
        </w:rPr>
        <w:t xml:space="preserve">Содержание Программы обеспечивает развитие личности, мотивации и способностей детей в </w:t>
      </w:r>
      <w:r w:rsidR="00302DB4">
        <w:rPr>
          <w:rStyle w:val="2"/>
          <w:color w:val="000000"/>
        </w:rPr>
        <w:t>5</w:t>
      </w:r>
      <w:r>
        <w:rPr>
          <w:rStyle w:val="2"/>
          <w:color w:val="000000"/>
        </w:rPr>
        <w:t xml:space="preserve"> образовательных областях (ОО)</w:t>
      </w:r>
    </w:p>
    <w:p w:rsidR="00C310B3" w:rsidRDefault="00C310B3">
      <w:pPr>
        <w:pStyle w:val="111"/>
        <w:numPr>
          <w:ilvl w:val="0"/>
          <w:numId w:val="24"/>
        </w:numPr>
        <w:shd w:val="clear" w:color="auto" w:fill="auto"/>
        <w:tabs>
          <w:tab w:val="left" w:pos="1146"/>
        </w:tabs>
        <w:ind w:left="820" w:firstLine="0"/>
      </w:pPr>
      <w:r>
        <w:rPr>
          <w:rStyle w:val="110"/>
          <w:i/>
          <w:iCs/>
          <w:color w:val="000000"/>
        </w:rPr>
        <w:t>социально-коммуникативное развитие;</w:t>
      </w:r>
    </w:p>
    <w:p w:rsidR="00C310B3" w:rsidRDefault="00C310B3">
      <w:pPr>
        <w:pStyle w:val="111"/>
        <w:numPr>
          <w:ilvl w:val="0"/>
          <w:numId w:val="24"/>
        </w:numPr>
        <w:shd w:val="clear" w:color="auto" w:fill="auto"/>
        <w:tabs>
          <w:tab w:val="left" w:pos="1146"/>
        </w:tabs>
        <w:ind w:left="820" w:firstLine="0"/>
      </w:pPr>
      <w:r>
        <w:rPr>
          <w:rStyle w:val="110"/>
          <w:i/>
          <w:iCs/>
          <w:color w:val="000000"/>
        </w:rPr>
        <w:t>познавательное развитие;</w:t>
      </w:r>
    </w:p>
    <w:p w:rsidR="00C310B3" w:rsidRDefault="00C310B3">
      <w:pPr>
        <w:pStyle w:val="111"/>
        <w:numPr>
          <w:ilvl w:val="0"/>
          <w:numId w:val="24"/>
        </w:numPr>
        <w:shd w:val="clear" w:color="auto" w:fill="auto"/>
        <w:tabs>
          <w:tab w:val="left" w:pos="1146"/>
        </w:tabs>
        <w:ind w:left="820" w:firstLine="0"/>
      </w:pPr>
      <w:r>
        <w:rPr>
          <w:rStyle w:val="110"/>
          <w:i/>
          <w:iCs/>
          <w:color w:val="000000"/>
        </w:rPr>
        <w:t>речевое развитие;</w:t>
      </w:r>
    </w:p>
    <w:p w:rsidR="00C310B3" w:rsidRDefault="00C310B3">
      <w:pPr>
        <w:pStyle w:val="111"/>
        <w:numPr>
          <w:ilvl w:val="0"/>
          <w:numId w:val="24"/>
        </w:numPr>
        <w:shd w:val="clear" w:color="auto" w:fill="auto"/>
        <w:tabs>
          <w:tab w:val="left" w:pos="1146"/>
        </w:tabs>
        <w:ind w:left="820" w:firstLine="0"/>
      </w:pPr>
      <w:r>
        <w:rPr>
          <w:rStyle w:val="110"/>
          <w:i/>
          <w:iCs/>
          <w:color w:val="000000"/>
        </w:rPr>
        <w:t>художественно-эстетическое развитие;</w:t>
      </w:r>
    </w:p>
    <w:p w:rsidR="00C310B3" w:rsidRDefault="00C310B3">
      <w:pPr>
        <w:pStyle w:val="111"/>
        <w:numPr>
          <w:ilvl w:val="0"/>
          <w:numId w:val="24"/>
        </w:numPr>
        <w:shd w:val="clear" w:color="auto" w:fill="auto"/>
        <w:tabs>
          <w:tab w:val="left" w:pos="1146"/>
        </w:tabs>
        <w:ind w:left="820" w:firstLine="0"/>
      </w:pPr>
      <w:r>
        <w:rPr>
          <w:rStyle w:val="110"/>
          <w:i/>
          <w:iCs/>
          <w:color w:val="000000"/>
        </w:rPr>
        <w:t>физическое развитие.</w:t>
      </w:r>
    </w:p>
    <w:p w:rsidR="00C310B3" w:rsidRDefault="00C310B3">
      <w:pPr>
        <w:pStyle w:val="21"/>
        <w:shd w:val="clear" w:color="auto" w:fill="auto"/>
        <w:spacing w:after="0" w:line="274" w:lineRule="exact"/>
        <w:ind w:firstLine="480"/>
      </w:pPr>
      <w:r>
        <w:rPr>
          <w:rStyle w:val="2"/>
          <w:color w:val="000000"/>
        </w:rPr>
        <w:t>Адаптированная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w:t>
      </w:r>
      <w:r>
        <w:br w:type="page"/>
      </w:r>
    </w:p>
    <w:p w:rsidR="00C310B3" w:rsidRDefault="00C310B3">
      <w:pPr>
        <w:pStyle w:val="310"/>
        <w:keepNext/>
        <w:keepLines/>
        <w:shd w:val="clear" w:color="auto" w:fill="auto"/>
        <w:ind w:firstLine="500"/>
      </w:pPr>
      <w:bookmarkStart w:id="6" w:name="bookmark9"/>
      <w:r>
        <w:rPr>
          <w:rStyle w:val="33"/>
          <w:b/>
          <w:bCs/>
          <w:color w:val="000000"/>
        </w:rPr>
        <w:lastRenderedPageBreak/>
        <w:t>Адаптированная основная образовательная программа позволяет:</w:t>
      </w:r>
      <w:bookmarkEnd w:id="6"/>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предоставить ребенку с ОВЗ образование в соответствии с его возможностями и потребностями;</w:t>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обеспечить ребенку с ОВЗ возможность успешно интегрироваться в среду нормально развивающихся сверстников;</w:t>
      </w:r>
    </w:p>
    <w:p w:rsidR="00C310B3" w:rsidRDefault="00C310B3">
      <w:pPr>
        <w:pStyle w:val="21"/>
        <w:numPr>
          <w:ilvl w:val="0"/>
          <w:numId w:val="22"/>
        </w:numPr>
        <w:shd w:val="clear" w:color="auto" w:fill="auto"/>
        <w:tabs>
          <w:tab w:val="left" w:pos="209"/>
        </w:tabs>
        <w:spacing w:after="0" w:line="274" w:lineRule="exact"/>
        <w:ind w:firstLine="0"/>
      </w:pPr>
      <w:r>
        <w:rPr>
          <w:rStyle w:val="2"/>
          <w:color w:val="000000"/>
        </w:rPr>
        <w:t>гармонично развивать воспитанников с ОВЗ, обеспечивая возможность их успешной социализации и социальной адаптации на следующей ступени начального общего образования;</w:t>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предоставить родителям возможность получать необходимую консультативную помощь и быть активным участником вместе с ребенком и педагогами осваивать адаптированную основную образовательную программу;</w:t>
      </w:r>
    </w:p>
    <w:p w:rsidR="00C310B3" w:rsidRDefault="00C310B3">
      <w:pPr>
        <w:pStyle w:val="121"/>
        <w:shd w:val="clear" w:color="auto" w:fill="auto"/>
        <w:ind w:firstLine="500"/>
      </w:pPr>
      <w:r>
        <w:rPr>
          <w:rStyle w:val="12"/>
          <w:b/>
          <w:bCs/>
          <w:color w:val="000000"/>
        </w:rPr>
        <w:t>Задачи реализации Программы</w:t>
      </w:r>
      <w:r>
        <w:rPr>
          <w:rStyle w:val="120"/>
          <w:color w:val="000000"/>
        </w:rPr>
        <w:t>:</w:t>
      </w:r>
    </w:p>
    <w:p w:rsidR="00C310B3" w:rsidRDefault="00C310B3">
      <w:pPr>
        <w:pStyle w:val="21"/>
        <w:numPr>
          <w:ilvl w:val="0"/>
          <w:numId w:val="22"/>
        </w:numPr>
        <w:shd w:val="clear" w:color="auto" w:fill="auto"/>
        <w:tabs>
          <w:tab w:val="left" w:pos="641"/>
        </w:tabs>
        <w:spacing w:after="0" w:line="274" w:lineRule="exact"/>
        <w:ind w:firstLine="500"/>
      </w:pPr>
      <w:r>
        <w:rPr>
          <w:rStyle w:val="2"/>
          <w:color w:val="000000"/>
        </w:rPr>
        <w:t>охранять и укреплять физическое и психическое здоровье детей, в том числе их эмоциональное благополучие;</w:t>
      </w:r>
    </w:p>
    <w:p w:rsidR="00C310B3" w:rsidRDefault="00C310B3">
      <w:pPr>
        <w:pStyle w:val="21"/>
        <w:numPr>
          <w:ilvl w:val="0"/>
          <w:numId w:val="22"/>
        </w:numPr>
        <w:shd w:val="clear" w:color="auto" w:fill="auto"/>
        <w:tabs>
          <w:tab w:val="left" w:pos="641"/>
        </w:tabs>
        <w:spacing w:after="0" w:line="274" w:lineRule="exact"/>
        <w:ind w:firstLine="500"/>
      </w:pPr>
      <w:r>
        <w:rPr>
          <w:rStyle w:val="2"/>
          <w:color w:val="000000"/>
        </w:rPr>
        <w:t>обеспечивать равные возможности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310B3" w:rsidRDefault="00C310B3">
      <w:pPr>
        <w:pStyle w:val="21"/>
        <w:numPr>
          <w:ilvl w:val="0"/>
          <w:numId w:val="22"/>
        </w:numPr>
        <w:shd w:val="clear" w:color="auto" w:fill="auto"/>
        <w:tabs>
          <w:tab w:val="left" w:pos="631"/>
        </w:tabs>
        <w:spacing w:after="0" w:line="274" w:lineRule="exact"/>
        <w:ind w:firstLine="500"/>
      </w:pPr>
      <w:r>
        <w:rPr>
          <w:rStyle w:val="2"/>
          <w:color w:val="000000"/>
        </w:rPr>
        <w:t>обеспечивать преемственность основных образовательных программ дошкольного и начального общего образования;</w:t>
      </w:r>
    </w:p>
    <w:p w:rsidR="00C310B3" w:rsidRDefault="00C310B3">
      <w:pPr>
        <w:pStyle w:val="21"/>
        <w:numPr>
          <w:ilvl w:val="0"/>
          <w:numId w:val="22"/>
        </w:numPr>
        <w:shd w:val="clear" w:color="auto" w:fill="auto"/>
        <w:tabs>
          <w:tab w:val="left" w:pos="641"/>
        </w:tabs>
        <w:spacing w:after="0" w:line="274" w:lineRule="exact"/>
        <w:ind w:firstLine="500"/>
      </w:pPr>
      <w:r>
        <w:rPr>
          <w:rStyle w:val="2"/>
          <w:color w:val="000000"/>
        </w:rPr>
        <w:t>создавать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образовательных отношений с самим собой, другими детьми, взрослыми и миром;</w:t>
      </w:r>
    </w:p>
    <w:p w:rsidR="00C310B3" w:rsidRDefault="00C310B3">
      <w:pPr>
        <w:pStyle w:val="21"/>
        <w:numPr>
          <w:ilvl w:val="0"/>
          <w:numId w:val="22"/>
        </w:numPr>
        <w:shd w:val="clear" w:color="auto" w:fill="auto"/>
        <w:tabs>
          <w:tab w:val="left" w:pos="631"/>
        </w:tabs>
        <w:spacing w:after="0" w:line="274" w:lineRule="exact"/>
        <w:ind w:firstLine="500"/>
      </w:pPr>
      <w:r>
        <w:rPr>
          <w:rStyle w:val="2"/>
          <w:color w:val="000000"/>
        </w:rPr>
        <w:t>обеспечивать преемственность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310B3" w:rsidRDefault="00C310B3">
      <w:pPr>
        <w:pStyle w:val="21"/>
        <w:numPr>
          <w:ilvl w:val="0"/>
          <w:numId w:val="22"/>
        </w:numPr>
        <w:shd w:val="clear" w:color="auto" w:fill="auto"/>
        <w:tabs>
          <w:tab w:val="left" w:pos="641"/>
        </w:tabs>
        <w:spacing w:after="0" w:line="274" w:lineRule="exact"/>
        <w:ind w:firstLine="500"/>
      </w:pPr>
      <w:r>
        <w:rPr>
          <w:rStyle w:val="2"/>
          <w:color w:val="000000"/>
        </w:rPr>
        <w:t>формировать общую культуру личности воспитанников,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C310B3" w:rsidRDefault="00C310B3">
      <w:pPr>
        <w:pStyle w:val="21"/>
        <w:numPr>
          <w:ilvl w:val="0"/>
          <w:numId w:val="22"/>
        </w:numPr>
        <w:shd w:val="clear" w:color="auto" w:fill="auto"/>
        <w:tabs>
          <w:tab w:val="left" w:pos="631"/>
        </w:tabs>
        <w:spacing w:after="0" w:line="274" w:lineRule="exact"/>
        <w:ind w:firstLine="500"/>
      </w:pPr>
      <w:r>
        <w:rPr>
          <w:rStyle w:val="2"/>
          <w:color w:val="000000"/>
        </w:rPr>
        <w:t>обеспечить вариативность и разнообразие содержания образовательных программ и организационных форм уровня дошкольного образования, возможность формирования образовательных программ различной направленности с учётом образовательных потребностей и способностей воспитанников;</w:t>
      </w:r>
    </w:p>
    <w:p w:rsidR="00C310B3" w:rsidRDefault="00C310B3">
      <w:pPr>
        <w:pStyle w:val="21"/>
        <w:numPr>
          <w:ilvl w:val="0"/>
          <w:numId w:val="22"/>
        </w:numPr>
        <w:shd w:val="clear" w:color="auto" w:fill="auto"/>
        <w:tabs>
          <w:tab w:val="left" w:pos="920"/>
          <w:tab w:val="left" w:pos="4815"/>
          <w:tab w:val="left" w:pos="5838"/>
          <w:tab w:val="left" w:pos="8118"/>
        </w:tabs>
        <w:spacing w:after="0" w:line="274" w:lineRule="exact"/>
        <w:ind w:firstLine="500"/>
      </w:pPr>
      <w:r>
        <w:rPr>
          <w:rStyle w:val="2"/>
          <w:color w:val="000000"/>
        </w:rPr>
        <w:t>формировать социокультурную</w:t>
      </w:r>
      <w:r>
        <w:rPr>
          <w:rStyle w:val="2"/>
          <w:color w:val="000000"/>
        </w:rPr>
        <w:tab/>
        <w:t>среду,</w:t>
      </w:r>
      <w:r>
        <w:rPr>
          <w:rStyle w:val="2"/>
          <w:color w:val="000000"/>
        </w:rPr>
        <w:tab/>
        <w:t>соответствующую</w:t>
      </w:r>
      <w:r>
        <w:rPr>
          <w:rStyle w:val="2"/>
          <w:color w:val="000000"/>
        </w:rPr>
        <w:tab/>
      </w:r>
      <w:proofErr w:type="gramStart"/>
      <w:r>
        <w:rPr>
          <w:rStyle w:val="2"/>
          <w:color w:val="000000"/>
        </w:rPr>
        <w:t>возрастным</w:t>
      </w:r>
      <w:proofErr w:type="gramEnd"/>
      <w:r>
        <w:rPr>
          <w:rStyle w:val="2"/>
          <w:color w:val="000000"/>
        </w:rPr>
        <w:t>,</w:t>
      </w:r>
    </w:p>
    <w:p w:rsidR="00C310B3" w:rsidRDefault="00C310B3">
      <w:pPr>
        <w:pStyle w:val="21"/>
        <w:shd w:val="clear" w:color="auto" w:fill="auto"/>
        <w:spacing w:after="0" w:line="274" w:lineRule="exact"/>
        <w:ind w:firstLine="0"/>
      </w:pPr>
      <w:r>
        <w:rPr>
          <w:rStyle w:val="2"/>
          <w:color w:val="000000"/>
        </w:rPr>
        <w:t>индивидуальным, психологическим и физиологическим особенностям детей;</w:t>
      </w:r>
    </w:p>
    <w:p w:rsidR="00C310B3" w:rsidRDefault="00C310B3">
      <w:pPr>
        <w:pStyle w:val="21"/>
        <w:numPr>
          <w:ilvl w:val="0"/>
          <w:numId w:val="22"/>
        </w:numPr>
        <w:shd w:val="clear" w:color="auto" w:fill="auto"/>
        <w:tabs>
          <w:tab w:val="left" w:pos="920"/>
          <w:tab w:val="left" w:pos="5415"/>
        </w:tabs>
        <w:spacing w:after="0" w:line="274" w:lineRule="exact"/>
        <w:ind w:firstLine="500"/>
      </w:pPr>
      <w:r>
        <w:rPr>
          <w:rStyle w:val="2"/>
          <w:color w:val="000000"/>
        </w:rPr>
        <w:t>обеспечить психолого-педагогическую</w:t>
      </w:r>
      <w:r>
        <w:rPr>
          <w:rStyle w:val="2"/>
          <w:color w:val="000000"/>
        </w:rPr>
        <w:tab/>
        <w:t>поддержку семьи и повышение</w:t>
      </w:r>
    </w:p>
    <w:p w:rsidR="00C310B3" w:rsidRDefault="00C310B3">
      <w:pPr>
        <w:pStyle w:val="21"/>
        <w:shd w:val="clear" w:color="auto" w:fill="auto"/>
        <w:spacing w:after="0" w:line="274" w:lineRule="exact"/>
        <w:ind w:firstLine="0"/>
      </w:pPr>
      <w:r>
        <w:rPr>
          <w:rStyle w:val="2"/>
          <w:color w:val="000000"/>
        </w:rPr>
        <w:t>компетентности родителей в вопросах развития и образования, охраны и укрепления здоровья детей;</w:t>
      </w:r>
    </w:p>
    <w:p w:rsidR="00C310B3" w:rsidRPr="00134CDE" w:rsidRDefault="00C310B3">
      <w:pPr>
        <w:pStyle w:val="21"/>
        <w:numPr>
          <w:ilvl w:val="0"/>
          <w:numId w:val="22"/>
        </w:numPr>
        <w:shd w:val="clear" w:color="auto" w:fill="auto"/>
        <w:tabs>
          <w:tab w:val="left" w:pos="631"/>
        </w:tabs>
        <w:spacing w:after="267" w:line="274" w:lineRule="exact"/>
        <w:ind w:firstLine="500"/>
        <w:rPr>
          <w:rStyle w:val="2"/>
        </w:rPr>
      </w:pPr>
      <w:r>
        <w:rPr>
          <w:rStyle w:val="2"/>
          <w:color w:val="000000"/>
        </w:rPr>
        <w:t>определить направления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34CDE" w:rsidRDefault="00134CDE" w:rsidP="00134CDE">
      <w:pPr>
        <w:pStyle w:val="21"/>
        <w:shd w:val="clear" w:color="auto" w:fill="auto"/>
        <w:tabs>
          <w:tab w:val="left" w:pos="631"/>
        </w:tabs>
        <w:spacing w:after="267" w:line="274" w:lineRule="exact"/>
        <w:ind w:firstLine="0"/>
        <w:rPr>
          <w:rStyle w:val="2"/>
        </w:rPr>
      </w:pPr>
    </w:p>
    <w:p w:rsidR="004C1FB4" w:rsidRDefault="004C1FB4" w:rsidP="00186160">
      <w:pPr>
        <w:pStyle w:val="21"/>
        <w:shd w:val="clear" w:color="auto" w:fill="auto"/>
        <w:tabs>
          <w:tab w:val="left" w:pos="631"/>
        </w:tabs>
        <w:spacing w:after="267" w:line="274" w:lineRule="exact"/>
        <w:ind w:firstLine="0"/>
        <w:jc w:val="center"/>
        <w:rPr>
          <w:rStyle w:val="2"/>
        </w:rPr>
      </w:pPr>
    </w:p>
    <w:p w:rsidR="004C1FB4" w:rsidRDefault="004C1FB4" w:rsidP="00186160">
      <w:pPr>
        <w:pStyle w:val="21"/>
        <w:shd w:val="clear" w:color="auto" w:fill="auto"/>
        <w:tabs>
          <w:tab w:val="left" w:pos="631"/>
        </w:tabs>
        <w:spacing w:after="267" w:line="274" w:lineRule="exact"/>
        <w:ind w:firstLine="0"/>
        <w:jc w:val="center"/>
        <w:rPr>
          <w:rStyle w:val="2"/>
          <w:b/>
        </w:rPr>
      </w:pPr>
    </w:p>
    <w:p w:rsidR="0041676E" w:rsidRDefault="0041676E" w:rsidP="00186160">
      <w:pPr>
        <w:pStyle w:val="21"/>
        <w:shd w:val="clear" w:color="auto" w:fill="auto"/>
        <w:tabs>
          <w:tab w:val="left" w:pos="631"/>
        </w:tabs>
        <w:spacing w:after="267" w:line="274" w:lineRule="exact"/>
        <w:ind w:firstLine="0"/>
        <w:jc w:val="center"/>
        <w:rPr>
          <w:rStyle w:val="2"/>
          <w:b/>
        </w:rPr>
      </w:pPr>
    </w:p>
    <w:p w:rsidR="0041676E" w:rsidRDefault="0041676E" w:rsidP="00AB2F28">
      <w:pPr>
        <w:pStyle w:val="21"/>
        <w:shd w:val="clear" w:color="auto" w:fill="auto"/>
        <w:spacing w:after="242" w:line="240" w:lineRule="exact"/>
        <w:ind w:firstLine="0"/>
        <w:jc w:val="left"/>
      </w:pPr>
    </w:p>
    <w:p w:rsidR="0041676E" w:rsidRDefault="0041676E" w:rsidP="00AB2F28">
      <w:pPr>
        <w:pStyle w:val="21"/>
        <w:shd w:val="clear" w:color="auto" w:fill="auto"/>
        <w:spacing w:after="242" w:line="240" w:lineRule="exact"/>
        <w:ind w:firstLine="0"/>
        <w:jc w:val="left"/>
      </w:pPr>
    </w:p>
    <w:p w:rsidR="0041676E" w:rsidRDefault="0041676E" w:rsidP="00AB2F28">
      <w:pPr>
        <w:pStyle w:val="21"/>
        <w:shd w:val="clear" w:color="auto" w:fill="auto"/>
        <w:spacing w:after="242" w:line="240" w:lineRule="exact"/>
        <w:ind w:firstLine="0"/>
        <w:jc w:val="left"/>
      </w:pPr>
    </w:p>
    <w:p w:rsidR="0041676E" w:rsidRDefault="0041676E" w:rsidP="00AB2F28">
      <w:pPr>
        <w:pStyle w:val="21"/>
        <w:shd w:val="clear" w:color="auto" w:fill="auto"/>
        <w:spacing w:after="242" w:line="240" w:lineRule="exact"/>
        <w:ind w:firstLine="0"/>
        <w:jc w:val="left"/>
      </w:pPr>
    </w:p>
    <w:p w:rsidR="0041676E" w:rsidRPr="00186160" w:rsidRDefault="0041676E" w:rsidP="0041676E">
      <w:pPr>
        <w:pStyle w:val="21"/>
        <w:shd w:val="clear" w:color="auto" w:fill="auto"/>
        <w:tabs>
          <w:tab w:val="left" w:pos="631"/>
        </w:tabs>
        <w:spacing w:after="0" w:line="274" w:lineRule="exact"/>
        <w:ind w:firstLine="0"/>
        <w:jc w:val="center"/>
        <w:rPr>
          <w:rStyle w:val="2"/>
          <w:b/>
        </w:rPr>
      </w:pPr>
      <w:r w:rsidRPr="00186160">
        <w:rPr>
          <w:rStyle w:val="2"/>
          <w:b/>
        </w:rPr>
        <w:lastRenderedPageBreak/>
        <w:t>1.3. Принципы и подходы к формированию программы</w:t>
      </w:r>
    </w:p>
    <w:p w:rsidR="0041676E" w:rsidRPr="00134CDE" w:rsidRDefault="0041676E" w:rsidP="0041676E">
      <w:pPr>
        <w:pStyle w:val="21"/>
        <w:shd w:val="clear" w:color="auto" w:fill="auto"/>
        <w:tabs>
          <w:tab w:val="left" w:pos="631"/>
        </w:tabs>
        <w:spacing w:after="0" w:line="274" w:lineRule="exact"/>
        <w:ind w:firstLine="0"/>
        <w:rPr>
          <w:rStyle w:val="2"/>
        </w:rPr>
      </w:pPr>
    </w:p>
    <w:p w:rsidR="0041676E" w:rsidRDefault="0041676E" w:rsidP="00B33670">
      <w:pPr>
        <w:pStyle w:val="310"/>
        <w:keepNext/>
        <w:keepLines/>
        <w:shd w:val="clear" w:color="auto" w:fill="auto"/>
        <w:spacing w:line="240" w:lineRule="exact"/>
        <w:ind w:left="500" w:firstLine="0"/>
        <w:jc w:val="center"/>
      </w:pPr>
      <w:bookmarkStart w:id="7" w:name="bookmark10"/>
      <w:r>
        <w:rPr>
          <w:rStyle w:val="33"/>
          <w:b/>
          <w:bCs/>
          <w:color w:val="000000"/>
        </w:rPr>
        <w:t>При разработке Программы учитывались следующие принципы:</w:t>
      </w:r>
      <w:bookmarkEnd w:id="7"/>
      <w:r w:rsidR="00B33670">
        <w:t xml:space="preserve"> </w:t>
      </w:r>
    </w:p>
    <w:p w:rsidR="0041676E" w:rsidRDefault="0041676E" w:rsidP="0041676E">
      <w:pPr>
        <w:pStyle w:val="21"/>
        <w:shd w:val="clear" w:color="auto" w:fill="auto"/>
        <w:spacing w:after="0" w:line="240" w:lineRule="exact"/>
        <w:ind w:firstLine="0"/>
        <w:jc w:val="left"/>
      </w:pPr>
    </w:p>
    <w:p w:rsidR="0041676E" w:rsidRDefault="0041676E" w:rsidP="00AB2F28">
      <w:pPr>
        <w:pStyle w:val="21"/>
        <w:shd w:val="clear" w:color="auto" w:fill="auto"/>
        <w:spacing w:after="242" w:line="240" w:lineRule="exact"/>
        <w:ind w:firstLine="0"/>
        <w:jc w:val="left"/>
      </w:pPr>
    </w:p>
    <w:p w:rsidR="00D108DA" w:rsidRPr="00D108DA" w:rsidRDefault="008D7A3B" w:rsidP="00AB2F28">
      <w:pPr>
        <w:pStyle w:val="21"/>
        <w:shd w:val="clear" w:color="auto" w:fill="auto"/>
        <w:spacing w:after="242" w:line="240" w:lineRule="exact"/>
        <w:ind w:firstLine="0"/>
        <w:jc w:val="left"/>
      </w:pPr>
      <w:r>
        <w:rPr>
          <w:noProof/>
        </w:rPr>
        <w:pict>
          <v:shape id="_x0000_s1027" type="#_x0000_t202" style="position:absolute;margin-left:59.9pt;margin-top:-2.15pt;width:417.6pt;height:420.65pt;z-index:-251687936;mso-wrap-distance-left:5pt;mso-wrap-distance-right:5pt;mso-wrap-distance-bottom:20pt;mso-position-horizontal-relative:margin" filled="f" stroked="f">
            <v:textbox style="mso-next-textbox:#_x0000_s1027" inset="0,0,0,0">
              <w:txbxContent>
                <w:p w:rsidR="008D7A3B" w:rsidRDefault="008D7A3B" w:rsidP="00B2323E">
                  <w:pPr>
                    <w:pStyle w:val="ac"/>
                    <w:numPr>
                      <w:ilvl w:val="0"/>
                      <w:numId w:val="65"/>
                    </w:numPr>
                    <w:spacing w:line="274" w:lineRule="exact"/>
                    <w:rPr>
                      <w:rFonts w:ascii="Times New Roman" w:hAnsi="Times New Roman" w:cs="Times New Roman"/>
                      <w:shd w:val="clear" w:color="auto" w:fill="FFFFFF"/>
                    </w:rPr>
                  </w:pPr>
                  <w:r w:rsidRPr="00D108DA">
                    <w:rPr>
                      <w:rFonts w:ascii="Times New Roman" w:hAnsi="Times New Roman" w:cs="Times New Roman"/>
                      <w:shd w:val="clear" w:color="auto" w:fill="FFFFFF"/>
                    </w:rPr>
                    <w:t xml:space="preserve">Принцип системного, целостного и динамического изучения ребёнка: опора на зону ближайшего развития с учётом актуального уровня развития ребёнка </w:t>
                  </w:r>
                </w:p>
                <w:p w:rsidR="008D7A3B" w:rsidRPr="00D108DA" w:rsidRDefault="008D7A3B" w:rsidP="00B2323E">
                  <w:pPr>
                    <w:pStyle w:val="ac"/>
                    <w:numPr>
                      <w:ilvl w:val="0"/>
                      <w:numId w:val="65"/>
                    </w:numPr>
                    <w:spacing w:line="274" w:lineRule="exact"/>
                    <w:rPr>
                      <w:rFonts w:ascii="Times New Roman" w:hAnsi="Times New Roman" w:cs="Times New Roman"/>
                      <w:shd w:val="clear" w:color="auto" w:fill="FFFFFF"/>
                    </w:rPr>
                  </w:pPr>
                  <w:r w:rsidRPr="00D108DA">
                    <w:rPr>
                      <w:rFonts w:ascii="Times New Roman" w:hAnsi="Times New Roman" w:cs="Times New Roman"/>
                      <w:shd w:val="clear" w:color="auto" w:fill="FFFFFF"/>
                    </w:rPr>
                    <w:t>Принцип признания каждого ребенка полноправным участником образовательного процесс.</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Принцип поддержки детской инициативы и формирования познавательных интересов каждого ребенка.</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Принципы интеграции усилий специалистов.</w:t>
                  </w:r>
                </w:p>
                <w:p w:rsidR="008D7A3B" w:rsidRPr="00D108DA" w:rsidRDefault="008D7A3B" w:rsidP="00B2323E">
                  <w:pPr>
                    <w:pStyle w:val="ac"/>
                    <w:numPr>
                      <w:ilvl w:val="0"/>
                      <w:numId w:val="65"/>
                    </w:numPr>
                    <w:spacing w:line="274" w:lineRule="exact"/>
                    <w:rPr>
                      <w:rFonts w:ascii="Times New Roman" w:hAnsi="Times New Roman" w:cs="Times New Roman"/>
                      <w:color w:val="auto"/>
                    </w:rPr>
                  </w:pPr>
                  <w:r w:rsidRPr="00D108DA">
                    <w:rPr>
                      <w:rFonts w:ascii="Times New Roman" w:hAnsi="Times New Roman" w:cs="Times New Roman"/>
                    </w:rPr>
                    <w:t>Принцип универсализма: привлечение ребёнка к разнообразным видам деятельности.</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Принцип сотрудничества: формирование личности ребёнка происходит в сотрудничестве и совместной деятельности всех специалистов ДОУ, детей и родителей.</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 xml:space="preserve">Принцип </w:t>
                  </w:r>
                  <w:proofErr w:type="spellStart"/>
                  <w:r w:rsidRPr="00D108DA">
                    <w:rPr>
                      <w:rFonts w:ascii="Times New Roman" w:hAnsi="Times New Roman" w:cs="Times New Roman"/>
                    </w:rPr>
                    <w:t>оптимализма</w:t>
                  </w:r>
                  <w:proofErr w:type="spellEnd"/>
                  <w:r w:rsidRPr="00D108DA">
                    <w:rPr>
                      <w:rFonts w:ascii="Times New Roman" w:hAnsi="Times New Roman" w:cs="Times New Roman"/>
                    </w:rPr>
                    <w:t>: организация деятельности педагога и ребёнка строится на основе изучения, прогнозирования, поддержки развития ребёнка в заданных условиях среды обитания. Конечная цель педагога - развитие потребности ребёнка в саморазвитии.</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 xml:space="preserve">Принцип </w:t>
                  </w:r>
                  <w:proofErr w:type="spellStart"/>
                  <w:r w:rsidRPr="00D108DA">
                    <w:rPr>
                      <w:rFonts w:ascii="Times New Roman" w:hAnsi="Times New Roman" w:cs="Times New Roman"/>
                    </w:rPr>
                    <w:t>культуросообразности</w:t>
                  </w:r>
                  <w:proofErr w:type="spellEnd"/>
                  <w:r w:rsidRPr="00D108DA">
                    <w:rPr>
                      <w:rFonts w:ascii="Times New Roman" w:hAnsi="Times New Roman" w:cs="Times New Roman"/>
                    </w:rPr>
                    <w:t xml:space="preserve"> и </w:t>
                  </w:r>
                  <w:proofErr w:type="spellStart"/>
                  <w:r w:rsidRPr="00D108DA">
                    <w:rPr>
                      <w:rFonts w:ascii="Times New Roman" w:hAnsi="Times New Roman" w:cs="Times New Roman"/>
                    </w:rPr>
                    <w:t>региональности</w:t>
                  </w:r>
                  <w:proofErr w:type="spellEnd"/>
                  <w:r w:rsidRPr="00D108DA">
                    <w:rPr>
                      <w:rFonts w:ascii="Times New Roman" w:hAnsi="Times New Roman" w:cs="Times New Roman"/>
                    </w:rPr>
                    <w:t>: опора в воспитании и развитии детей на общечеловеческие ценности, знакомство с национальной культурой, историческим и культурным достоянием региона.</w:t>
                  </w:r>
                </w:p>
                <w:p w:rsidR="008D7A3B" w:rsidRPr="00D108DA" w:rsidRDefault="008D7A3B" w:rsidP="00B2323E">
                  <w:pPr>
                    <w:pStyle w:val="ac"/>
                    <w:numPr>
                      <w:ilvl w:val="0"/>
                      <w:numId w:val="65"/>
                    </w:numPr>
                    <w:spacing w:line="274" w:lineRule="exact"/>
                    <w:jc w:val="both"/>
                    <w:rPr>
                      <w:rFonts w:ascii="Times New Roman" w:hAnsi="Times New Roman" w:cs="Times New Roman"/>
                      <w:color w:val="auto"/>
                    </w:rPr>
                  </w:pPr>
                  <w:r w:rsidRPr="00D108DA">
                    <w:rPr>
                      <w:rFonts w:ascii="Times New Roman" w:hAnsi="Times New Roman" w:cs="Times New Roman"/>
                    </w:rPr>
                    <w:t>Принцип преемственности между двумя ступенями образования: учёт запросов следующего звена образовательного процесса - начальной школы.</w:t>
                  </w:r>
                </w:p>
                <w:p w:rsidR="008D7A3B" w:rsidRDefault="008D7A3B">
                  <w:pPr>
                    <w:pStyle w:val="a4"/>
                    <w:shd w:val="clear" w:color="auto" w:fill="auto"/>
                    <w:ind w:firstLine="0"/>
                  </w:pPr>
                </w:p>
              </w:txbxContent>
            </v:textbox>
            <w10:wrap type="square" side="left" anchorx="margin"/>
          </v:shape>
        </w:pict>
      </w:r>
    </w:p>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 w:rsidR="00D108DA" w:rsidRPr="00D108DA" w:rsidRDefault="00D108DA" w:rsidP="00D108DA">
      <w:pPr>
        <w:rPr>
          <w:b/>
        </w:rPr>
      </w:pPr>
    </w:p>
    <w:p w:rsidR="00AB2F28" w:rsidRDefault="00AB2F28" w:rsidP="00D108DA">
      <w:pPr>
        <w:pStyle w:val="21"/>
        <w:shd w:val="clear" w:color="auto" w:fill="auto"/>
        <w:spacing w:after="242" w:line="240" w:lineRule="exact"/>
        <w:ind w:firstLine="0"/>
        <w:jc w:val="left"/>
        <w:rPr>
          <w:rStyle w:val="33"/>
          <w:bCs w:val="0"/>
          <w:color w:val="000000"/>
        </w:rPr>
      </w:pPr>
      <w:bookmarkStart w:id="8" w:name="bookmark11"/>
    </w:p>
    <w:p w:rsidR="00186160" w:rsidRPr="00186160" w:rsidRDefault="00186160" w:rsidP="00186160">
      <w:pPr>
        <w:jc w:val="center"/>
        <w:rPr>
          <w:rFonts w:ascii="Times New Roman" w:eastAsia="Times New Roman" w:hAnsi="Times New Roman" w:cs="Times New Roman"/>
        </w:rPr>
      </w:pPr>
      <w:r w:rsidRPr="00186160">
        <w:rPr>
          <w:rFonts w:ascii="Times New Roman" w:eastAsia="Times New Roman" w:hAnsi="Times New Roman" w:cs="Times New Roman"/>
          <w:b/>
          <w:bCs/>
        </w:rPr>
        <w:t>Основные подходы к формированию программы</w:t>
      </w:r>
    </w:p>
    <w:p w:rsidR="00186160" w:rsidRPr="00186160" w:rsidRDefault="00186160" w:rsidP="00186160">
      <w:pPr>
        <w:widowControl/>
        <w:numPr>
          <w:ilvl w:val="0"/>
          <w:numId w:val="81"/>
        </w:numPr>
        <w:ind w:left="1701" w:hanging="141"/>
        <w:jc w:val="both"/>
        <w:rPr>
          <w:rFonts w:ascii="Times New Roman" w:eastAsia="Times New Roman" w:hAnsi="Times New Roman" w:cs="Times New Roman"/>
        </w:rPr>
      </w:pPr>
      <w:r w:rsidRPr="00186160">
        <w:rPr>
          <w:rFonts w:ascii="Times New Roman" w:eastAsia="Times New Roman" w:hAnsi="Times New Roman" w:cs="Times New Roman"/>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186160" w:rsidRPr="00186160" w:rsidRDefault="00186160" w:rsidP="00186160">
      <w:pPr>
        <w:widowControl/>
        <w:numPr>
          <w:ilvl w:val="0"/>
          <w:numId w:val="81"/>
        </w:numPr>
        <w:ind w:left="1560" w:firstLine="0"/>
        <w:jc w:val="both"/>
        <w:rPr>
          <w:rFonts w:ascii="Times New Roman" w:eastAsia="Times New Roman" w:hAnsi="Times New Roman" w:cs="Times New Roman"/>
        </w:rPr>
      </w:pPr>
      <w:r w:rsidRPr="00186160">
        <w:rPr>
          <w:rFonts w:ascii="Times New Roman" w:eastAsia="Times New Roman" w:hAnsi="Times New Roman" w:cs="Times New Roman"/>
        </w:rPr>
        <w:t>Программа определяет содержание и организацию образовательной деятельности на уровне дошкольного образования.</w:t>
      </w:r>
    </w:p>
    <w:p w:rsidR="00186160" w:rsidRPr="00186160" w:rsidRDefault="00186160" w:rsidP="00186160">
      <w:pPr>
        <w:widowControl/>
        <w:numPr>
          <w:ilvl w:val="0"/>
          <w:numId w:val="81"/>
        </w:numPr>
        <w:ind w:left="1560" w:firstLine="0"/>
        <w:jc w:val="both"/>
        <w:rPr>
          <w:rFonts w:ascii="Times New Roman" w:eastAsia="Times New Roman" w:hAnsi="Times New Roman" w:cs="Times New Roman"/>
        </w:rPr>
      </w:pPr>
      <w:r w:rsidRPr="00186160">
        <w:rPr>
          <w:rFonts w:ascii="Times New Roman" w:eastAsia="Times New Roman" w:hAnsi="Times New Roman" w:cs="Times New Roman"/>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w:t>
      </w:r>
    </w:p>
    <w:p w:rsidR="00186160" w:rsidRPr="00186160" w:rsidRDefault="00186160" w:rsidP="00186160">
      <w:pPr>
        <w:widowControl/>
        <w:numPr>
          <w:ilvl w:val="0"/>
          <w:numId w:val="81"/>
        </w:numPr>
        <w:ind w:left="1560" w:firstLine="0"/>
        <w:jc w:val="both"/>
        <w:rPr>
          <w:rFonts w:ascii="Times New Roman" w:eastAsia="Times New Roman" w:hAnsi="Times New Roman" w:cs="Times New Roman"/>
        </w:rPr>
      </w:pPr>
      <w:r w:rsidRPr="00186160">
        <w:rPr>
          <w:rFonts w:ascii="Times New Roman" w:eastAsia="Times New Roman" w:hAnsi="Times New Roman" w:cs="Times New Roman"/>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86160" w:rsidRDefault="00186160" w:rsidP="00D108DA">
      <w:pPr>
        <w:pStyle w:val="21"/>
        <w:shd w:val="clear" w:color="auto" w:fill="auto"/>
        <w:spacing w:after="242" w:line="240" w:lineRule="exact"/>
        <w:ind w:firstLine="0"/>
        <w:jc w:val="left"/>
        <w:rPr>
          <w:rStyle w:val="33"/>
          <w:bCs w:val="0"/>
          <w:color w:val="000000"/>
        </w:rPr>
      </w:pPr>
    </w:p>
    <w:p w:rsidR="00D108DA" w:rsidRPr="00D108DA" w:rsidRDefault="00D108DA" w:rsidP="00D108DA">
      <w:pPr>
        <w:pStyle w:val="21"/>
        <w:shd w:val="clear" w:color="auto" w:fill="auto"/>
        <w:spacing w:after="242" w:line="240" w:lineRule="exact"/>
        <w:ind w:firstLine="0"/>
        <w:jc w:val="left"/>
        <w:rPr>
          <w:b/>
        </w:rPr>
      </w:pPr>
      <w:r w:rsidRPr="00D108DA">
        <w:rPr>
          <w:rStyle w:val="33"/>
          <w:bCs w:val="0"/>
          <w:color w:val="000000"/>
        </w:rPr>
        <w:lastRenderedPageBreak/>
        <w:t xml:space="preserve">1.4.Особенности развития детей с расстройством </w:t>
      </w:r>
      <w:proofErr w:type="spellStart"/>
      <w:r w:rsidRPr="00D108DA">
        <w:rPr>
          <w:rStyle w:val="33"/>
          <w:bCs w:val="0"/>
          <w:color w:val="000000"/>
        </w:rPr>
        <w:t>аутического</w:t>
      </w:r>
      <w:proofErr w:type="spellEnd"/>
      <w:r w:rsidRPr="00D108DA">
        <w:rPr>
          <w:rStyle w:val="33"/>
          <w:bCs w:val="0"/>
          <w:color w:val="000000"/>
        </w:rPr>
        <w:t xml:space="preserve"> спектра (РАС)</w:t>
      </w:r>
      <w:bookmarkEnd w:id="8"/>
    </w:p>
    <w:p w:rsidR="00D108DA" w:rsidRDefault="00D108DA" w:rsidP="00D108DA">
      <w:pPr>
        <w:pStyle w:val="21"/>
        <w:shd w:val="clear" w:color="auto" w:fill="auto"/>
        <w:spacing w:after="0" w:line="274" w:lineRule="exact"/>
        <w:ind w:firstLine="640"/>
      </w:pPr>
      <w:r>
        <w:rPr>
          <w:rStyle w:val="2"/>
          <w:color w:val="000000"/>
        </w:rPr>
        <w:t xml:space="preserve">В особой помощи нуждаются дети с </w:t>
      </w:r>
      <w:r>
        <w:rPr>
          <w:rStyle w:val="23"/>
          <w:color w:val="000000"/>
        </w:rPr>
        <w:t>аутизмом</w:t>
      </w:r>
      <w:r>
        <w:rPr>
          <w:rStyle w:val="2"/>
          <w:color w:val="000000"/>
        </w:rPr>
        <w:t xml:space="preserve"> (от греч. </w:t>
      </w:r>
      <w:r>
        <w:rPr>
          <w:rStyle w:val="23"/>
          <w:color w:val="000000"/>
          <w:lang w:val="en-US" w:eastAsia="en-US"/>
        </w:rPr>
        <w:t>autos</w:t>
      </w:r>
      <w:r>
        <w:rPr>
          <w:rStyle w:val="2"/>
          <w:color w:val="000000"/>
        </w:rPr>
        <w:t xml:space="preserve">— </w:t>
      </w:r>
      <w:r>
        <w:rPr>
          <w:rStyle w:val="23"/>
          <w:color w:val="000000"/>
        </w:rPr>
        <w:t>сам),</w:t>
      </w:r>
      <w:r>
        <w:rPr>
          <w:rStyle w:val="2"/>
          <w:color w:val="000000"/>
        </w:rPr>
        <w:t xml:space="preserve"> имеющие сложные симптомы социальных, коммуникативных и </w:t>
      </w:r>
      <w:proofErr w:type="spellStart"/>
      <w:r>
        <w:rPr>
          <w:rStyle w:val="2"/>
          <w:color w:val="000000"/>
        </w:rPr>
        <w:t>поведенченских</w:t>
      </w:r>
      <w:proofErr w:type="spellEnd"/>
      <w:r>
        <w:rPr>
          <w:rStyle w:val="2"/>
          <w:color w:val="000000"/>
        </w:rPr>
        <w:t xml:space="preserve"> нарушений. Для этих детей характерны уход в себя, отчужденность и отрешенность, наличие моторных и вербальных стереотипов, ограниченность интересов, нарушения поведения. Суть нарушения при аутизме заключается в том, что мозг у данного ребенка обрабатывает сенсорную информацию иначе, чем это происходит у здорового человека. Эти нарушения являются последствиями расстройства у детей эмоционально-волевой сферы. Для них свойственно искаженное психическое развитие, которое охватывает сенсомоторную, перцептивную, речевую, интеллектуальную и эмоциональную сферы. Причиной аутизма являются органические нарушения центральной нервной системы, обусловленные генетическими факторами, родовыми травмами, вирусными инфекциями у беременной женщины. Диагностика аутизма базируется на выделении в большей или меньшей степени основных специфических признаков:</w:t>
      </w:r>
    </w:p>
    <w:p w:rsidR="00D108DA" w:rsidRDefault="00D108DA" w:rsidP="00D108DA">
      <w:pPr>
        <w:pStyle w:val="21"/>
        <w:numPr>
          <w:ilvl w:val="0"/>
          <w:numId w:val="25"/>
        </w:numPr>
        <w:shd w:val="clear" w:color="auto" w:fill="auto"/>
        <w:tabs>
          <w:tab w:val="left" w:pos="812"/>
        </w:tabs>
        <w:spacing w:after="0" w:line="274" w:lineRule="exact"/>
        <w:ind w:left="800"/>
      </w:pPr>
      <w:r>
        <w:rPr>
          <w:rStyle w:val="2"/>
          <w:color w:val="000000"/>
        </w:rPr>
        <w:t>равнодушия, отчужденности (ребенок проявляет полное безразличие к своим сверстникам);</w:t>
      </w:r>
    </w:p>
    <w:p w:rsidR="00D108DA" w:rsidRDefault="00D108DA" w:rsidP="00D108DA">
      <w:pPr>
        <w:pStyle w:val="21"/>
        <w:numPr>
          <w:ilvl w:val="0"/>
          <w:numId w:val="25"/>
        </w:numPr>
        <w:shd w:val="clear" w:color="auto" w:fill="auto"/>
        <w:tabs>
          <w:tab w:val="left" w:pos="812"/>
        </w:tabs>
        <w:spacing w:after="0" w:line="274" w:lineRule="exact"/>
        <w:ind w:left="800"/>
      </w:pPr>
      <w:r>
        <w:rPr>
          <w:rStyle w:val="2"/>
          <w:color w:val="000000"/>
        </w:rPr>
        <w:t>пассивности (ребенок стремится к уединению, не проявляет никакой инициативы, а если проявляет активность, то странную, так как ведет односторонний разговор, не выслушивая ответы);</w:t>
      </w:r>
    </w:p>
    <w:p w:rsidR="00D108DA" w:rsidRDefault="00D108DA" w:rsidP="00D108DA">
      <w:pPr>
        <w:pStyle w:val="21"/>
        <w:numPr>
          <w:ilvl w:val="0"/>
          <w:numId w:val="25"/>
        </w:numPr>
        <w:shd w:val="clear" w:color="auto" w:fill="auto"/>
        <w:tabs>
          <w:tab w:val="left" w:pos="812"/>
        </w:tabs>
        <w:spacing w:after="0" w:line="274" w:lineRule="exact"/>
        <w:ind w:left="800"/>
      </w:pPr>
      <w:proofErr w:type="spellStart"/>
      <w:r>
        <w:rPr>
          <w:rStyle w:val="2"/>
          <w:color w:val="000000"/>
        </w:rPr>
        <w:t>эхолалии</w:t>
      </w:r>
      <w:proofErr w:type="spellEnd"/>
      <w:r>
        <w:rPr>
          <w:rStyle w:val="2"/>
          <w:color w:val="000000"/>
        </w:rPr>
        <w:t xml:space="preserve"> (бессмысленного повторения фраз, слов);</w:t>
      </w:r>
    </w:p>
    <w:p w:rsidR="00D108DA" w:rsidRDefault="00D108DA" w:rsidP="00D108DA">
      <w:pPr>
        <w:pStyle w:val="21"/>
        <w:numPr>
          <w:ilvl w:val="0"/>
          <w:numId w:val="25"/>
        </w:numPr>
        <w:shd w:val="clear" w:color="auto" w:fill="auto"/>
        <w:tabs>
          <w:tab w:val="left" w:pos="812"/>
        </w:tabs>
        <w:spacing w:after="0" w:line="274" w:lineRule="exact"/>
        <w:ind w:left="800"/>
      </w:pPr>
      <w:r>
        <w:rPr>
          <w:rStyle w:val="2"/>
          <w:color w:val="000000"/>
        </w:rPr>
        <w:t>стереотипных действий (повторяющихся, навязчивых движений).</w:t>
      </w:r>
    </w:p>
    <w:p w:rsidR="00D108DA" w:rsidRDefault="00D108DA" w:rsidP="00D108DA">
      <w:pPr>
        <w:pStyle w:val="21"/>
        <w:shd w:val="clear" w:color="auto" w:fill="auto"/>
        <w:spacing w:after="0" w:line="274" w:lineRule="exact"/>
        <w:ind w:left="800"/>
      </w:pPr>
      <w:proofErr w:type="gramStart"/>
      <w:r>
        <w:rPr>
          <w:rStyle w:val="2"/>
          <w:color w:val="000000"/>
        </w:rPr>
        <w:t>У этих детей наблюдаются нарушение речевого развития (речь автономна,</w:t>
      </w:r>
      <w:proofErr w:type="gramEnd"/>
    </w:p>
    <w:p w:rsidR="00D108DA" w:rsidRDefault="00D108DA" w:rsidP="00D108DA">
      <w:pPr>
        <w:pStyle w:val="21"/>
        <w:shd w:val="clear" w:color="auto" w:fill="auto"/>
        <w:spacing w:after="0" w:line="274" w:lineRule="exact"/>
        <w:ind w:left="800"/>
      </w:pPr>
      <w:r>
        <w:rPr>
          <w:rStyle w:val="2"/>
          <w:color w:val="000000"/>
        </w:rPr>
        <w:t xml:space="preserve">эгоцентрична, оторвана от реальности), различные страхи, боязнь </w:t>
      </w:r>
      <w:proofErr w:type="gramStart"/>
      <w:r>
        <w:rPr>
          <w:rStyle w:val="2"/>
          <w:color w:val="000000"/>
        </w:rPr>
        <w:t>телесного</w:t>
      </w:r>
      <w:proofErr w:type="gramEnd"/>
      <w:r>
        <w:rPr>
          <w:rStyle w:val="2"/>
          <w:color w:val="000000"/>
        </w:rPr>
        <w:t xml:space="preserve"> и</w:t>
      </w:r>
    </w:p>
    <w:p w:rsidR="00EA6372" w:rsidRDefault="00D108DA" w:rsidP="00D108DA">
      <w:pPr>
        <w:pStyle w:val="21"/>
        <w:shd w:val="clear" w:color="auto" w:fill="auto"/>
        <w:tabs>
          <w:tab w:val="left" w:pos="7755"/>
        </w:tabs>
        <w:spacing w:after="0" w:line="274" w:lineRule="exact"/>
        <w:ind w:left="800"/>
        <w:rPr>
          <w:rStyle w:val="2"/>
          <w:color w:val="000000"/>
        </w:rPr>
      </w:pPr>
      <w:proofErr w:type="gramStart"/>
      <w:r>
        <w:rPr>
          <w:rStyle w:val="2"/>
          <w:color w:val="000000"/>
        </w:rPr>
        <w:t>зрительного</w:t>
      </w:r>
      <w:proofErr w:type="gramEnd"/>
      <w:r>
        <w:rPr>
          <w:rStyle w:val="2"/>
          <w:color w:val="000000"/>
        </w:rPr>
        <w:t xml:space="preserve"> контактов.</w:t>
      </w: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Особенности воображения</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1. Отсутствие понимания любого действия, которое предполагает понимание слов и их сложных ассоциаций, например, социальный разговор, литература, особенно художественная, тонкий вербальный юмор (хотя они могут понимать простые шутки). Как следствие, у них отсутствует мотивация принимать участие в подобном общении, хотя они могут обладать необходимыми для этого навыками. </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2. Некоторые дети с РАС имеют ограниченный запас действий, которые они могут повторить (имитировать), например, из телепередач, но они производят эти действия постоянно, и не способны внести изменения по предложению других детей. Их игра может казаться очень сложной, но при внимательном наблюдении она оказывается очень жесткой и стереотипной. Некоторые смотрят мыльные оперы или читают книги определенной тематики, например, научную фантастику, но их интерес ограничен и неизменен.</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3. Тенденция выбирать мелкие или несущественные аспекты предметов в окружающей обстановке, привлекающие их внимание, вместо целостного понимания происходящего (например, заинтересованность сережкой, а не человеком; колесиком, а не всем игрушечным поездом; выключателем, а не всем электроприбором; реакция на шприц при игнорировании человека, который делает укол и т.д.).</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4. Неспособность использовать воображение в игре с предметами или игрушками, или с другими детьми и взрослыми.</w:t>
      </w:r>
    </w:p>
    <w:p w:rsidR="00EA6372" w:rsidRPr="00186160" w:rsidRDefault="00EA6372" w:rsidP="00EA6372">
      <w:pPr>
        <w:ind w:firstLine="708"/>
        <w:jc w:val="both"/>
        <w:rPr>
          <w:rFonts w:ascii="Times New Roman" w:hAnsi="Times New Roman" w:cs="Times New Roman"/>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Особенности развития речи</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Использование вокализации с целью общения начинается задолго до того, как ребенок становится способным произносить слова. </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Речевые расстройства наиболее отчетливо видны после 3 лет. Некоторые больные остаются </w:t>
      </w:r>
      <w:proofErr w:type="spellStart"/>
      <w:r w:rsidRPr="00186160">
        <w:rPr>
          <w:rFonts w:ascii="Times New Roman" w:hAnsi="Times New Roman" w:cs="Times New Roman"/>
        </w:rPr>
        <w:t>мутичными</w:t>
      </w:r>
      <w:proofErr w:type="spellEnd"/>
      <w:r w:rsidRPr="00186160">
        <w:rPr>
          <w:rFonts w:ascii="Times New Roman" w:hAnsi="Times New Roman" w:cs="Times New Roman"/>
        </w:rPr>
        <w:t xml:space="preserve"> всю жизнь, но и в тех случаях, когда речь развивается, во многих аспектах она остается </w:t>
      </w:r>
      <w:proofErr w:type="spellStart"/>
      <w:r w:rsidRPr="00186160">
        <w:rPr>
          <w:rFonts w:ascii="Times New Roman" w:hAnsi="Times New Roman" w:cs="Times New Roman"/>
        </w:rPr>
        <w:t>аномальной</w:t>
      </w:r>
      <w:proofErr w:type="gramStart"/>
      <w:r w:rsidRPr="00186160">
        <w:rPr>
          <w:rFonts w:ascii="Times New Roman" w:hAnsi="Times New Roman" w:cs="Times New Roman"/>
        </w:rPr>
        <w:t>.Н</w:t>
      </w:r>
      <w:proofErr w:type="gramEnd"/>
      <w:r w:rsidRPr="00186160">
        <w:rPr>
          <w:rFonts w:ascii="Times New Roman" w:hAnsi="Times New Roman" w:cs="Times New Roman"/>
        </w:rPr>
        <w:t>аблюдается</w:t>
      </w:r>
      <w:proofErr w:type="spellEnd"/>
      <w:r w:rsidRPr="00186160">
        <w:rPr>
          <w:rFonts w:ascii="Times New Roman" w:hAnsi="Times New Roman" w:cs="Times New Roman"/>
        </w:rPr>
        <w:t xml:space="preserve"> тенденция повторять одни и те же фразы, а не конструировать оригинальные высказывания. Типичны отсроченные или непосредственные </w:t>
      </w:r>
      <w:proofErr w:type="spellStart"/>
      <w:r w:rsidRPr="00186160">
        <w:rPr>
          <w:rFonts w:ascii="Times New Roman" w:hAnsi="Times New Roman" w:cs="Times New Roman"/>
        </w:rPr>
        <w:t>эхолалии</w:t>
      </w:r>
      <w:proofErr w:type="spellEnd"/>
      <w:r w:rsidRPr="00186160">
        <w:rPr>
          <w:rFonts w:ascii="Times New Roman" w:hAnsi="Times New Roman" w:cs="Times New Roman"/>
        </w:rPr>
        <w:t xml:space="preserve">. Выраженные стереотипии и тенденция к </w:t>
      </w:r>
      <w:proofErr w:type="spellStart"/>
      <w:r w:rsidRPr="00186160">
        <w:rPr>
          <w:rFonts w:ascii="Times New Roman" w:hAnsi="Times New Roman" w:cs="Times New Roman"/>
        </w:rPr>
        <w:t>эхолалиям</w:t>
      </w:r>
      <w:proofErr w:type="spellEnd"/>
      <w:r w:rsidRPr="00186160">
        <w:rPr>
          <w:rFonts w:ascii="Times New Roman" w:hAnsi="Times New Roman" w:cs="Times New Roman"/>
        </w:rPr>
        <w:t xml:space="preserve"> приводят к специфическим грамматическим феноменам. Личные местоимения повторяются так же, как слышатся, длительное время отсутствуют такие ответы, как «да» или «нет». В речи таких детей не редки перестановки звуков, неправильное </w:t>
      </w:r>
      <w:r w:rsidRPr="00186160">
        <w:rPr>
          <w:rFonts w:ascii="Times New Roman" w:hAnsi="Times New Roman" w:cs="Times New Roman"/>
        </w:rPr>
        <w:lastRenderedPageBreak/>
        <w:t>употребление предложных конструкций.</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Некоторые дети с РАС демонстрируют раннее и бурное развитие речи. Они с удовольствием слушают, когда им читают, запоминают длинные куски текста практически дословно, их речь производит впечатление недетской благодаря использованию большого количества выражений, присущих речи взрослых. Однако возможности вести продуктивный диалог остаются ограниченными. Понимание речи во многом затруднено и из-за трудностей понимания переносного смысла, подтекста, метафор. Особенности интонационной стороны речи также отличает этих детей. Часто они затрудняются в контролировании громкости голоса, речь воспринимается окружающими как «деревянная», «скучная», «механическая». Нарушены тон и ритм речи.</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Таким образом, независимо от уровня развития речи, при аутизме в первую очередь страдает возможность использования ее с целью общения.</w:t>
      </w:r>
    </w:p>
    <w:p w:rsidR="00EA6372" w:rsidRPr="00186160" w:rsidRDefault="00EA6372" w:rsidP="00EA6372">
      <w:pPr>
        <w:ind w:firstLine="708"/>
        <w:jc w:val="center"/>
        <w:rPr>
          <w:rFonts w:ascii="Times New Roman" w:hAnsi="Times New Roman" w:cs="Times New Roman"/>
          <w:b/>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Невербальная коммуникация</w:t>
      </w:r>
    </w:p>
    <w:p w:rsidR="00EA6372" w:rsidRPr="00186160" w:rsidRDefault="00EA6372" w:rsidP="00EA6372">
      <w:pPr>
        <w:ind w:firstLine="708"/>
        <w:jc w:val="both"/>
        <w:rPr>
          <w:rFonts w:ascii="Times New Roman" w:hAnsi="Times New Roman" w:cs="Times New Roman"/>
        </w:rPr>
      </w:pPr>
      <w:proofErr w:type="spellStart"/>
      <w:r w:rsidRPr="00186160">
        <w:rPr>
          <w:rFonts w:ascii="Times New Roman" w:hAnsi="Times New Roman" w:cs="Times New Roman"/>
        </w:rPr>
        <w:t>Вдошкольном</w:t>
      </w:r>
      <w:proofErr w:type="spellEnd"/>
      <w:r w:rsidRPr="00186160">
        <w:rPr>
          <w:rFonts w:ascii="Times New Roman" w:hAnsi="Times New Roman" w:cs="Times New Roman"/>
        </w:rPr>
        <w:t xml:space="preserve"> возрасте обнаруживаются явные трудности невербальной </w:t>
      </w:r>
      <w:proofErr w:type="gramStart"/>
      <w:r w:rsidRPr="00186160">
        <w:rPr>
          <w:rFonts w:ascii="Times New Roman" w:hAnsi="Times New Roman" w:cs="Times New Roman"/>
        </w:rPr>
        <w:t>коммуникации</w:t>
      </w:r>
      <w:proofErr w:type="gramEnd"/>
      <w:r w:rsidRPr="00186160">
        <w:rPr>
          <w:rFonts w:ascii="Times New Roman" w:hAnsi="Times New Roman" w:cs="Times New Roman"/>
        </w:rPr>
        <w:t xml:space="preserve"> а именно: использование жестов, мимической экспрессии, движений тела. Очень часто отсутствует указательный жест. Ребенок берет родителей за руку и ведет к объекту, подходит к месту его привычного расположения и ждет, пока ему дадут предмет.</w:t>
      </w:r>
    </w:p>
    <w:p w:rsidR="00EA6372" w:rsidRPr="00186160" w:rsidRDefault="00EA6372" w:rsidP="00EA6372">
      <w:pPr>
        <w:ind w:firstLine="708"/>
        <w:jc w:val="center"/>
        <w:rPr>
          <w:rFonts w:ascii="Times New Roman" w:hAnsi="Times New Roman" w:cs="Times New Roman"/>
          <w:b/>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Зрительное восприятие</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Взгляд «сквозь» объект. Отсутствие слежения взглядом за предметом. «</w:t>
      </w:r>
      <w:proofErr w:type="spellStart"/>
      <w:r w:rsidRPr="00186160">
        <w:rPr>
          <w:rFonts w:ascii="Times New Roman" w:hAnsi="Times New Roman" w:cs="Times New Roman"/>
        </w:rPr>
        <w:t>Псевдослепота</w:t>
      </w:r>
      <w:proofErr w:type="spellEnd"/>
      <w:r w:rsidRPr="00186160">
        <w:rPr>
          <w:rFonts w:ascii="Times New Roman" w:hAnsi="Times New Roman" w:cs="Times New Roman"/>
        </w:rPr>
        <w:t xml:space="preserve">». </w:t>
      </w:r>
      <w:proofErr w:type="gramStart"/>
      <w:r w:rsidRPr="00186160">
        <w:rPr>
          <w:rFonts w:ascii="Times New Roman" w:hAnsi="Times New Roman" w:cs="Times New Roman"/>
        </w:rPr>
        <w:t>Сосредоточенность взгляда на «беспредметном» объекте: световом пятне, участке блестящей поверхности, узоре обоев, ковра, мелькании теней.</w:t>
      </w:r>
      <w:proofErr w:type="gramEnd"/>
      <w:r w:rsidRPr="00186160">
        <w:rPr>
          <w:rFonts w:ascii="Times New Roman" w:hAnsi="Times New Roman" w:cs="Times New Roman"/>
        </w:rPr>
        <w:t xml:space="preserve"> Завороженность таким созерцанием. Задержка на этапе рассматривания своих рук, перебирания пальцев у лица.</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Рассматривание и перебирание пальцев матери. Упорный поиск определенных зрительных ощущений. Стойкое стремление к созерцанию ярких предметов, их движения, верчения, мелькания страниц. Длительное вызывание стереотипной смены зрительных ощущений (при включении и выключении света, открывании и закрывании дверей, </w:t>
      </w:r>
      <w:proofErr w:type="spellStart"/>
      <w:r w:rsidRPr="00186160">
        <w:rPr>
          <w:rFonts w:ascii="Times New Roman" w:hAnsi="Times New Roman" w:cs="Times New Roman"/>
        </w:rPr>
        <w:t>двигании</w:t>
      </w:r>
      <w:proofErr w:type="spellEnd"/>
      <w:r w:rsidRPr="00186160">
        <w:rPr>
          <w:rFonts w:ascii="Times New Roman" w:hAnsi="Times New Roman" w:cs="Times New Roman"/>
        </w:rPr>
        <w:t xml:space="preserve"> стекол, полок, верчении колес, пересыпании мозаики и т. д.)</w:t>
      </w:r>
      <w:proofErr w:type="gramStart"/>
      <w:r w:rsidRPr="00186160">
        <w:rPr>
          <w:rFonts w:ascii="Times New Roman" w:hAnsi="Times New Roman" w:cs="Times New Roman"/>
        </w:rPr>
        <w:t>.Р</w:t>
      </w:r>
      <w:proofErr w:type="gramEnd"/>
      <w:r w:rsidRPr="00186160">
        <w:rPr>
          <w:rFonts w:ascii="Times New Roman" w:hAnsi="Times New Roman" w:cs="Times New Roman"/>
        </w:rPr>
        <w:t>аннее различение цветов. Рисование стереотипных орнаментов.</w:t>
      </w:r>
    </w:p>
    <w:p w:rsidR="00EA6372" w:rsidRPr="00186160" w:rsidRDefault="00EA6372" w:rsidP="00EA6372">
      <w:pPr>
        <w:ind w:firstLine="708"/>
        <w:jc w:val="both"/>
        <w:rPr>
          <w:rFonts w:ascii="Times New Roman" w:hAnsi="Times New Roman" w:cs="Times New Roman"/>
        </w:rPr>
      </w:pPr>
      <w:proofErr w:type="spellStart"/>
      <w:r w:rsidRPr="00186160">
        <w:rPr>
          <w:rFonts w:ascii="Times New Roman" w:hAnsi="Times New Roman" w:cs="Times New Roman"/>
        </w:rPr>
        <w:t>Зрительнаягиперсинзетивность</w:t>
      </w:r>
      <w:proofErr w:type="spellEnd"/>
      <w:r w:rsidRPr="00186160">
        <w:rPr>
          <w:rFonts w:ascii="Times New Roman" w:hAnsi="Times New Roman" w:cs="Times New Roman"/>
        </w:rPr>
        <w:t>: испуг, крик при включении света, раздвигании штор; стремление к темноте.</w:t>
      </w:r>
    </w:p>
    <w:p w:rsidR="00EA6372" w:rsidRPr="00186160" w:rsidRDefault="00EA6372" w:rsidP="00EA6372">
      <w:pPr>
        <w:ind w:firstLine="708"/>
        <w:jc w:val="center"/>
        <w:rPr>
          <w:rFonts w:ascii="Times New Roman" w:hAnsi="Times New Roman" w:cs="Times New Roman"/>
          <w:b/>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Слуховое восприятие</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Отсутствие реакции на звук. Страхи отдельных звуков. Отсутствие привыкания к пугающим звукам. Стремление к звуковой </w:t>
      </w:r>
      <w:proofErr w:type="spellStart"/>
      <w:r w:rsidRPr="00186160">
        <w:rPr>
          <w:rFonts w:ascii="Times New Roman" w:hAnsi="Times New Roman" w:cs="Times New Roman"/>
        </w:rPr>
        <w:t>аутостимуляции</w:t>
      </w:r>
      <w:proofErr w:type="spellEnd"/>
      <w:r w:rsidRPr="00186160">
        <w:rPr>
          <w:rFonts w:ascii="Times New Roman" w:hAnsi="Times New Roman" w:cs="Times New Roman"/>
        </w:rPr>
        <w:t xml:space="preserve">: </w:t>
      </w:r>
      <w:proofErr w:type="spellStart"/>
      <w:r w:rsidRPr="00186160">
        <w:rPr>
          <w:rFonts w:ascii="Times New Roman" w:hAnsi="Times New Roman" w:cs="Times New Roman"/>
        </w:rPr>
        <w:t>сминанию</w:t>
      </w:r>
      <w:proofErr w:type="spellEnd"/>
      <w:r w:rsidRPr="00186160">
        <w:rPr>
          <w:rFonts w:ascii="Times New Roman" w:hAnsi="Times New Roman" w:cs="Times New Roman"/>
        </w:rPr>
        <w:t xml:space="preserve"> и разрыванию бумаги, шуршанию целлофановыми пакетами, раскачиванию створок двери. Предпочтение тихих звуков. Ранняя любовь к музыке. Характер предпочитаемой музыки. Ее роль в осуществлении режима, компенсация поведения. Хороший музыкальный слух. </w:t>
      </w:r>
    </w:p>
    <w:p w:rsidR="00EA6372" w:rsidRPr="00186160" w:rsidRDefault="00EA6372" w:rsidP="00EA6372">
      <w:pPr>
        <w:ind w:firstLine="708"/>
        <w:jc w:val="center"/>
        <w:rPr>
          <w:rFonts w:ascii="Times New Roman" w:hAnsi="Times New Roman" w:cs="Times New Roman"/>
          <w:b/>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Тактильная чувствительность.</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Измененная реакция на мокрые пеленки, купание, причесывание, стрижку ногтей, волос. Плохая переносимость одежды, обуви, стремление раздеться. Удовольствие от ощущения разрывания, расслоения тканей, бумаги, пересыпания круп. Обследование окружающего преимущественно с помощью ощупывания.</w:t>
      </w:r>
    </w:p>
    <w:p w:rsidR="00EA6372" w:rsidRPr="00186160" w:rsidRDefault="00EA6372" w:rsidP="00EA6372">
      <w:pPr>
        <w:ind w:firstLine="708"/>
        <w:jc w:val="both"/>
        <w:rPr>
          <w:rFonts w:ascii="Times New Roman" w:hAnsi="Times New Roman" w:cs="Times New Roman"/>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Вкусовая чувствительность.</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rsidR="00EA6372" w:rsidRPr="00186160" w:rsidRDefault="00EA6372" w:rsidP="00EA6372">
      <w:pPr>
        <w:ind w:firstLine="708"/>
        <w:jc w:val="center"/>
        <w:rPr>
          <w:rFonts w:ascii="Times New Roman" w:hAnsi="Times New Roman" w:cs="Times New Roman"/>
          <w:b/>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Обонятельная чувствительность.</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Гиперчувствительность к запахам. Обследование окружающего с помощью обнюхивания.</w:t>
      </w:r>
    </w:p>
    <w:p w:rsidR="00EA6372" w:rsidRPr="00186160" w:rsidRDefault="00EA6372" w:rsidP="00EA6372">
      <w:pPr>
        <w:ind w:firstLine="708"/>
        <w:jc w:val="center"/>
        <w:rPr>
          <w:rFonts w:ascii="Times New Roman" w:hAnsi="Times New Roman" w:cs="Times New Roman"/>
          <w:b/>
        </w:rPr>
      </w:pPr>
      <w:proofErr w:type="spellStart"/>
      <w:r w:rsidRPr="00186160">
        <w:rPr>
          <w:rFonts w:ascii="Times New Roman" w:hAnsi="Times New Roman" w:cs="Times New Roman"/>
          <w:b/>
        </w:rPr>
        <w:t>Проприоцептивная</w:t>
      </w:r>
      <w:proofErr w:type="spellEnd"/>
      <w:r w:rsidRPr="00186160">
        <w:rPr>
          <w:rFonts w:ascii="Times New Roman" w:hAnsi="Times New Roman" w:cs="Times New Roman"/>
          <w:b/>
        </w:rPr>
        <w:t xml:space="preserve"> чувствительность.</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Склонность к </w:t>
      </w:r>
      <w:proofErr w:type="spellStart"/>
      <w:r w:rsidRPr="00186160">
        <w:rPr>
          <w:rFonts w:ascii="Times New Roman" w:hAnsi="Times New Roman" w:cs="Times New Roman"/>
        </w:rPr>
        <w:t>аутостимуляции</w:t>
      </w:r>
      <w:proofErr w:type="spellEnd"/>
      <w:r w:rsidRPr="00186160">
        <w:rPr>
          <w:rFonts w:ascii="Times New Roman" w:hAnsi="Times New Roman" w:cs="Times New Roman"/>
        </w:rPr>
        <w:t xml:space="preserve"> напряжением тела, конечностей, ударами себя по ушам, зажиманием их при зевании, ударами головой о бортик коляски, спинку кровати. Влечение к игре с </w:t>
      </w:r>
      <w:r w:rsidRPr="00186160">
        <w:rPr>
          <w:rFonts w:ascii="Times New Roman" w:hAnsi="Times New Roman" w:cs="Times New Roman"/>
        </w:rPr>
        <w:lastRenderedPageBreak/>
        <w:t>взрослым типа верчения, кружения, подбрасывания, неадекватные гримасы.</w:t>
      </w: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Интеллектуальное развитие</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Плохое сосредоточение внимания, его </w:t>
      </w:r>
      <w:proofErr w:type="spellStart"/>
      <w:r w:rsidRPr="00186160">
        <w:rPr>
          <w:rFonts w:ascii="Times New Roman" w:hAnsi="Times New Roman" w:cs="Times New Roman"/>
        </w:rPr>
        <w:t>быстраяпресыщаемость</w:t>
      </w:r>
      <w:proofErr w:type="spellEnd"/>
      <w:r w:rsidRPr="00186160">
        <w:rPr>
          <w:rFonts w:ascii="Times New Roman" w:hAnsi="Times New Roman" w:cs="Times New Roman"/>
        </w:rPr>
        <w:t xml:space="preserve">. «Полевое» поведение с хаотической миграцией, неспособность сосредоточения, отсутствием отклика на обращение. </w:t>
      </w:r>
      <w:proofErr w:type="spellStart"/>
      <w:r w:rsidRPr="00186160">
        <w:rPr>
          <w:rFonts w:ascii="Times New Roman" w:hAnsi="Times New Roman" w:cs="Times New Roman"/>
        </w:rPr>
        <w:t>Сверхизбирательность</w:t>
      </w:r>
      <w:proofErr w:type="spellEnd"/>
      <w:r w:rsidRPr="00186160">
        <w:rPr>
          <w:rFonts w:ascii="Times New Roman" w:hAnsi="Times New Roman" w:cs="Times New Roman"/>
        </w:rPr>
        <w:t xml:space="preserve"> внимания. </w:t>
      </w:r>
      <w:proofErr w:type="spellStart"/>
      <w:r w:rsidRPr="00186160">
        <w:rPr>
          <w:rFonts w:ascii="Times New Roman" w:hAnsi="Times New Roman" w:cs="Times New Roman"/>
        </w:rPr>
        <w:t>Сверхсосредоточенность</w:t>
      </w:r>
      <w:proofErr w:type="spellEnd"/>
      <w:r w:rsidRPr="00186160">
        <w:rPr>
          <w:rFonts w:ascii="Times New Roman" w:hAnsi="Times New Roman" w:cs="Times New Roman"/>
        </w:rPr>
        <w:t xml:space="preserve"> на определенном объекте. Беспомощность в элементарном быту. Задержка формирования навыков самообслуживания, трудности обучения навыкам, отсутствие склонности к имитации чужих действий. Отсутствие интереса к функциональному значению предмета. 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другим обозначениям. Условные обозначения в игре. Преобладание интереса к изображенному предмету </w:t>
      </w:r>
      <w:proofErr w:type="gramStart"/>
      <w:r w:rsidRPr="00186160">
        <w:rPr>
          <w:rFonts w:ascii="Times New Roman" w:hAnsi="Times New Roman" w:cs="Times New Roman"/>
        </w:rPr>
        <w:t>над</w:t>
      </w:r>
      <w:proofErr w:type="gramEnd"/>
      <w:r w:rsidRPr="00186160">
        <w:rPr>
          <w:rFonts w:ascii="Times New Roman" w:hAnsi="Times New Roman" w:cs="Times New Roman"/>
        </w:rPr>
        <w:t xml:space="preserve"> реальным. </w:t>
      </w:r>
      <w:proofErr w:type="spellStart"/>
      <w:r w:rsidRPr="00186160">
        <w:rPr>
          <w:rFonts w:ascii="Times New Roman" w:hAnsi="Times New Roman" w:cs="Times New Roman"/>
        </w:rPr>
        <w:t>Сверценностные</w:t>
      </w:r>
      <w:proofErr w:type="spellEnd"/>
      <w:r w:rsidRPr="00186160">
        <w:rPr>
          <w:rFonts w:ascii="Times New Roman" w:hAnsi="Times New Roman" w:cs="Times New Roman"/>
        </w:rPr>
        <w:t xml:space="preserve"> интересы (к отдельным областям знаний, природе и т. д.).</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Необычная слуховая память (запоминание стихов, других текстов). Необычная зрительная память (запоминание маршрутов, расположения знаков на листе, грампластинке, ранняя ориентация в географических картах).</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Особенности временных соотношений: одинаковая актуальность впечатлений прошлого и настоящего. Разница «сообразительности», интеллектуальной активности в спонтанной и заданной деятельности. </w:t>
      </w:r>
    </w:p>
    <w:p w:rsidR="00EA6372" w:rsidRPr="00186160" w:rsidRDefault="00EA6372" w:rsidP="00EA6372">
      <w:pPr>
        <w:ind w:firstLine="708"/>
        <w:jc w:val="both"/>
        <w:rPr>
          <w:rFonts w:ascii="Times New Roman" w:hAnsi="Times New Roman" w:cs="Times New Roman"/>
        </w:rPr>
      </w:pPr>
    </w:p>
    <w:p w:rsidR="00EA6372" w:rsidRPr="00186160" w:rsidRDefault="00EA6372" w:rsidP="00EA6372">
      <w:pPr>
        <w:ind w:firstLine="708"/>
        <w:jc w:val="center"/>
        <w:rPr>
          <w:rFonts w:ascii="Times New Roman" w:hAnsi="Times New Roman" w:cs="Times New Roman"/>
          <w:b/>
        </w:rPr>
      </w:pPr>
      <w:r w:rsidRPr="00186160">
        <w:rPr>
          <w:rFonts w:ascii="Times New Roman" w:hAnsi="Times New Roman" w:cs="Times New Roman"/>
          <w:b/>
        </w:rPr>
        <w:t>Особенности игровой деятельности</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Игровая деятельность существенно определяет психическое развитие ребенка на всем протяжении его детства, особенно в дошкольном возрасте, когда на первый план выступает сюжетно – ролевая игра. Дети с РАС ни на одном возрастном этапе не играют со сверстниками в сюжетные игры, не принимают социальных ролей и не воспроизводят в играх ситуации, отражающие реальные жизненные отношения: профессиональные, семейные и др. Интерес  и склонность к воспроизведению такого рода взаимоотношений у них отсутствует.</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Развитие сюжетно-ролевой игры у детей с РАС отличается рядом особенностей. Во-первых, обычно без специальной организации такая игра не возникает. Требуется обучение и создание особых условий для игр. Однако даже после специального обучения еще очень долго присутствуют лишь свернутые игровые действия.</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 xml:space="preserve">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происходит в норме, </w:t>
      </w:r>
      <w:proofErr w:type="gramStart"/>
      <w:r w:rsidRPr="00186160">
        <w:rPr>
          <w:rFonts w:ascii="Times New Roman" w:hAnsi="Times New Roman" w:cs="Times New Roman"/>
        </w:rPr>
        <w:t>сперва</w:t>
      </w:r>
      <w:proofErr w:type="gramEnd"/>
      <w:r w:rsidRPr="00186160">
        <w:rPr>
          <w:rFonts w:ascii="Times New Roman" w:hAnsi="Times New Roman" w:cs="Times New Roman"/>
        </w:rPr>
        <w:t xml:space="preserve"> недоступна. На начальном этапе специального обучения с ребенком играет взрослый. И лишь после долгой и кропотливой работы можно подключать ребенка к играм других детей. При этом ситуация организованного взаимодействия должна быть максимально комфортна для ребенка: знакомая обстановка, знакомые дети.</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Кроме сюжетно-ролевой игры в дошкольном возрасте для детей с аутистическими симптомами так же важны и другие виды игр.</w:t>
      </w:r>
    </w:p>
    <w:p w:rsidR="00EA6372" w:rsidRPr="00186160" w:rsidRDefault="00EA6372" w:rsidP="00EA6372">
      <w:pPr>
        <w:ind w:firstLine="708"/>
        <w:jc w:val="both"/>
        <w:rPr>
          <w:rFonts w:ascii="Times New Roman" w:hAnsi="Times New Roman" w:cs="Times New Roman"/>
        </w:rPr>
      </w:pPr>
      <w:r w:rsidRPr="00186160">
        <w:rPr>
          <w:rFonts w:ascii="Times New Roman" w:hAnsi="Times New Roman" w:cs="Times New Roman"/>
        </w:rPr>
        <w:t>1. Каждый вид игры имеет свою основную задачу:</w:t>
      </w:r>
    </w:p>
    <w:p w:rsidR="00EA6372" w:rsidRPr="00186160" w:rsidRDefault="00EA6372" w:rsidP="00EA6372">
      <w:pPr>
        <w:pStyle w:val="ac"/>
        <w:widowControl/>
        <w:numPr>
          <w:ilvl w:val="0"/>
          <w:numId w:val="78"/>
        </w:numPr>
        <w:spacing w:line="259" w:lineRule="auto"/>
        <w:contextualSpacing/>
        <w:jc w:val="both"/>
        <w:rPr>
          <w:rFonts w:ascii="Times New Roman" w:hAnsi="Times New Roman" w:cs="Times New Roman"/>
        </w:rPr>
      </w:pPr>
      <w:r w:rsidRPr="00186160">
        <w:rPr>
          <w:rFonts w:ascii="Times New Roman" w:hAnsi="Times New Roman" w:cs="Times New Roman"/>
        </w:rPr>
        <w:t>стереотипная игра ребенка – основа взаимодействия с ним; также она дает возможность переключения, если поведение ребенка выходит из-под контроля;</w:t>
      </w:r>
    </w:p>
    <w:p w:rsidR="00EA6372" w:rsidRPr="00186160" w:rsidRDefault="00EA6372" w:rsidP="00EA6372">
      <w:pPr>
        <w:pStyle w:val="ac"/>
        <w:widowControl/>
        <w:numPr>
          <w:ilvl w:val="0"/>
          <w:numId w:val="78"/>
        </w:numPr>
        <w:spacing w:line="259" w:lineRule="auto"/>
        <w:contextualSpacing/>
        <w:jc w:val="both"/>
        <w:rPr>
          <w:rFonts w:ascii="Times New Roman" w:hAnsi="Times New Roman" w:cs="Times New Roman"/>
        </w:rPr>
      </w:pPr>
      <w:r w:rsidRPr="00186160">
        <w:rPr>
          <w:rFonts w:ascii="Times New Roman" w:hAnsi="Times New Roman" w:cs="Times New Roman"/>
        </w:rPr>
        <w:t>сенсорные игры дают новую чувственную информацию, переживание приятных эмоций и создают возможность установления контакта с ребенком;</w:t>
      </w:r>
    </w:p>
    <w:p w:rsidR="00EA6372" w:rsidRPr="00186160" w:rsidRDefault="00EA6372" w:rsidP="00EA6372">
      <w:pPr>
        <w:pStyle w:val="ac"/>
        <w:widowControl/>
        <w:numPr>
          <w:ilvl w:val="0"/>
          <w:numId w:val="78"/>
        </w:numPr>
        <w:spacing w:line="259" w:lineRule="auto"/>
        <w:contextualSpacing/>
        <w:jc w:val="both"/>
        <w:rPr>
          <w:rFonts w:ascii="Times New Roman" w:hAnsi="Times New Roman" w:cs="Times New Roman"/>
        </w:rPr>
      </w:pPr>
      <w:r w:rsidRPr="00186160">
        <w:rPr>
          <w:rFonts w:ascii="Times New Roman" w:hAnsi="Times New Roman" w:cs="Times New Roman"/>
        </w:rPr>
        <w:t>терапевтические игры позволяют снять внутреннее напряжение, выплеснуть негативные эмоции, выявить скрытые страхи и в целом являются первым шагом ребенка к контролю над собственным поведением;</w:t>
      </w:r>
    </w:p>
    <w:p w:rsidR="00EA6372" w:rsidRPr="00186160" w:rsidRDefault="00EA6372" w:rsidP="00EA6372">
      <w:pPr>
        <w:pStyle w:val="ac"/>
        <w:widowControl/>
        <w:numPr>
          <w:ilvl w:val="0"/>
          <w:numId w:val="78"/>
        </w:numPr>
        <w:spacing w:line="259" w:lineRule="auto"/>
        <w:contextualSpacing/>
        <w:jc w:val="both"/>
        <w:rPr>
          <w:rFonts w:ascii="Times New Roman" w:hAnsi="Times New Roman" w:cs="Times New Roman"/>
        </w:rPr>
      </w:pPr>
      <w:proofErr w:type="spellStart"/>
      <w:r w:rsidRPr="00186160">
        <w:rPr>
          <w:rFonts w:ascii="Times New Roman" w:hAnsi="Times New Roman" w:cs="Times New Roman"/>
        </w:rPr>
        <w:t>психодрама</w:t>
      </w:r>
      <w:proofErr w:type="spellEnd"/>
      <w:r w:rsidRPr="00186160">
        <w:rPr>
          <w:rFonts w:ascii="Times New Roman" w:hAnsi="Times New Roman" w:cs="Times New Roman"/>
        </w:rPr>
        <w:t xml:space="preserve"> – способ борьбы со страхами и избавления от них;</w:t>
      </w:r>
    </w:p>
    <w:p w:rsidR="00EA6372" w:rsidRPr="00186160" w:rsidRDefault="00EA6372" w:rsidP="00EA6372">
      <w:pPr>
        <w:pStyle w:val="ac"/>
        <w:widowControl/>
        <w:numPr>
          <w:ilvl w:val="0"/>
          <w:numId w:val="78"/>
        </w:numPr>
        <w:spacing w:line="259" w:lineRule="auto"/>
        <w:contextualSpacing/>
        <w:jc w:val="both"/>
        <w:rPr>
          <w:rFonts w:ascii="Times New Roman" w:hAnsi="Times New Roman" w:cs="Times New Roman"/>
        </w:rPr>
      </w:pPr>
      <w:r w:rsidRPr="00186160">
        <w:rPr>
          <w:rFonts w:ascii="Times New Roman" w:hAnsi="Times New Roman" w:cs="Times New Roman"/>
        </w:rPr>
        <w:t>совместное рисование дает замечательные возможности для проявления аутичным ребенком активности, для развития его представлений об окружающем.</w:t>
      </w:r>
    </w:p>
    <w:p w:rsidR="00EA6372" w:rsidRPr="00186160" w:rsidRDefault="00EA6372" w:rsidP="00EA6372">
      <w:pPr>
        <w:pStyle w:val="ac"/>
        <w:jc w:val="both"/>
        <w:rPr>
          <w:rFonts w:ascii="Times New Roman" w:hAnsi="Times New Roman" w:cs="Times New Roman"/>
        </w:rPr>
      </w:pPr>
      <w:r w:rsidRPr="00186160">
        <w:rPr>
          <w:rFonts w:ascii="Times New Roman" w:hAnsi="Times New Roman" w:cs="Times New Roman"/>
        </w:rPr>
        <w:t xml:space="preserve"> Для всех видов игр характерны общие закономерности:</w:t>
      </w:r>
    </w:p>
    <w:p w:rsidR="00EA6372" w:rsidRPr="00186160" w:rsidRDefault="00EA6372" w:rsidP="00EA6372">
      <w:pPr>
        <w:pStyle w:val="ac"/>
        <w:widowControl/>
        <w:numPr>
          <w:ilvl w:val="0"/>
          <w:numId w:val="79"/>
        </w:numPr>
        <w:spacing w:line="259" w:lineRule="auto"/>
        <w:contextualSpacing/>
        <w:jc w:val="both"/>
        <w:rPr>
          <w:rFonts w:ascii="Times New Roman" w:hAnsi="Times New Roman" w:cs="Times New Roman"/>
        </w:rPr>
      </w:pPr>
      <w:r w:rsidRPr="00186160">
        <w:rPr>
          <w:rFonts w:ascii="Times New Roman" w:hAnsi="Times New Roman" w:cs="Times New Roman"/>
        </w:rPr>
        <w:t>повторяемость;</w:t>
      </w:r>
    </w:p>
    <w:p w:rsidR="00EA6372" w:rsidRPr="00186160" w:rsidRDefault="00EA6372" w:rsidP="00EA6372">
      <w:pPr>
        <w:pStyle w:val="ac"/>
        <w:widowControl/>
        <w:numPr>
          <w:ilvl w:val="0"/>
          <w:numId w:val="79"/>
        </w:numPr>
        <w:spacing w:line="259" w:lineRule="auto"/>
        <w:contextualSpacing/>
        <w:jc w:val="both"/>
        <w:rPr>
          <w:rFonts w:ascii="Times New Roman" w:hAnsi="Times New Roman" w:cs="Times New Roman"/>
        </w:rPr>
      </w:pPr>
      <w:r w:rsidRPr="00186160">
        <w:rPr>
          <w:rFonts w:ascii="Times New Roman" w:hAnsi="Times New Roman" w:cs="Times New Roman"/>
        </w:rPr>
        <w:t xml:space="preserve">путь «от ребенка»: недопустимо навязывать ребенку игру, это бесполезно и даже вредно; </w:t>
      </w:r>
    </w:p>
    <w:p w:rsidR="00EA6372" w:rsidRPr="00186160" w:rsidRDefault="00EA6372" w:rsidP="00EA6372">
      <w:pPr>
        <w:pStyle w:val="ac"/>
        <w:widowControl/>
        <w:numPr>
          <w:ilvl w:val="0"/>
          <w:numId w:val="79"/>
        </w:numPr>
        <w:spacing w:line="259" w:lineRule="auto"/>
        <w:contextualSpacing/>
        <w:jc w:val="both"/>
        <w:rPr>
          <w:rFonts w:ascii="Times New Roman" w:hAnsi="Times New Roman" w:cs="Times New Roman"/>
        </w:rPr>
      </w:pPr>
      <w:r w:rsidRPr="00186160">
        <w:rPr>
          <w:rFonts w:ascii="Times New Roman" w:hAnsi="Times New Roman" w:cs="Times New Roman"/>
        </w:rPr>
        <w:lastRenderedPageBreak/>
        <w:t>игра достигнет своей цели лишь в случае, если ребенок сам захотел в нее поиграть;</w:t>
      </w:r>
    </w:p>
    <w:p w:rsidR="00EA6372" w:rsidRPr="00186160" w:rsidRDefault="00EA6372" w:rsidP="00EA6372">
      <w:pPr>
        <w:pStyle w:val="ac"/>
        <w:widowControl/>
        <w:numPr>
          <w:ilvl w:val="0"/>
          <w:numId w:val="79"/>
        </w:numPr>
        <w:spacing w:line="259" w:lineRule="auto"/>
        <w:contextualSpacing/>
        <w:jc w:val="both"/>
        <w:rPr>
          <w:rFonts w:ascii="Times New Roman" w:hAnsi="Times New Roman" w:cs="Times New Roman"/>
        </w:rPr>
      </w:pPr>
      <w:r w:rsidRPr="00186160">
        <w:rPr>
          <w:rFonts w:ascii="Times New Roman" w:hAnsi="Times New Roman" w:cs="Times New Roman"/>
        </w:rPr>
        <w:t>каждая игра требует развития внутри себя – введения новых элементов сюжета и действующих лиц, использование различных приемов и методов.</w:t>
      </w:r>
    </w:p>
    <w:p w:rsidR="00D108DA" w:rsidRDefault="00D108DA" w:rsidP="00D108DA">
      <w:pPr>
        <w:pStyle w:val="21"/>
        <w:shd w:val="clear" w:color="auto" w:fill="auto"/>
        <w:tabs>
          <w:tab w:val="left" w:pos="7755"/>
        </w:tabs>
        <w:spacing w:after="0" w:line="274" w:lineRule="exact"/>
        <w:ind w:left="800"/>
      </w:pPr>
      <w:r>
        <w:rPr>
          <w:rStyle w:val="2"/>
          <w:color w:val="000000"/>
        </w:rPr>
        <w:tab/>
      </w:r>
    </w:p>
    <w:p w:rsidR="00D108DA" w:rsidRDefault="00EA6372" w:rsidP="00D108DA">
      <w:pPr>
        <w:pStyle w:val="121"/>
        <w:shd w:val="clear" w:color="auto" w:fill="auto"/>
      </w:pPr>
      <w:r>
        <w:rPr>
          <w:rStyle w:val="12"/>
          <w:b/>
          <w:bCs/>
          <w:color w:val="000000"/>
        </w:rPr>
        <w:t>Выделяют ч</w:t>
      </w:r>
      <w:r w:rsidR="00D108DA">
        <w:rPr>
          <w:rStyle w:val="12"/>
          <w:b/>
          <w:bCs/>
          <w:color w:val="000000"/>
        </w:rPr>
        <w:t>етыре основные группы детей с аутизмом.</w:t>
      </w:r>
    </w:p>
    <w:p w:rsidR="00C310B3" w:rsidRDefault="00D108DA" w:rsidP="00D108DA">
      <w:pPr>
        <w:jc w:val="both"/>
      </w:pPr>
      <w:r>
        <w:rPr>
          <w:rStyle w:val="2"/>
        </w:rPr>
        <w:t xml:space="preserve">К </w:t>
      </w:r>
      <w:r>
        <w:rPr>
          <w:rStyle w:val="240"/>
        </w:rPr>
        <w:t xml:space="preserve">1 группе </w:t>
      </w:r>
      <w:r>
        <w:rPr>
          <w:rStyle w:val="2"/>
        </w:rPr>
        <w:t xml:space="preserve">относятся дети с отрешенностью от внешней среды. Для них </w:t>
      </w:r>
      <w:proofErr w:type="spellStart"/>
      <w:r>
        <w:rPr>
          <w:rStyle w:val="2"/>
        </w:rPr>
        <w:t>характерны</w:t>
      </w:r>
      <w:r w:rsidR="008D7A3B">
        <w:rPr>
          <w:noProof/>
        </w:rPr>
        <w:pict>
          <v:shape id="_x0000_s1028" type="#_x0000_t202" style="position:absolute;left:0;text-align:left;margin-left:42.1pt;margin-top:-334.1pt;width:14.9pt;height:56.7pt;z-index:-251686912;mso-wrap-distance-left:5pt;mso-wrap-distance-right:5pt;mso-position-horizontal-relative:margin;mso-position-vertical-relative:text" filled="f" stroked="f">
            <v:textbox style="mso-next-textbox:#_x0000_s1028;mso-fit-shape-to-text:t" inset="0,0,0,0">
              <w:txbxContent>
                <w:p w:rsidR="008D7A3B" w:rsidRDefault="008D7A3B">
                  <w:pPr>
                    <w:pStyle w:val="21"/>
                    <w:shd w:val="clear" w:color="auto" w:fill="auto"/>
                    <w:spacing w:after="2" w:line="240" w:lineRule="exact"/>
                    <w:ind w:firstLine="0"/>
                    <w:jc w:val="left"/>
                  </w:pPr>
                </w:p>
              </w:txbxContent>
            </v:textbox>
            <w10:wrap type="topAndBottom" anchorx="margin"/>
          </v:shape>
        </w:pict>
      </w:r>
      <w:r w:rsidR="00C310B3">
        <w:rPr>
          <w:rStyle w:val="2"/>
        </w:rPr>
        <w:t>наиболее</w:t>
      </w:r>
      <w:proofErr w:type="spellEnd"/>
      <w:r w:rsidR="00C310B3">
        <w:rPr>
          <w:rStyle w:val="2"/>
        </w:rPr>
        <w:t xml:space="preserve"> тяжелые нарушения</w:t>
      </w:r>
      <w:r w:rsidR="00C310B3">
        <w:rPr>
          <w:rStyle w:val="240"/>
        </w:rPr>
        <w:t xml:space="preserve">: </w:t>
      </w:r>
      <w:r w:rsidR="00C310B3">
        <w:rPr>
          <w:rStyle w:val="2"/>
        </w:rPr>
        <w:t>они не имеют потребности в контактах</w:t>
      </w:r>
      <w:r w:rsidR="00C310B3">
        <w:rPr>
          <w:rStyle w:val="240"/>
        </w:rPr>
        <w:t xml:space="preserve">, </w:t>
      </w:r>
      <w:r w:rsidR="00C310B3">
        <w:rPr>
          <w:rStyle w:val="2"/>
        </w:rPr>
        <w:t>не овладевают навыками социального поведения</w:t>
      </w:r>
      <w:r w:rsidR="00C310B3">
        <w:rPr>
          <w:rStyle w:val="240"/>
        </w:rPr>
        <w:t xml:space="preserve">, </w:t>
      </w:r>
      <w:r w:rsidR="00C310B3">
        <w:rPr>
          <w:rStyle w:val="2"/>
        </w:rPr>
        <w:t>у них</w:t>
      </w:r>
      <w:r w:rsidR="00C310B3">
        <w:rPr>
          <w:rStyle w:val="240"/>
        </w:rPr>
        <w:t xml:space="preserve">, </w:t>
      </w:r>
      <w:r w:rsidR="00C310B3">
        <w:rPr>
          <w:rStyle w:val="2"/>
        </w:rPr>
        <w:t>как правило</w:t>
      </w:r>
      <w:r w:rsidR="00C310B3">
        <w:rPr>
          <w:rStyle w:val="240"/>
        </w:rPr>
        <w:t xml:space="preserve">, </w:t>
      </w:r>
      <w:r w:rsidR="00C310B3">
        <w:rPr>
          <w:rStyle w:val="2"/>
        </w:rPr>
        <w:t>не наблюдается стереотипных действий</w:t>
      </w:r>
      <w:r w:rsidR="00C310B3">
        <w:rPr>
          <w:rStyle w:val="240"/>
        </w:rPr>
        <w:t xml:space="preserve">. </w:t>
      </w:r>
      <w:r w:rsidR="00C310B3">
        <w:rPr>
          <w:rStyle w:val="2"/>
        </w:rPr>
        <w:t>Они требуют внимания родителей</w:t>
      </w:r>
      <w:r w:rsidR="00C310B3">
        <w:rPr>
          <w:rStyle w:val="240"/>
        </w:rPr>
        <w:t xml:space="preserve">, </w:t>
      </w:r>
      <w:r w:rsidR="00C310B3">
        <w:rPr>
          <w:rStyle w:val="2"/>
        </w:rPr>
        <w:t>полностью беспомощны</w:t>
      </w:r>
      <w:r w:rsidR="00C310B3">
        <w:rPr>
          <w:rStyle w:val="240"/>
        </w:rPr>
        <w:t xml:space="preserve">, </w:t>
      </w:r>
      <w:r w:rsidR="00C310B3">
        <w:rPr>
          <w:rStyle w:val="2"/>
        </w:rPr>
        <w:t>почти не владеют навыками самообслуживания</w:t>
      </w:r>
      <w:r w:rsidR="00C310B3">
        <w:rPr>
          <w:rStyle w:val="240"/>
        </w:rPr>
        <w:t xml:space="preserve">. </w:t>
      </w:r>
      <w:r w:rsidR="00C310B3">
        <w:rPr>
          <w:rStyle w:val="2"/>
        </w:rPr>
        <w:t>В условиях интенсивного психолого</w:t>
      </w:r>
      <w:r w:rsidR="00C310B3">
        <w:rPr>
          <w:rStyle w:val="240"/>
        </w:rPr>
        <w:t>-</w:t>
      </w:r>
      <w:r w:rsidR="00C310B3">
        <w:rPr>
          <w:rStyle w:val="2"/>
        </w:rPr>
        <w:t>педагогического сопровождения эти дети смогут ориентироваться в домашней обстановке</w:t>
      </w:r>
      <w:r w:rsidR="00C310B3">
        <w:rPr>
          <w:rStyle w:val="240"/>
        </w:rPr>
        <w:t xml:space="preserve">, </w:t>
      </w:r>
      <w:r w:rsidR="00C310B3">
        <w:rPr>
          <w:rStyle w:val="2"/>
        </w:rPr>
        <w:t>элементарно себя обслуживать</w:t>
      </w:r>
      <w:r w:rsidR="00C310B3">
        <w:rPr>
          <w:rStyle w:val="240"/>
        </w:rPr>
        <w:t>.</w:t>
      </w:r>
    </w:p>
    <w:p w:rsidR="00C310B3" w:rsidRDefault="00C310B3" w:rsidP="00734838">
      <w:pPr>
        <w:pStyle w:val="21"/>
        <w:shd w:val="clear" w:color="auto" w:fill="auto"/>
        <w:tabs>
          <w:tab w:val="left" w:pos="0"/>
        </w:tabs>
        <w:spacing w:after="0" w:line="274" w:lineRule="exact"/>
        <w:ind w:firstLine="440"/>
      </w:pPr>
      <w:r>
        <w:rPr>
          <w:rStyle w:val="2"/>
          <w:color w:val="000000"/>
        </w:rPr>
        <w:t xml:space="preserve">Дети </w:t>
      </w:r>
      <w:r>
        <w:rPr>
          <w:rStyle w:val="240"/>
          <w:color w:val="000000"/>
        </w:rPr>
        <w:t xml:space="preserve">2-й группы </w:t>
      </w:r>
      <w:r>
        <w:rPr>
          <w:rStyle w:val="2"/>
          <w:color w:val="000000"/>
        </w:rPr>
        <w:t>отвергают внешнюю среду</w:t>
      </w:r>
      <w:r>
        <w:rPr>
          <w:rStyle w:val="240"/>
          <w:color w:val="000000"/>
        </w:rPr>
        <w:t xml:space="preserve">. </w:t>
      </w:r>
      <w:r>
        <w:rPr>
          <w:rStyle w:val="2"/>
          <w:color w:val="000000"/>
        </w:rPr>
        <w:t xml:space="preserve">Они </w:t>
      </w:r>
      <w:proofErr w:type="gramStart"/>
      <w:r>
        <w:rPr>
          <w:rStyle w:val="2"/>
          <w:color w:val="000000"/>
        </w:rPr>
        <w:t>более контактны</w:t>
      </w:r>
      <w:proofErr w:type="gramEnd"/>
      <w:r>
        <w:rPr>
          <w:rStyle w:val="2"/>
          <w:color w:val="000000"/>
        </w:rPr>
        <w:t xml:space="preserve"> по сравнению с детьми </w:t>
      </w:r>
      <w:r>
        <w:rPr>
          <w:rStyle w:val="240"/>
          <w:color w:val="000000"/>
        </w:rPr>
        <w:t>1-</w:t>
      </w:r>
      <w:r>
        <w:rPr>
          <w:rStyle w:val="2"/>
          <w:color w:val="000000"/>
        </w:rPr>
        <w:t>й группы</w:t>
      </w:r>
      <w:r>
        <w:rPr>
          <w:rStyle w:val="240"/>
          <w:color w:val="000000"/>
        </w:rPr>
        <w:t xml:space="preserve">. </w:t>
      </w:r>
      <w:r>
        <w:rPr>
          <w:rStyle w:val="2"/>
          <w:color w:val="000000"/>
        </w:rPr>
        <w:t>Но страх у них сильнее</w:t>
      </w:r>
      <w:r>
        <w:rPr>
          <w:rStyle w:val="240"/>
          <w:color w:val="000000"/>
        </w:rPr>
        <w:t xml:space="preserve">, </w:t>
      </w:r>
      <w:r>
        <w:rPr>
          <w:rStyle w:val="2"/>
          <w:color w:val="000000"/>
        </w:rPr>
        <w:t>чем у других категорий детей с аутизмом</w:t>
      </w:r>
      <w:r>
        <w:rPr>
          <w:rStyle w:val="240"/>
          <w:color w:val="000000"/>
        </w:rPr>
        <w:t xml:space="preserve">. </w:t>
      </w:r>
      <w:r>
        <w:rPr>
          <w:rStyle w:val="2"/>
          <w:color w:val="000000"/>
        </w:rPr>
        <w:t>Аффекты</w:t>
      </w:r>
      <w:r>
        <w:rPr>
          <w:rStyle w:val="240"/>
          <w:color w:val="000000"/>
        </w:rPr>
        <w:t xml:space="preserve">, </w:t>
      </w:r>
      <w:r>
        <w:rPr>
          <w:rStyle w:val="2"/>
          <w:color w:val="000000"/>
        </w:rPr>
        <w:t xml:space="preserve">протест вызывают изменения в поведении даже в </w:t>
      </w:r>
      <w:proofErr w:type="gramStart"/>
      <w:r>
        <w:rPr>
          <w:rStyle w:val="2"/>
          <w:color w:val="000000"/>
        </w:rPr>
        <w:t>привычной среде</w:t>
      </w:r>
      <w:proofErr w:type="gramEnd"/>
      <w:r>
        <w:rPr>
          <w:rStyle w:val="240"/>
          <w:color w:val="000000"/>
        </w:rPr>
        <w:t xml:space="preserve">. </w:t>
      </w:r>
      <w:r>
        <w:rPr>
          <w:rStyle w:val="2"/>
          <w:color w:val="000000"/>
        </w:rPr>
        <w:t>Считают</w:t>
      </w:r>
      <w:r>
        <w:rPr>
          <w:rStyle w:val="240"/>
          <w:color w:val="000000"/>
        </w:rPr>
        <w:t xml:space="preserve">, </w:t>
      </w:r>
      <w:r>
        <w:rPr>
          <w:rStyle w:val="2"/>
          <w:color w:val="000000"/>
        </w:rPr>
        <w:t xml:space="preserve">что дети уходят от неприятных переживаний посредством </w:t>
      </w:r>
      <w:proofErr w:type="spellStart"/>
      <w:r>
        <w:rPr>
          <w:rStyle w:val="2"/>
          <w:color w:val="000000"/>
        </w:rPr>
        <w:t>аутостимуляции</w:t>
      </w:r>
      <w:proofErr w:type="spellEnd"/>
      <w:r>
        <w:rPr>
          <w:rStyle w:val="240"/>
          <w:color w:val="000000"/>
        </w:rPr>
        <w:t xml:space="preserve">. </w:t>
      </w:r>
      <w:proofErr w:type="gramStart"/>
      <w:r>
        <w:rPr>
          <w:rStyle w:val="2"/>
          <w:color w:val="000000"/>
        </w:rPr>
        <w:t xml:space="preserve">Это могут быть повторяющиеся движения </w:t>
      </w:r>
      <w:r>
        <w:rPr>
          <w:rStyle w:val="240"/>
          <w:color w:val="000000"/>
        </w:rPr>
        <w:t>(</w:t>
      </w:r>
      <w:r>
        <w:rPr>
          <w:rStyle w:val="2"/>
          <w:color w:val="000000"/>
        </w:rPr>
        <w:t>перебежки</w:t>
      </w:r>
      <w:r>
        <w:rPr>
          <w:rStyle w:val="240"/>
          <w:color w:val="000000"/>
        </w:rPr>
        <w:t xml:space="preserve">, </w:t>
      </w:r>
      <w:r>
        <w:rPr>
          <w:rStyle w:val="2"/>
          <w:color w:val="000000"/>
        </w:rPr>
        <w:t>бег по кругу</w:t>
      </w:r>
      <w:r>
        <w:rPr>
          <w:rStyle w:val="240"/>
          <w:color w:val="000000"/>
        </w:rPr>
        <w:t xml:space="preserve">), </w:t>
      </w:r>
      <w:r>
        <w:rPr>
          <w:rStyle w:val="2"/>
          <w:color w:val="000000"/>
        </w:rPr>
        <w:t xml:space="preserve">сенсорные действия </w:t>
      </w:r>
      <w:r>
        <w:rPr>
          <w:rStyle w:val="240"/>
          <w:color w:val="000000"/>
        </w:rPr>
        <w:t>(</w:t>
      </w:r>
      <w:r>
        <w:rPr>
          <w:rStyle w:val="2"/>
          <w:color w:val="000000"/>
        </w:rPr>
        <w:t>подергивание уха</w:t>
      </w:r>
      <w:r>
        <w:rPr>
          <w:rStyle w:val="240"/>
          <w:color w:val="000000"/>
        </w:rPr>
        <w:t xml:space="preserve">, </w:t>
      </w:r>
      <w:r>
        <w:rPr>
          <w:rStyle w:val="2"/>
          <w:color w:val="000000"/>
        </w:rPr>
        <w:t>закручивание ленточек</w:t>
      </w:r>
      <w:r>
        <w:rPr>
          <w:rStyle w:val="240"/>
          <w:color w:val="000000"/>
        </w:rPr>
        <w:t xml:space="preserve">, </w:t>
      </w:r>
      <w:r>
        <w:rPr>
          <w:rStyle w:val="2"/>
          <w:color w:val="000000"/>
        </w:rPr>
        <w:t>нюханье флакончика</w:t>
      </w:r>
      <w:r>
        <w:rPr>
          <w:rStyle w:val="240"/>
          <w:color w:val="000000"/>
        </w:rPr>
        <w:t xml:space="preserve">), </w:t>
      </w:r>
      <w:r>
        <w:rPr>
          <w:rStyle w:val="2"/>
          <w:color w:val="000000"/>
        </w:rPr>
        <w:t xml:space="preserve">речевые стереотипии </w:t>
      </w:r>
      <w:r>
        <w:rPr>
          <w:rStyle w:val="240"/>
          <w:color w:val="000000"/>
        </w:rPr>
        <w:t>(</w:t>
      </w:r>
      <w:r w:rsidR="00734838">
        <w:rPr>
          <w:rStyle w:val="2"/>
          <w:color w:val="000000"/>
        </w:rPr>
        <w:t xml:space="preserve">повторение </w:t>
      </w:r>
      <w:r>
        <w:rPr>
          <w:rStyle w:val="2"/>
          <w:color w:val="000000"/>
        </w:rPr>
        <w:t>фраз</w:t>
      </w:r>
      <w:r w:rsidR="00734838">
        <w:rPr>
          <w:rStyle w:val="240"/>
          <w:color w:val="000000"/>
        </w:rPr>
        <w:t xml:space="preserve">, </w:t>
      </w:r>
      <w:r>
        <w:rPr>
          <w:rStyle w:val="2"/>
          <w:color w:val="000000"/>
        </w:rPr>
        <w:t>стихов</w:t>
      </w:r>
      <w:r w:rsidR="00734838">
        <w:rPr>
          <w:rStyle w:val="240"/>
          <w:color w:val="000000"/>
        </w:rPr>
        <w:t xml:space="preserve">, </w:t>
      </w:r>
      <w:r>
        <w:rPr>
          <w:rStyle w:val="2"/>
          <w:color w:val="000000"/>
        </w:rPr>
        <w:t>припевов</w:t>
      </w:r>
      <w:r>
        <w:rPr>
          <w:rStyle w:val="240"/>
          <w:color w:val="000000"/>
        </w:rPr>
        <w:t>).</w:t>
      </w:r>
      <w:proofErr w:type="gramEnd"/>
    </w:p>
    <w:p w:rsidR="00C310B3" w:rsidRDefault="00C310B3">
      <w:pPr>
        <w:pStyle w:val="21"/>
        <w:shd w:val="clear" w:color="auto" w:fill="auto"/>
        <w:spacing w:after="0" w:line="274" w:lineRule="exact"/>
        <w:ind w:firstLine="0"/>
      </w:pPr>
      <w:r>
        <w:rPr>
          <w:rStyle w:val="2"/>
          <w:color w:val="000000"/>
        </w:rPr>
        <w:t>Можно предположить</w:t>
      </w:r>
      <w:r>
        <w:rPr>
          <w:rStyle w:val="240"/>
          <w:color w:val="000000"/>
        </w:rPr>
        <w:t xml:space="preserve">, </w:t>
      </w:r>
      <w:r>
        <w:rPr>
          <w:rStyle w:val="2"/>
          <w:color w:val="000000"/>
        </w:rPr>
        <w:t>что эти действия вызывают у детей приятные эмоции</w:t>
      </w:r>
      <w:r>
        <w:rPr>
          <w:rStyle w:val="240"/>
          <w:color w:val="000000"/>
        </w:rPr>
        <w:t xml:space="preserve">, </w:t>
      </w:r>
      <w:r>
        <w:rPr>
          <w:rStyle w:val="2"/>
          <w:color w:val="000000"/>
        </w:rPr>
        <w:t>они заглушают неприятные впечатления от ближайшего окружения</w:t>
      </w:r>
      <w:r>
        <w:rPr>
          <w:rStyle w:val="240"/>
          <w:color w:val="000000"/>
        </w:rPr>
        <w:t xml:space="preserve">. </w:t>
      </w:r>
      <w:r>
        <w:rPr>
          <w:rStyle w:val="2"/>
          <w:color w:val="000000"/>
        </w:rPr>
        <w:t>Некоторые дети болезненно привязаны к матери</w:t>
      </w:r>
      <w:r>
        <w:rPr>
          <w:rStyle w:val="240"/>
          <w:color w:val="000000"/>
        </w:rPr>
        <w:t xml:space="preserve">, </w:t>
      </w:r>
      <w:r>
        <w:rPr>
          <w:rStyle w:val="2"/>
          <w:color w:val="000000"/>
        </w:rPr>
        <w:t>не переносят ее отсутствия</w:t>
      </w:r>
      <w:r>
        <w:rPr>
          <w:rStyle w:val="240"/>
          <w:color w:val="000000"/>
        </w:rPr>
        <w:t xml:space="preserve">. </w:t>
      </w:r>
      <w:r>
        <w:rPr>
          <w:rStyle w:val="2"/>
          <w:color w:val="000000"/>
        </w:rPr>
        <w:t>В контакты вступают неохотно</w:t>
      </w:r>
      <w:r>
        <w:rPr>
          <w:rStyle w:val="240"/>
          <w:color w:val="000000"/>
        </w:rPr>
        <w:t xml:space="preserve">. </w:t>
      </w:r>
      <w:r>
        <w:rPr>
          <w:rStyle w:val="2"/>
          <w:color w:val="000000"/>
        </w:rPr>
        <w:t>Отвечают односложно или молчат</w:t>
      </w:r>
      <w:r>
        <w:rPr>
          <w:rStyle w:val="240"/>
          <w:color w:val="000000"/>
        </w:rPr>
        <w:t xml:space="preserve">. </w:t>
      </w:r>
      <w:r>
        <w:rPr>
          <w:rStyle w:val="2"/>
          <w:color w:val="000000"/>
        </w:rPr>
        <w:t>При своевременно организованном психолого</w:t>
      </w:r>
      <w:r>
        <w:rPr>
          <w:rStyle w:val="240"/>
          <w:color w:val="000000"/>
        </w:rPr>
        <w:t>-</w:t>
      </w:r>
      <w:r>
        <w:rPr>
          <w:rStyle w:val="2"/>
          <w:color w:val="000000"/>
        </w:rPr>
        <w:t xml:space="preserve">педагогическом сопровождении дети этой группы могут быть подготовлены к </w:t>
      </w:r>
      <w:proofErr w:type="gramStart"/>
      <w:r>
        <w:rPr>
          <w:rStyle w:val="2"/>
          <w:color w:val="000000"/>
        </w:rPr>
        <w:t>обучению по программе</w:t>
      </w:r>
      <w:proofErr w:type="gramEnd"/>
      <w:r>
        <w:rPr>
          <w:rStyle w:val="2"/>
          <w:color w:val="000000"/>
        </w:rPr>
        <w:t xml:space="preserve"> общеобразовательной или вспомогательной школы</w:t>
      </w:r>
      <w:r>
        <w:rPr>
          <w:rStyle w:val="240"/>
          <w:color w:val="000000"/>
        </w:rPr>
        <w:t>.</w:t>
      </w:r>
    </w:p>
    <w:p w:rsidR="00C310B3" w:rsidRDefault="00C310B3">
      <w:pPr>
        <w:pStyle w:val="21"/>
        <w:shd w:val="clear" w:color="auto" w:fill="auto"/>
        <w:spacing w:after="0" w:line="274" w:lineRule="exact"/>
        <w:ind w:firstLine="560"/>
      </w:pPr>
      <w:r>
        <w:rPr>
          <w:rStyle w:val="2"/>
          <w:color w:val="000000"/>
        </w:rPr>
        <w:t xml:space="preserve">В </w:t>
      </w:r>
      <w:r>
        <w:rPr>
          <w:rStyle w:val="240"/>
          <w:color w:val="000000"/>
        </w:rPr>
        <w:t xml:space="preserve">3-ю группу </w:t>
      </w:r>
      <w:r>
        <w:rPr>
          <w:rStyle w:val="2"/>
          <w:color w:val="000000"/>
        </w:rPr>
        <w:t>выделяют детей с замещением внешней среды</w:t>
      </w:r>
      <w:r>
        <w:rPr>
          <w:rStyle w:val="240"/>
          <w:color w:val="000000"/>
        </w:rPr>
        <w:t xml:space="preserve">. </w:t>
      </w:r>
      <w:r>
        <w:rPr>
          <w:rStyle w:val="2"/>
          <w:color w:val="000000"/>
        </w:rPr>
        <w:t xml:space="preserve">Их поведение ближе к </w:t>
      </w:r>
      <w:proofErr w:type="spellStart"/>
      <w:r>
        <w:rPr>
          <w:rStyle w:val="2"/>
          <w:color w:val="000000"/>
        </w:rPr>
        <w:t>психопатоподобному</w:t>
      </w:r>
      <w:proofErr w:type="spellEnd"/>
      <w:r>
        <w:rPr>
          <w:rStyle w:val="240"/>
          <w:color w:val="000000"/>
        </w:rPr>
        <w:t xml:space="preserve">. </w:t>
      </w:r>
      <w:r>
        <w:rPr>
          <w:rStyle w:val="2"/>
          <w:color w:val="000000"/>
        </w:rPr>
        <w:t>Возможны немотивированные вспышки агрессии</w:t>
      </w:r>
      <w:r>
        <w:rPr>
          <w:rStyle w:val="240"/>
          <w:color w:val="000000"/>
        </w:rPr>
        <w:t xml:space="preserve">. </w:t>
      </w:r>
      <w:r>
        <w:rPr>
          <w:rStyle w:val="2"/>
          <w:color w:val="000000"/>
        </w:rPr>
        <w:t>Дети эмоционально обеднены</w:t>
      </w:r>
      <w:r>
        <w:rPr>
          <w:rStyle w:val="240"/>
          <w:color w:val="000000"/>
        </w:rPr>
        <w:t xml:space="preserve">, </w:t>
      </w:r>
      <w:r>
        <w:rPr>
          <w:rStyle w:val="2"/>
          <w:color w:val="000000"/>
        </w:rPr>
        <w:t xml:space="preserve">но у них </w:t>
      </w:r>
      <w:proofErr w:type="gramStart"/>
      <w:r>
        <w:rPr>
          <w:rStyle w:val="2"/>
          <w:color w:val="000000"/>
        </w:rPr>
        <w:t>более развернутая</w:t>
      </w:r>
      <w:proofErr w:type="gramEnd"/>
      <w:r>
        <w:rPr>
          <w:rStyle w:val="2"/>
          <w:color w:val="000000"/>
        </w:rPr>
        <w:t xml:space="preserve"> речь</w:t>
      </w:r>
      <w:r>
        <w:rPr>
          <w:rStyle w:val="240"/>
          <w:color w:val="000000"/>
        </w:rPr>
        <w:t xml:space="preserve">, </w:t>
      </w:r>
      <w:r>
        <w:rPr>
          <w:rStyle w:val="2"/>
          <w:color w:val="000000"/>
        </w:rPr>
        <w:t xml:space="preserve">чем у детей </w:t>
      </w:r>
      <w:r>
        <w:rPr>
          <w:rStyle w:val="240"/>
          <w:color w:val="000000"/>
        </w:rPr>
        <w:t>1-</w:t>
      </w:r>
      <w:r>
        <w:rPr>
          <w:rStyle w:val="2"/>
          <w:color w:val="000000"/>
        </w:rPr>
        <w:t xml:space="preserve">й и </w:t>
      </w:r>
      <w:r>
        <w:rPr>
          <w:rStyle w:val="240"/>
          <w:color w:val="000000"/>
        </w:rPr>
        <w:t>2-</w:t>
      </w:r>
      <w:r>
        <w:rPr>
          <w:rStyle w:val="2"/>
          <w:color w:val="000000"/>
        </w:rPr>
        <w:t>й групп</w:t>
      </w:r>
      <w:r>
        <w:rPr>
          <w:rStyle w:val="240"/>
          <w:color w:val="000000"/>
        </w:rPr>
        <w:t xml:space="preserve">, </w:t>
      </w:r>
      <w:r>
        <w:rPr>
          <w:rStyle w:val="2"/>
          <w:color w:val="000000"/>
        </w:rPr>
        <w:t>они несколько лучше адаптированы в быту</w:t>
      </w:r>
      <w:r>
        <w:rPr>
          <w:rStyle w:val="240"/>
          <w:color w:val="000000"/>
        </w:rPr>
        <w:t xml:space="preserve">. </w:t>
      </w:r>
      <w:r>
        <w:rPr>
          <w:rStyle w:val="2"/>
          <w:color w:val="000000"/>
        </w:rPr>
        <w:t>При своевременном и правильно организованном психолого</w:t>
      </w:r>
      <w:r>
        <w:rPr>
          <w:rStyle w:val="240"/>
          <w:color w:val="000000"/>
        </w:rPr>
        <w:t>-</w:t>
      </w:r>
      <w:r>
        <w:rPr>
          <w:rStyle w:val="2"/>
          <w:color w:val="000000"/>
        </w:rPr>
        <w:t>педагогическом сопровождении они могут учиться в общеобразовательной школе</w:t>
      </w:r>
      <w:r>
        <w:rPr>
          <w:rStyle w:val="240"/>
          <w:color w:val="000000"/>
        </w:rPr>
        <w:t>.</w:t>
      </w:r>
    </w:p>
    <w:p w:rsidR="00C310B3" w:rsidRDefault="00C310B3">
      <w:pPr>
        <w:pStyle w:val="21"/>
        <w:shd w:val="clear" w:color="auto" w:fill="auto"/>
        <w:spacing w:after="0" w:line="274" w:lineRule="exact"/>
        <w:ind w:firstLine="340"/>
      </w:pPr>
      <w:r>
        <w:rPr>
          <w:rStyle w:val="240"/>
          <w:color w:val="000000"/>
        </w:rPr>
        <w:t xml:space="preserve">4-ая группа. </w:t>
      </w:r>
      <w:r>
        <w:rPr>
          <w:rStyle w:val="2"/>
          <w:color w:val="000000"/>
        </w:rPr>
        <w:t>У этих детей менее выражены аутистические признаки</w:t>
      </w:r>
      <w:r>
        <w:rPr>
          <w:rStyle w:val="240"/>
          <w:color w:val="000000"/>
        </w:rPr>
        <w:t xml:space="preserve">. </w:t>
      </w:r>
      <w:r>
        <w:rPr>
          <w:rStyle w:val="2"/>
          <w:color w:val="000000"/>
        </w:rPr>
        <w:t>Они усваивают поведенческие штампы</w:t>
      </w:r>
      <w:r>
        <w:rPr>
          <w:rStyle w:val="240"/>
          <w:color w:val="000000"/>
        </w:rPr>
        <w:t xml:space="preserve">. </w:t>
      </w:r>
      <w:r>
        <w:rPr>
          <w:rStyle w:val="2"/>
          <w:color w:val="000000"/>
        </w:rPr>
        <w:t>Их настроение зависит от эмоциональных реакций окружающих людей</w:t>
      </w:r>
      <w:r>
        <w:rPr>
          <w:rStyle w:val="240"/>
          <w:color w:val="000000"/>
        </w:rPr>
        <w:t xml:space="preserve">. </w:t>
      </w:r>
      <w:r>
        <w:rPr>
          <w:rStyle w:val="2"/>
          <w:color w:val="000000"/>
        </w:rPr>
        <w:t>Такие дети остро реагируют на резкие замечания</w:t>
      </w:r>
      <w:r>
        <w:rPr>
          <w:rStyle w:val="240"/>
          <w:color w:val="000000"/>
        </w:rPr>
        <w:t xml:space="preserve">, </w:t>
      </w:r>
      <w:r>
        <w:rPr>
          <w:rStyle w:val="2"/>
          <w:color w:val="000000"/>
        </w:rPr>
        <w:t>пугливы в контактах</w:t>
      </w:r>
      <w:r>
        <w:rPr>
          <w:rStyle w:val="240"/>
          <w:color w:val="000000"/>
        </w:rPr>
        <w:t xml:space="preserve">, </w:t>
      </w:r>
      <w:r>
        <w:rPr>
          <w:rStyle w:val="2"/>
          <w:color w:val="000000"/>
        </w:rPr>
        <w:t>пассивны</w:t>
      </w:r>
      <w:r>
        <w:rPr>
          <w:rStyle w:val="240"/>
          <w:color w:val="000000"/>
        </w:rPr>
        <w:t xml:space="preserve">, </w:t>
      </w:r>
      <w:r>
        <w:rPr>
          <w:rStyle w:val="2"/>
          <w:color w:val="000000"/>
        </w:rPr>
        <w:t>сверхосторожны</w:t>
      </w:r>
      <w:r>
        <w:rPr>
          <w:rStyle w:val="240"/>
          <w:color w:val="000000"/>
        </w:rPr>
        <w:t xml:space="preserve">, </w:t>
      </w:r>
      <w:r>
        <w:rPr>
          <w:rStyle w:val="2"/>
          <w:color w:val="000000"/>
        </w:rPr>
        <w:t>но любят природу</w:t>
      </w:r>
      <w:r>
        <w:rPr>
          <w:rStyle w:val="240"/>
          <w:color w:val="000000"/>
        </w:rPr>
        <w:t xml:space="preserve">, </w:t>
      </w:r>
      <w:r>
        <w:rPr>
          <w:rStyle w:val="2"/>
          <w:color w:val="000000"/>
        </w:rPr>
        <w:t>животных</w:t>
      </w:r>
      <w:r>
        <w:rPr>
          <w:rStyle w:val="240"/>
          <w:color w:val="000000"/>
        </w:rPr>
        <w:t xml:space="preserve">, </w:t>
      </w:r>
      <w:r>
        <w:rPr>
          <w:rStyle w:val="2"/>
          <w:color w:val="000000"/>
        </w:rPr>
        <w:t>поэзию</w:t>
      </w:r>
      <w:r>
        <w:rPr>
          <w:rStyle w:val="240"/>
          <w:color w:val="000000"/>
        </w:rPr>
        <w:t xml:space="preserve">. </w:t>
      </w:r>
      <w:r>
        <w:rPr>
          <w:rStyle w:val="2"/>
          <w:color w:val="000000"/>
        </w:rPr>
        <w:t>Нередко обнаруживают одаренность в какой</w:t>
      </w:r>
      <w:r>
        <w:rPr>
          <w:rStyle w:val="240"/>
          <w:color w:val="000000"/>
        </w:rPr>
        <w:t>-</w:t>
      </w:r>
      <w:r>
        <w:rPr>
          <w:rStyle w:val="2"/>
          <w:color w:val="000000"/>
        </w:rPr>
        <w:t>то области</w:t>
      </w:r>
      <w:r>
        <w:rPr>
          <w:rStyle w:val="240"/>
          <w:color w:val="000000"/>
        </w:rPr>
        <w:t xml:space="preserve">. </w:t>
      </w:r>
      <w:r>
        <w:rPr>
          <w:rStyle w:val="2"/>
          <w:color w:val="000000"/>
        </w:rPr>
        <w:t>Они</w:t>
      </w:r>
      <w:r>
        <w:rPr>
          <w:rStyle w:val="240"/>
          <w:color w:val="000000"/>
        </w:rPr>
        <w:t xml:space="preserve">, </w:t>
      </w:r>
      <w:r>
        <w:rPr>
          <w:rStyle w:val="2"/>
          <w:color w:val="000000"/>
        </w:rPr>
        <w:t>как правило</w:t>
      </w:r>
      <w:r>
        <w:rPr>
          <w:rStyle w:val="240"/>
          <w:color w:val="000000"/>
        </w:rPr>
        <w:t xml:space="preserve">, </w:t>
      </w:r>
      <w:r>
        <w:rPr>
          <w:rStyle w:val="2"/>
          <w:color w:val="000000"/>
        </w:rPr>
        <w:t>могут обучаться в общеобразовательной школе</w:t>
      </w:r>
      <w:r>
        <w:rPr>
          <w:rStyle w:val="240"/>
          <w:color w:val="000000"/>
        </w:rPr>
        <w:t>.</w:t>
      </w:r>
    </w:p>
    <w:p w:rsidR="00C310B3" w:rsidRDefault="00C310B3">
      <w:pPr>
        <w:pStyle w:val="21"/>
        <w:shd w:val="clear" w:color="auto" w:fill="auto"/>
        <w:spacing w:after="0" w:line="274" w:lineRule="exact"/>
        <w:ind w:firstLine="0"/>
        <w:jc w:val="right"/>
      </w:pPr>
      <w:r>
        <w:rPr>
          <w:rStyle w:val="2"/>
          <w:color w:val="000000"/>
        </w:rPr>
        <w:t>Категории детей с аутизмом отличаются большим разнообразием</w:t>
      </w:r>
      <w:r>
        <w:rPr>
          <w:rStyle w:val="240"/>
          <w:color w:val="000000"/>
        </w:rPr>
        <w:t xml:space="preserve">. </w:t>
      </w:r>
      <w:r>
        <w:rPr>
          <w:rStyle w:val="2"/>
          <w:color w:val="000000"/>
        </w:rPr>
        <w:t>Выделяют</w:t>
      </w:r>
    </w:p>
    <w:p w:rsidR="00C310B3" w:rsidRDefault="00C310B3">
      <w:pPr>
        <w:pStyle w:val="21"/>
        <w:shd w:val="clear" w:color="auto" w:fill="auto"/>
        <w:spacing w:after="0" w:line="274" w:lineRule="exact"/>
        <w:ind w:firstLine="440"/>
      </w:pPr>
      <w:r>
        <w:rPr>
          <w:rStyle w:val="2"/>
          <w:color w:val="000000"/>
        </w:rPr>
        <w:t>наиболее часто проявляющиеся нарушения</w:t>
      </w:r>
      <w:r>
        <w:rPr>
          <w:rStyle w:val="240"/>
          <w:color w:val="000000"/>
        </w:rPr>
        <w:t>:</w:t>
      </w:r>
    </w:p>
    <w:p w:rsidR="00C310B3" w:rsidRDefault="00C310B3">
      <w:pPr>
        <w:pStyle w:val="21"/>
        <w:numPr>
          <w:ilvl w:val="0"/>
          <w:numId w:val="25"/>
        </w:numPr>
        <w:shd w:val="clear" w:color="auto" w:fill="auto"/>
        <w:tabs>
          <w:tab w:val="left" w:pos="800"/>
        </w:tabs>
        <w:spacing w:after="0" w:line="274" w:lineRule="exact"/>
        <w:ind w:firstLine="440"/>
      </w:pPr>
      <w:r>
        <w:rPr>
          <w:rStyle w:val="2"/>
          <w:color w:val="000000"/>
        </w:rPr>
        <w:t>стремление к изоляции</w:t>
      </w:r>
      <w:r>
        <w:rPr>
          <w:rStyle w:val="240"/>
          <w:color w:val="000000"/>
        </w:rPr>
        <w:t>,</w:t>
      </w:r>
    </w:p>
    <w:p w:rsidR="00C310B3" w:rsidRDefault="00C310B3">
      <w:pPr>
        <w:pStyle w:val="21"/>
        <w:numPr>
          <w:ilvl w:val="0"/>
          <w:numId w:val="25"/>
        </w:numPr>
        <w:shd w:val="clear" w:color="auto" w:fill="auto"/>
        <w:tabs>
          <w:tab w:val="left" w:pos="800"/>
        </w:tabs>
        <w:spacing w:after="0" w:line="274" w:lineRule="exact"/>
        <w:ind w:firstLine="440"/>
      </w:pPr>
      <w:r>
        <w:rPr>
          <w:rStyle w:val="2"/>
          <w:color w:val="000000"/>
        </w:rPr>
        <w:t>странности в поведении</w:t>
      </w:r>
      <w:r>
        <w:rPr>
          <w:rStyle w:val="240"/>
          <w:color w:val="000000"/>
        </w:rPr>
        <w:t>,</w:t>
      </w:r>
    </w:p>
    <w:p w:rsidR="00C310B3" w:rsidRDefault="00C310B3">
      <w:pPr>
        <w:pStyle w:val="21"/>
        <w:numPr>
          <w:ilvl w:val="0"/>
          <w:numId w:val="25"/>
        </w:numPr>
        <w:shd w:val="clear" w:color="auto" w:fill="auto"/>
        <w:tabs>
          <w:tab w:val="left" w:pos="800"/>
        </w:tabs>
        <w:spacing w:after="0" w:line="274" w:lineRule="exact"/>
        <w:ind w:firstLine="440"/>
      </w:pPr>
      <w:r>
        <w:rPr>
          <w:rStyle w:val="2"/>
          <w:color w:val="000000"/>
        </w:rPr>
        <w:t>манерность</w:t>
      </w:r>
      <w:r>
        <w:rPr>
          <w:rStyle w:val="240"/>
          <w:color w:val="000000"/>
        </w:rPr>
        <w:t>.</w:t>
      </w:r>
    </w:p>
    <w:p w:rsidR="00C310B3" w:rsidRDefault="00C310B3">
      <w:pPr>
        <w:pStyle w:val="21"/>
        <w:shd w:val="clear" w:color="auto" w:fill="auto"/>
        <w:spacing w:after="236" w:line="274" w:lineRule="exact"/>
        <w:ind w:firstLine="440"/>
      </w:pPr>
      <w:r>
        <w:rPr>
          <w:rStyle w:val="2"/>
          <w:color w:val="000000"/>
        </w:rPr>
        <w:t>Дети с аутизмом требуют взаимодействия медиков и педагогов</w:t>
      </w:r>
      <w:r>
        <w:rPr>
          <w:rStyle w:val="240"/>
          <w:color w:val="000000"/>
        </w:rPr>
        <w:t xml:space="preserve">. </w:t>
      </w:r>
      <w:r>
        <w:rPr>
          <w:rStyle w:val="2"/>
          <w:color w:val="000000"/>
        </w:rPr>
        <w:t>Только комплексный целостный подход может быть эффективен</w:t>
      </w:r>
      <w:r>
        <w:rPr>
          <w:rStyle w:val="240"/>
          <w:color w:val="000000"/>
        </w:rPr>
        <w:t xml:space="preserve">. </w:t>
      </w:r>
      <w:r>
        <w:rPr>
          <w:rStyle w:val="2"/>
          <w:color w:val="000000"/>
        </w:rPr>
        <w:t>От родителей и педагогов требуется признание того</w:t>
      </w:r>
      <w:r>
        <w:rPr>
          <w:rStyle w:val="240"/>
          <w:color w:val="000000"/>
        </w:rPr>
        <w:t xml:space="preserve">, </w:t>
      </w:r>
      <w:r>
        <w:rPr>
          <w:rStyle w:val="2"/>
          <w:color w:val="000000"/>
        </w:rPr>
        <w:t>что дети с аутизмом нуждаются в понимании</w:t>
      </w:r>
      <w:r>
        <w:rPr>
          <w:rStyle w:val="240"/>
          <w:color w:val="000000"/>
        </w:rPr>
        <w:t xml:space="preserve">, </w:t>
      </w:r>
      <w:r>
        <w:rPr>
          <w:rStyle w:val="2"/>
          <w:color w:val="000000"/>
        </w:rPr>
        <w:t>в дополнительной поддержке</w:t>
      </w:r>
      <w:r>
        <w:rPr>
          <w:rStyle w:val="240"/>
          <w:color w:val="000000"/>
        </w:rPr>
        <w:t xml:space="preserve">. </w:t>
      </w:r>
      <w:r>
        <w:rPr>
          <w:rStyle w:val="2"/>
          <w:color w:val="000000"/>
        </w:rPr>
        <w:t>Специализированная помощь нужна на протяжении всей их жизни</w:t>
      </w:r>
      <w:r>
        <w:rPr>
          <w:rStyle w:val="240"/>
          <w:color w:val="000000"/>
        </w:rPr>
        <w:t xml:space="preserve">; </w:t>
      </w:r>
      <w:r>
        <w:rPr>
          <w:rStyle w:val="2"/>
          <w:color w:val="000000"/>
        </w:rPr>
        <w:t>они нуждаются в лечении и обучении одновременно</w:t>
      </w:r>
      <w:r>
        <w:rPr>
          <w:rStyle w:val="240"/>
          <w:color w:val="000000"/>
        </w:rPr>
        <w:t>.</w:t>
      </w:r>
    </w:p>
    <w:p w:rsidR="00C310B3" w:rsidRDefault="00C310B3">
      <w:pPr>
        <w:pStyle w:val="27"/>
        <w:keepNext/>
        <w:keepLines/>
        <w:shd w:val="clear" w:color="auto" w:fill="auto"/>
        <w:spacing w:before="0" w:after="0" w:line="278" w:lineRule="exact"/>
        <w:ind w:firstLine="340"/>
      </w:pPr>
      <w:bookmarkStart w:id="9" w:name="bookmark12"/>
      <w:r>
        <w:rPr>
          <w:rStyle w:val="26"/>
          <w:b/>
          <w:bCs/>
          <w:color w:val="000000"/>
        </w:rPr>
        <w:t>1.5. Планируемые результаты</w:t>
      </w:r>
      <w:bookmarkEnd w:id="9"/>
    </w:p>
    <w:p w:rsidR="00C310B3" w:rsidRDefault="00C310B3">
      <w:pPr>
        <w:pStyle w:val="121"/>
        <w:shd w:val="clear" w:color="auto" w:fill="auto"/>
        <w:spacing w:after="244" w:line="278" w:lineRule="exact"/>
      </w:pPr>
      <w:r>
        <w:rPr>
          <w:rStyle w:val="120"/>
          <w:color w:val="000000"/>
        </w:rPr>
        <w:t xml:space="preserve">С учетом индивидуальной программы реабилитации ребенка-инвалида </w:t>
      </w:r>
      <w:r>
        <w:rPr>
          <w:rStyle w:val="122"/>
          <w:b/>
          <w:bCs/>
          <w:color w:val="000000"/>
        </w:rPr>
        <w:t>прогнозируемый результат: восстановление (компенсация) функций общен</w:t>
      </w:r>
      <w:r w:rsidR="00734838">
        <w:rPr>
          <w:rStyle w:val="122"/>
          <w:b/>
          <w:bCs/>
          <w:color w:val="000000"/>
        </w:rPr>
        <w:t>ия, контроля за своим поведение</w:t>
      </w:r>
      <w:r>
        <w:rPr>
          <w:rStyle w:val="122"/>
          <w:b/>
          <w:bCs/>
          <w:color w:val="000000"/>
        </w:rPr>
        <w:t xml:space="preserve"> восстановление социально - средового статуса </w:t>
      </w:r>
      <w:proofErr w:type="gramStart"/>
      <w:r>
        <w:rPr>
          <w:rStyle w:val="122"/>
          <w:b/>
          <w:bCs/>
          <w:color w:val="000000"/>
        </w:rPr>
        <w:t>-Ч</w:t>
      </w:r>
      <w:proofErr w:type="gramEnd"/>
      <w:r>
        <w:rPr>
          <w:rStyle w:val="122"/>
          <w:b/>
          <w:bCs/>
          <w:color w:val="000000"/>
        </w:rPr>
        <w:t>АСТИЧНО</w:t>
      </w:r>
    </w:p>
    <w:p w:rsidR="00C310B3" w:rsidRDefault="00C310B3">
      <w:pPr>
        <w:pStyle w:val="111"/>
        <w:shd w:val="clear" w:color="auto" w:fill="auto"/>
        <w:ind w:left="640" w:firstLine="0"/>
        <w:jc w:val="left"/>
      </w:pPr>
      <w:r>
        <w:rPr>
          <w:rStyle w:val="110"/>
          <w:i/>
          <w:iCs/>
          <w:color w:val="000000"/>
        </w:rPr>
        <w:t xml:space="preserve">К семи годам в соответствии с ФГОС </w:t>
      </w:r>
      <w:proofErr w:type="gramStart"/>
      <w:r>
        <w:rPr>
          <w:rStyle w:val="110"/>
          <w:i/>
          <w:iCs/>
          <w:color w:val="000000"/>
        </w:rPr>
        <w:t>ДО</w:t>
      </w:r>
      <w:proofErr w:type="gramEnd"/>
      <w:r>
        <w:rPr>
          <w:rStyle w:val="110"/>
          <w:i/>
          <w:iCs/>
          <w:color w:val="000000"/>
        </w:rPr>
        <w:t>:</w:t>
      </w:r>
    </w:p>
    <w:p w:rsidR="00C310B3" w:rsidRDefault="00C310B3" w:rsidP="00AB2F28">
      <w:pPr>
        <w:pStyle w:val="21"/>
        <w:shd w:val="clear" w:color="auto" w:fill="auto"/>
        <w:spacing w:after="0" w:line="274" w:lineRule="exact"/>
        <w:ind w:firstLine="0"/>
      </w:pPr>
      <w:r>
        <w:rPr>
          <w:rStyle w:val="2"/>
          <w:color w:val="000000"/>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C310B3" w:rsidRDefault="00C310B3">
      <w:pPr>
        <w:pStyle w:val="21"/>
        <w:numPr>
          <w:ilvl w:val="0"/>
          <w:numId w:val="22"/>
        </w:numPr>
        <w:shd w:val="clear" w:color="auto" w:fill="auto"/>
        <w:spacing w:after="0" w:line="274" w:lineRule="exact"/>
        <w:ind w:firstLine="0"/>
      </w:pPr>
      <w:r>
        <w:rPr>
          <w:rStyle w:val="2"/>
          <w:color w:val="000000"/>
        </w:rPr>
        <w:t xml:space="preserve">ребенок положительно относится к миру, другим людям и самому себе, обладает чувством </w:t>
      </w:r>
      <w:r>
        <w:rPr>
          <w:rStyle w:val="2"/>
          <w:color w:val="000000"/>
        </w:rPr>
        <w:lastRenderedPageBreak/>
        <w:t xml:space="preserve">собственного достоинства. Активно взаимодействует со сверстниками и взрослыми, участвует в совместных играх. </w:t>
      </w:r>
      <w:proofErr w:type="gramStart"/>
      <w:r>
        <w:rPr>
          <w:rStyle w:val="2"/>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310B3" w:rsidRDefault="00C310B3">
      <w:pPr>
        <w:pStyle w:val="21"/>
        <w:numPr>
          <w:ilvl w:val="0"/>
          <w:numId w:val="22"/>
        </w:numPr>
        <w:shd w:val="clear" w:color="auto" w:fill="auto"/>
        <w:tabs>
          <w:tab w:val="left" w:pos="219"/>
        </w:tabs>
        <w:spacing w:after="0" w:line="274" w:lineRule="exact"/>
        <w:ind w:firstLine="0"/>
      </w:pPr>
      <w:r>
        <w:rPr>
          <w:rStyle w:val="2"/>
          <w:color w:val="000000"/>
        </w:rPr>
        <w:t xml:space="preserve">ребенок обладает воображением, которое реализуется в разных видах деятельности и прежде всего в игре. </w:t>
      </w:r>
      <w:proofErr w:type="gramStart"/>
      <w:r>
        <w:rPr>
          <w:rStyle w:val="2"/>
          <w:color w:val="000000"/>
        </w:rPr>
        <w:t>Ребенок владеет разными формами и видами игры, различает условную и реальную ситуации, следует игровым правилам;</w:t>
      </w:r>
      <w:proofErr w:type="gramEnd"/>
    </w:p>
    <w:p w:rsidR="00C310B3" w:rsidRDefault="00C310B3">
      <w:pPr>
        <w:pStyle w:val="21"/>
        <w:numPr>
          <w:ilvl w:val="0"/>
          <w:numId w:val="22"/>
        </w:numPr>
        <w:shd w:val="clear" w:color="auto" w:fill="auto"/>
        <w:tabs>
          <w:tab w:val="left" w:pos="219"/>
        </w:tabs>
        <w:spacing w:after="0" w:line="274" w:lineRule="exact"/>
        <w:ind w:firstLine="0"/>
      </w:pPr>
      <w:r>
        <w:rPr>
          <w:rStyle w:val="2"/>
          <w:color w:val="000000"/>
        </w:rPr>
        <w:t xml:space="preserve">ребенок </w:t>
      </w:r>
      <w:r w:rsidR="00734838">
        <w:rPr>
          <w:rStyle w:val="2"/>
          <w:color w:val="000000"/>
        </w:rPr>
        <w:t>в меньшей или большой степени</w:t>
      </w:r>
      <w:r>
        <w:rPr>
          <w:rStyle w:val="2"/>
          <w:color w:val="000000"/>
        </w:rPr>
        <w:t>,</w:t>
      </w:r>
      <w:r w:rsidR="00734838">
        <w:rPr>
          <w:rStyle w:val="2"/>
          <w:color w:val="000000"/>
        </w:rPr>
        <w:t xml:space="preserve"> понимает речь,</w:t>
      </w:r>
      <w:r>
        <w:rPr>
          <w:rStyle w:val="2"/>
          <w:color w:val="000000"/>
        </w:rPr>
        <w:t xml:space="preserve">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10B3" w:rsidRDefault="00C310B3">
      <w:pPr>
        <w:pStyle w:val="21"/>
        <w:numPr>
          <w:ilvl w:val="0"/>
          <w:numId w:val="22"/>
        </w:numPr>
        <w:shd w:val="clear" w:color="auto" w:fill="auto"/>
        <w:tabs>
          <w:tab w:val="left" w:pos="219"/>
        </w:tabs>
        <w:spacing w:after="0" w:line="274" w:lineRule="exact"/>
        <w:ind w:firstLine="0"/>
      </w:pPr>
      <w:r>
        <w:rPr>
          <w:rStyle w:val="2"/>
          <w:color w:val="000000"/>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C310B3" w:rsidRDefault="00C310B3">
      <w:pPr>
        <w:pStyle w:val="21"/>
        <w:numPr>
          <w:ilvl w:val="0"/>
          <w:numId w:val="22"/>
        </w:numPr>
        <w:shd w:val="clear" w:color="auto" w:fill="auto"/>
        <w:tabs>
          <w:tab w:val="left" w:pos="219"/>
        </w:tabs>
        <w:spacing w:after="0" w:line="274" w:lineRule="exact"/>
        <w:ind w:firstLine="0"/>
      </w:pPr>
      <w:r>
        <w:rPr>
          <w:rStyle w:val="2"/>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Style w:val="2"/>
          <w:color w:val="000000"/>
        </w:rPr>
        <w:t>со</w:t>
      </w:r>
      <w:proofErr w:type="gramEnd"/>
      <w:r>
        <w:rPr>
          <w:rStyle w:val="2"/>
          <w:color w:val="000000"/>
        </w:rPr>
        <w:t xml:space="preserve"> взрослыми и сверстниками, может соблюдать правила безопасного поведения и личной гигиены;</w:t>
      </w:r>
    </w:p>
    <w:p w:rsidR="00C310B3" w:rsidRDefault="00C310B3">
      <w:pPr>
        <w:pStyle w:val="21"/>
        <w:numPr>
          <w:ilvl w:val="0"/>
          <w:numId w:val="22"/>
        </w:numPr>
        <w:shd w:val="clear" w:color="auto" w:fill="auto"/>
        <w:tabs>
          <w:tab w:val="left" w:pos="219"/>
        </w:tabs>
        <w:spacing w:after="0" w:line="274" w:lineRule="exact"/>
        <w:ind w:firstLine="0"/>
      </w:pPr>
      <w:r>
        <w:rPr>
          <w:rStyle w:val="2"/>
          <w:color w:val="000000"/>
        </w:rPr>
        <w:t>ребенок проявляет любознательность, задает вопросы взрослым и сверстникам,</w:t>
      </w:r>
    </w:p>
    <w:p w:rsidR="00C310B3" w:rsidRDefault="00C310B3">
      <w:pPr>
        <w:pStyle w:val="21"/>
        <w:shd w:val="clear" w:color="auto" w:fill="auto"/>
        <w:tabs>
          <w:tab w:val="left" w:pos="5875"/>
          <w:tab w:val="left" w:pos="6907"/>
        </w:tabs>
        <w:spacing w:after="0" w:line="274" w:lineRule="exact"/>
        <w:ind w:firstLine="0"/>
      </w:pPr>
      <w:r>
        <w:rPr>
          <w:rStyle w:val="2"/>
          <w:color w:val="000000"/>
        </w:rPr>
        <w:t>интересуется причинно-следственными связями, пытается самостоятельно придумывать объяснения явлениям природы и поступкам</w:t>
      </w:r>
      <w:r>
        <w:rPr>
          <w:rStyle w:val="2"/>
          <w:color w:val="000000"/>
        </w:rPr>
        <w:tab/>
        <w:t>людей.</w:t>
      </w:r>
      <w:r>
        <w:rPr>
          <w:rStyle w:val="2"/>
          <w:color w:val="000000"/>
        </w:rPr>
        <w:tab/>
        <w:t>Склонен наблюдать,</w:t>
      </w:r>
    </w:p>
    <w:p w:rsidR="00C310B3" w:rsidRDefault="00C310B3">
      <w:pPr>
        <w:pStyle w:val="21"/>
        <w:shd w:val="clear" w:color="auto" w:fill="auto"/>
        <w:spacing w:after="0" w:line="274" w:lineRule="exact"/>
        <w:ind w:firstLine="0"/>
      </w:pPr>
      <w:r>
        <w:rPr>
          <w:rStyle w:val="2"/>
          <w:color w:val="000000"/>
        </w:rPr>
        <w:t xml:space="preserve">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Pr>
          <w:rStyle w:val="2"/>
          <w:color w:val="000000"/>
        </w:rPr>
        <w:t>Способен</w:t>
      </w:r>
      <w:proofErr w:type="gramEnd"/>
      <w:r>
        <w:rPr>
          <w:rStyle w:val="2"/>
          <w:color w:val="000000"/>
        </w:rPr>
        <w:t xml:space="preserve"> к принятию собственных решений, опираясь на свои знания и умения в различных видах деятельности.</w:t>
      </w:r>
    </w:p>
    <w:p w:rsidR="00C310B3" w:rsidRDefault="00C310B3">
      <w:pPr>
        <w:pStyle w:val="121"/>
        <w:shd w:val="clear" w:color="auto" w:fill="auto"/>
        <w:spacing w:after="233"/>
        <w:ind w:firstLine="660"/>
      </w:pPr>
      <w:r>
        <w:rPr>
          <w:rStyle w:val="12"/>
          <w:b/>
          <w:bCs/>
          <w:color w:val="000000"/>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ограниченности здоровья, различий в условиях жизни и индивидуальных особенностей развития конкретного ребенка.</w:t>
      </w:r>
    </w:p>
    <w:p w:rsidR="00AC7837" w:rsidRDefault="00AC7837">
      <w:pPr>
        <w:pStyle w:val="27"/>
        <w:keepNext/>
        <w:keepLines/>
        <w:shd w:val="clear" w:color="auto" w:fill="auto"/>
        <w:spacing w:before="0" w:after="0" w:line="283" w:lineRule="exact"/>
        <w:ind w:left="320"/>
        <w:jc w:val="left"/>
        <w:rPr>
          <w:rStyle w:val="26"/>
          <w:b/>
          <w:bCs/>
          <w:color w:val="000000"/>
          <w:sz w:val="32"/>
          <w:szCs w:val="32"/>
        </w:rPr>
      </w:pPr>
      <w:bookmarkStart w:id="10" w:name="bookmark13"/>
    </w:p>
    <w:p w:rsidR="00C310B3" w:rsidRDefault="00AC7837">
      <w:pPr>
        <w:pStyle w:val="27"/>
        <w:keepNext/>
        <w:keepLines/>
        <w:shd w:val="clear" w:color="auto" w:fill="auto"/>
        <w:spacing w:before="0" w:after="0" w:line="283" w:lineRule="exact"/>
        <w:ind w:left="320"/>
        <w:jc w:val="left"/>
        <w:rPr>
          <w:rStyle w:val="26"/>
          <w:b/>
          <w:bCs/>
          <w:color w:val="000000"/>
          <w:sz w:val="32"/>
          <w:szCs w:val="32"/>
        </w:rPr>
      </w:pPr>
      <w:r w:rsidRPr="00AC7837">
        <w:rPr>
          <w:rStyle w:val="26"/>
          <w:b/>
          <w:bCs/>
          <w:color w:val="000000"/>
          <w:sz w:val="32"/>
          <w:szCs w:val="32"/>
        </w:rPr>
        <w:t>2.</w:t>
      </w:r>
      <w:r w:rsidR="00C310B3" w:rsidRPr="00AC7837">
        <w:rPr>
          <w:rStyle w:val="26"/>
          <w:b/>
          <w:bCs/>
          <w:color w:val="000000"/>
          <w:sz w:val="32"/>
          <w:szCs w:val="32"/>
        </w:rPr>
        <w:t xml:space="preserve"> Содержательный раздел</w:t>
      </w:r>
      <w:bookmarkEnd w:id="10"/>
    </w:p>
    <w:p w:rsidR="00AC7837" w:rsidRPr="00AC7837" w:rsidRDefault="00AC7837">
      <w:pPr>
        <w:pStyle w:val="27"/>
        <w:keepNext/>
        <w:keepLines/>
        <w:shd w:val="clear" w:color="auto" w:fill="auto"/>
        <w:spacing w:before="0" w:after="0" w:line="283" w:lineRule="exact"/>
        <w:ind w:left="320"/>
        <w:jc w:val="left"/>
        <w:rPr>
          <w:sz w:val="32"/>
          <w:szCs w:val="32"/>
        </w:rPr>
      </w:pPr>
    </w:p>
    <w:p w:rsidR="00C310B3" w:rsidRDefault="00C310B3">
      <w:pPr>
        <w:pStyle w:val="310"/>
        <w:keepNext/>
        <w:keepLines/>
        <w:numPr>
          <w:ilvl w:val="0"/>
          <w:numId w:val="26"/>
        </w:numPr>
        <w:shd w:val="clear" w:color="auto" w:fill="auto"/>
        <w:spacing w:after="275" w:line="283" w:lineRule="exact"/>
        <w:ind w:firstLine="0"/>
      </w:pPr>
      <w:bookmarkStart w:id="11" w:name="bookmark14"/>
      <w:r>
        <w:rPr>
          <w:rStyle w:val="33"/>
          <w:b/>
          <w:bCs/>
          <w:color w:val="000000"/>
        </w:rPr>
        <w:t>Содержание психолого-педагогической работы</w:t>
      </w:r>
      <w:bookmarkEnd w:id="11"/>
    </w:p>
    <w:p w:rsidR="00C310B3" w:rsidRDefault="00C310B3">
      <w:pPr>
        <w:pStyle w:val="21"/>
        <w:shd w:val="clear" w:color="auto" w:fill="auto"/>
        <w:spacing w:after="0" w:line="240" w:lineRule="exact"/>
        <w:ind w:firstLine="0"/>
      </w:pPr>
      <w:r>
        <w:rPr>
          <w:rStyle w:val="230"/>
          <w:color w:val="000000"/>
        </w:rPr>
        <w:t>Мероприятия психолого-педагогической реабилитации:</w:t>
      </w:r>
    </w:p>
    <w:p w:rsidR="00C310B3" w:rsidRDefault="00C310B3">
      <w:pPr>
        <w:pStyle w:val="21"/>
        <w:numPr>
          <w:ilvl w:val="0"/>
          <w:numId w:val="25"/>
        </w:numPr>
        <w:shd w:val="clear" w:color="auto" w:fill="auto"/>
        <w:tabs>
          <w:tab w:val="left" w:pos="789"/>
        </w:tabs>
        <w:spacing w:after="0" w:line="269" w:lineRule="exact"/>
        <w:ind w:left="800"/>
        <w:jc w:val="left"/>
      </w:pPr>
      <w:r>
        <w:rPr>
          <w:rStyle w:val="2"/>
          <w:color w:val="000000"/>
        </w:rPr>
        <w:t>получение образования - дошкольное учреждение общеразвивающей направленности</w:t>
      </w:r>
    </w:p>
    <w:p w:rsidR="00C310B3" w:rsidRDefault="00C310B3">
      <w:pPr>
        <w:pStyle w:val="21"/>
        <w:numPr>
          <w:ilvl w:val="0"/>
          <w:numId w:val="25"/>
        </w:numPr>
        <w:shd w:val="clear" w:color="auto" w:fill="auto"/>
        <w:tabs>
          <w:tab w:val="left" w:pos="789"/>
        </w:tabs>
        <w:spacing w:after="0" w:line="283" w:lineRule="exact"/>
        <w:ind w:left="440" w:firstLine="0"/>
      </w:pPr>
      <w:proofErr w:type="gramStart"/>
      <w:r>
        <w:rPr>
          <w:rStyle w:val="2"/>
          <w:color w:val="000000"/>
        </w:rPr>
        <w:t>обучение</w:t>
      </w:r>
      <w:proofErr w:type="gramEnd"/>
      <w:r>
        <w:rPr>
          <w:rStyle w:val="2"/>
          <w:color w:val="000000"/>
        </w:rPr>
        <w:t xml:space="preserve"> по адаптированной образовательной программе для детей с РАС</w:t>
      </w:r>
    </w:p>
    <w:p w:rsidR="00C310B3" w:rsidRDefault="00C310B3">
      <w:pPr>
        <w:pStyle w:val="21"/>
        <w:numPr>
          <w:ilvl w:val="0"/>
          <w:numId w:val="25"/>
        </w:numPr>
        <w:shd w:val="clear" w:color="auto" w:fill="auto"/>
        <w:tabs>
          <w:tab w:val="left" w:pos="789"/>
        </w:tabs>
        <w:spacing w:after="0" w:line="283" w:lineRule="exact"/>
        <w:ind w:left="800"/>
        <w:jc w:val="left"/>
      </w:pPr>
      <w:r>
        <w:rPr>
          <w:rStyle w:val="2"/>
          <w:color w:val="000000"/>
        </w:rPr>
        <w:t xml:space="preserve">сопровождение специалистами </w:t>
      </w:r>
      <w:proofErr w:type="spellStart"/>
      <w:r>
        <w:rPr>
          <w:rStyle w:val="2"/>
          <w:color w:val="000000"/>
        </w:rPr>
        <w:t>ПМПк</w:t>
      </w:r>
      <w:proofErr w:type="spellEnd"/>
      <w:r>
        <w:rPr>
          <w:rStyle w:val="2"/>
          <w:color w:val="000000"/>
        </w:rPr>
        <w:t xml:space="preserve"> педагогом-</w:t>
      </w:r>
      <w:proofErr w:type="spellStart"/>
      <w:r>
        <w:rPr>
          <w:rStyle w:val="2"/>
          <w:color w:val="000000"/>
        </w:rPr>
        <w:t>психологом</w:t>
      </w:r>
      <w:proofErr w:type="gramStart"/>
      <w:r>
        <w:rPr>
          <w:rStyle w:val="2"/>
          <w:color w:val="000000"/>
        </w:rPr>
        <w:t>,</w:t>
      </w:r>
      <w:r w:rsidR="00986A6B">
        <w:rPr>
          <w:rStyle w:val="2"/>
          <w:color w:val="000000"/>
        </w:rPr>
        <w:t>в</w:t>
      </w:r>
      <w:proofErr w:type="gramEnd"/>
      <w:r w:rsidR="00986A6B">
        <w:rPr>
          <w:rStyle w:val="2"/>
          <w:color w:val="000000"/>
        </w:rPr>
        <w:t>оспитатель</w:t>
      </w:r>
      <w:proofErr w:type="spellEnd"/>
      <w:r w:rsidR="00986A6B">
        <w:rPr>
          <w:rStyle w:val="2"/>
          <w:color w:val="000000"/>
        </w:rPr>
        <w:t xml:space="preserve"> (сопровождение),  логопедом </w:t>
      </w:r>
      <w:r w:rsidR="00145568">
        <w:rPr>
          <w:rStyle w:val="2"/>
          <w:color w:val="000000"/>
        </w:rPr>
        <w:t xml:space="preserve">в </w:t>
      </w:r>
      <w:r w:rsidR="00145568" w:rsidRPr="00986A6B">
        <w:rPr>
          <w:rStyle w:val="2"/>
        </w:rPr>
        <w:t>поликлинике</w:t>
      </w:r>
      <w:r w:rsidR="00986A6B">
        <w:t>.</w:t>
      </w:r>
    </w:p>
    <w:p w:rsidR="00C310B3" w:rsidRDefault="00C310B3">
      <w:pPr>
        <w:pStyle w:val="21"/>
        <w:numPr>
          <w:ilvl w:val="0"/>
          <w:numId w:val="25"/>
        </w:numPr>
        <w:shd w:val="clear" w:color="auto" w:fill="auto"/>
        <w:tabs>
          <w:tab w:val="left" w:pos="789"/>
        </w:tabs>
        <w:spacing w:after="0" w:line="283" w:lineRule="exact"/>
        <w:ind w:left="440" w:firstLine="0"/>
      </w:pPr>
      <w:r>
        <w:rPr>
          <w:rStyle w:val="2"/>
          <w:color w:val="000000"/>
        </w:rPr>
        <w:t>медицински</w:t>
      </w:r>
      <w:r w:rsidR="00145568">
        <w:rPr>
          <w:rStyle w:val="2"/>
          <w:color w:val="000000"/>
        </w:rPr>
        <w:t>е мероприятия согласно карте</w:t>
      </w:r>
      <w:r>
        <w:rPr>
          <w:rStyle w:val="2"/>
          <w:color w:val="000000"/>
        </w:rPr>
        <w:t>.</w:t>
      </w:r>
    </w:p>
    <w:p w:rsidR="00C310B3" w:rsidRDefault="00C310B3">
      <w:pPr>
        <w:pStyle w:val="21"/>
        <w:shd w:val="clear" w:color="auto" w:fill="auto"/>
        <w:spacing w:after="0" w:line="283" w:lineRule="exact"/>
        <w:ind w:firstLine="0"/>
      </w:pPr>
      <w:r>
        <w:rPr>
          <w:rStyle w:val="230"/>
          <w:color w:val="000000"/>
        </w:rPr>
        <w:t>Мероприятия (виды) психолого-педагогической коррекции:</w:t>
      </w:r>
    </w:p>
    <w:p w:rsidR="00C310B3" w:rsidRDefault="00C310B3">
      <w:pPr>
        <w:pStyle w:val="21"/>
        <w:numPr>
          <w:ilvl w:val="0"/>
          <w:numId w:val="25"/>
        </w:numPr>
        <w:shd w:val="clear" w:color="auto" w:fill="auto"/>
        <w:tabs>
          <w:tab w:val="left" w:pos="789"/>
        </w:tabs>
        <w:spacing w:after="0" w:line="283" w:lineRule="exact"/>
        <w:ind w:left="440" w:firstLine="0"/>
      </w:pPr>
      <w:r>
        <w:rPr>
          <w:rStyle w:val="2"/>
          <w:color w:val="000000"/>
        </w:rPr>
        <w:t>формирование ВПФ;</w:t>
      </w:r>
    </w:p>
    <w:p w:rsidR="00C310B3" w:rsidRDefault="00C310B3">
      <w:pPr>
        <w:pStyle w:val="21"/>
        <w:numPr>
          <w:ilvl w:val="0"/>
          <w:numId w:val="25"/>
        </w:numPr>
        <w:shd w:val="clear" w:color="auto" w:fill="auto"/>
        <w:tabs>
          <w:tab w:val="left" w:pos="789"/>
        </w:tabs>
        <w:spacing w:after="0" w:line="283" w:lineRule="exact"/>
        <w:ind w:left="440" w:firstLine="0"/>
      </w:pPr>
      <w:r>
        <w:rPr>
          <w:rStyle w:val="2"/>
          <w:color w:val="000000"/>
        </w:rPr>
        <w:t>формирование эмоционально-волевых нарушений и поведенческих реакций;</w:t>
      </w:r>
    </w:p>
    <w:p w:rsidR="00C310B3" w:rsidRDefault="00C310B3">
      <w:pPr>
        <w:pStyle w:val="21"/>
        <w:numPr>
          <w:ilvl w:val="0"/>
          <w:numId w:val="25"/>
        </w:numPr>
        <w:shd w:val="clear" w:color="auto" w:fill="auto"/>
        <w:tabs>
          <w:tab w:val="left" w:pos="789"/>
        </w:tabs>
        <w:spacing w:after="0" w:line="283" w:lineRule="exact"/>
        <w:ind w:firstLine="440"/>
        <w:jc w:val="left"/>
      </w:pPr>
      <w:r>
        <w:rPr>
          <w:rStyle w:val="2"/>
          <w:color w:val="000000"/>
        </w:rPr>
        <w:t xml:space="preserve">формирование взаимоотношений в семье, в детском коллективе, с педагогами; </w:t>
      </w:r>
      <w:r>
        <w:rPr>
          <w:rStyle w:val="230"/>
          <w:color w:val="000000"/>
        </w:rPr>
        <w:t>Мероприятия логопедической коррекции</w:t>
      </w:r>
      <w:r>
        <w:rPr>
          <w:rStyle w:val="2"/>
          <w:color w:val="000000"/>
        </w:rPr>
        <w:t>:</w:t>
      </w:r>
    </w:p>
    <w:p w:rsidR="00C310B3" w:rsidRDefault="00C310B3">
      <w:pPr>
        <w:pStyle w:val="21"/>
        <w:numPr>
          <w:ilvl w:val="0"/>
          <w:numId w:val="25"/>
        </w:numPr>
        <w:shd w:val="clear" w:color="auto" w:fill="auto"/>
        <w:tabs>
          <w:tab w:val="left" w:pos="789"/>
        </w:tabs>
        <w:spacing w:after="0" w:line="274" w:lineRule="exact"/>
        <w:ind w:left="440" w:firstLine="0"/>
      </w:pPr>
      <w:r>
        <w:rPr>
          <w:rStyle w:val="2"/>
          <w:color w:val="000000"/>
        </w:rPr>
        <w:t>коррекция речевых недостатков.</w:t>
      </w:r>
    </w:p>
    <w:p w:rsidR="00C310B3" w:rsidRDefault="00C310B3">
      <w:pPr>
        <w:pStyle w:val="21"/>
        <w:shd w:val="clear" w:color="auto" w:fill="auto"/>
        <w:spacing w:after="0" w:line="274" w:lineRule="exact"/>
        <w:ind w:firstLine="0"/>
      </w:pPr>
      <w:r>
        <w:rPr>
          <w:rStyle w:val="2"/>
          <w:color w:val="000000"/>
        </w:rPr>
        <w:t xml:space="preserve">Прогнозируемый результат: </w:t>
      </w:r>
      <w:r w:rsidR="00145568">
        <w:rPr>
          <w:rStyle w:val="2"/>
          <w:color w:val="000000"/>
        </w:rPr>
        <w:t xml:space="preserve">формирование </w:t>
      </w:r>
      <w:r>
        <w:rPr>
          <w:rStyle w:val="2"/>
          <w:color w:val="000000"/>
        </w:rPr>
        <w:t>восстановление (компенсация) функций общения, контроля за своим поведение.</w:t>
      </w:r>
    </w:p>
    <w:p w:rsidR="00C310B3" w:rsidRDefault="00C310B3">
      <w:pPr>
        <w:pStyle w:val="21"/>
        <w:shd w:val="clear" w:color="auto" w:fill="auto"/>
        <w:spacing w:after="0" w:line="240" w:lineRule="exact"/>
        <w:ind w:firstLine="0"/>
      </w:pPr>
      <w:r>
        <w:rPr>
          <w:rStyle w:val="230"/>
          <w:color w:val="000000"/>
        </w:rPr>
        <w:t>Мероприятия социальной реабилитации:</w:t>
      </w:r>
    </w:p>
    <w:p w:rsidR="00C310B3" w:rsidRDefault="00C310B3">
      <w:pPr>
        <w:pStyle w:val="21"/>
        <w:numPr>
          <w:ilvl w:val="0"/>
          <w:numId w:val="25"/>
        </w:numPr>
        <w:shd w:val="clear" w:color="auto" w:fill="auto"/>
        <w:tabs>
          <w:tab w:val="left" w:pos="811"/>
        </w:tabs>
        <w:spacing w:after="0" w:line="274" w:lineRule="exact"/>
        <w:ind w:firstLine="460"/>
        <w:jc w:val="left"/>
      </w:pPr>
      <w:r>
        <w:rPr>
          <w:rStyle w:val="2"/>
          <w:color w:val="000000"/>
        </w:rPr>
        <w:t>консультирование по вопросам социально-педагогической реабилитации. Прогнозируемый результат: восстановление социально - средового статуса (учитывая индивидуальные возможности и степень ограниченности здоровья)</w:t>
      </w:r>
    </w:p>
    <w:p w:rsidR="00C310B3" w:rsidRDefault="00C310B3">
      <w:pPr>
        <w:pStyle w:val="21"/>
        <w:shd w:val="clear" w:color="auto" w:fill="auto"/>
        <w:spacing w:after="0" w:line="274" w:lineRule="exact"/>
        <w:ind w:firstLine="0"/>
      </w:pPr>
      <w:r>
        <w:rPr>
          <w:rStyle w:val="2"/>
          <w:color w:val="000000"/>
        </w:rPr>
        <w:t>Основными направлениями деятельности являются:</w:t>
      </w:r>
    </w:p>
    <w:p w:rsidR="00C310B3" w:rsidRDefault="00C310B3">
      <w:pPr>
        <w:pStyle w:val="21"/>
        <w:numPr>
          <w:ilvl w:val="0"/>
          <w:numId w:val="25"/>
        </w:numPr>
        <w:shd w:val="clear" w:color="auto" w:fill="auto"/>
        <w:tabs>
          <w:tab w:val="left" w:pos="811"/>
        </w:tabs>
        <w:spacing w:after="0" w:line="278" w:lineRule="exact"/>
        <w:ind w:left="820"/>
        <w:jc w:val="left"/>
      </w:pPr>
      <w:r>
        <w:rPr>
          <w:rStyle w:val="2"/>
          <w:color w:val="000000"/>
        </w:rPr>
        <w:lastRenderedPageBreak/>
        <w:t>организация коррекционно - развивающей деятельности в соответствии с возрастными и индивидуальными особенностями ребенка, состоянием их психического и соматического здоровья;</w:t>
      </w:r>
    </w:p>
    <w:p w:rsidR="00C310B3" w:rsidRDefault="00C310B3">
      <w:pPr>
        <w:pStyle w:val="21"/>
        <w:numPr>
          <w:ilvl w:val="0"/>
          <w:numId w:val="25"/>
        </w:numPr>
        <w:shd w:val="clear" w:color="auto" w:fill="auto"/>
        <w:tabs>
          <w:tab w:val="left" w:pos="811"/>
        </w:tabs>
        <w:spacing w:after="0" w:line="278" w:lineRule="exact"/>
        <w:ind w:left="820"/>
      </w:pPr>
      <w:r>
        <w:rPr>
          <w:rStyle w:val="2"/>
          <w:color w:val="000000"/>
        </w:rPr>
        <w:t>учет уровня аутистических расстройств, других нарушений психического, речевого и развития, а также отклонений в поведении аутичного ребенка;</w:t>
      </w:r>
    </w:p>
    <w:p w:rsidR="00C310B3" w:rsidRDefault="00C310B3">
      <w:pPr>
        <w:pStyle w:val="21"/>
        <w:numPr>
          <w:ilvl w:val="0"/>
          <w:numId w:val="25"/>
        </w:numPr>
        <w:shd w:val="clear" w:color="auto" w:fill="auto"/>
        <w:tabs>
          <w:tab w:val="left" w:pos="811"/>
        </w:tabs>
        <w:spacing w:after="0" w:line="278" w:lineRule="exact"/>
        <w:ind w:firstLine="460"/>
      </w:pPr>
      <w:r>
        <w:rPr>
          <w:rStyle w:val="2"/>
          <w:color w:val="000000"/>
        </w:rPr>
        <w:t>организация коррекционно-развивающего обучения;</w:t>
      </w:r>
    </w:p>
    <w:p w:rsidR="00C310B3" w:rsidRDefault="00C310B3">
      <w:pPr>
        <w:pStyle w:val="21"/>
        <w:numPr>
          <w:ilvl w:val="0"/>
          <w:numId w:val="25"/>
        </w:numPr>
        <w:shd w:val="clear" w:color="auto" w:fill="auto"/>
        <w:tabs>
          <w:tab w:val="left" w:pos="811"/>
        </w:tabs>
        <w:spacing w:after="0" w:line="278" w:lineRule="exact"/>
        <w:ind w:firstLine="460"/>
      </w:pPr>
      <w:proofErr w:type="spellStart"/>
      <w:r>
        <w:rPr>
          <w:rStyle w:val="2"/>
          <w:color w:val="000000"/>
        </w:rPr>
        <w:t>психокоррекционная</w:t>
      </w:r>
      <w:proofErr w:type="spellEnd"/>
      <w:r>
        <w:rPr>
          <w:rStyle w:val="2"/>
          <w:color w:val="000000"/>
        </w:rPr>
        <w:t xml:space="preserve"> работа с ребенком и семьей, в которой он воспитывается.</w:t>
      </w:r>
    </w:p>
    <w:p w:rsidR="00C310B3" w:rsidRDefault="00C310B3">
      <w:pPr>
        <w:pStyle w:val="21"/>
        <w:shd w:val="clear" w:color="auto" w:fill="auto"/>
        <w:spacing w:after="0" w:line="278" w:lineRule="exact"/>
        <w:ind w:firstLine="0"/>
      </w:pPr>
      <w:proofErr w:type="gramStart"/>
      <w:r>
        <w:rPr>
          <w:rStyle w:val="230"/>
          <w:color w:val="000000"/>
        </w:rPr>
        <w:t>В соответствии со Стандартом адаптированная образовательная Программа ДО построена с учетом следующих принципов:</w:t>
      </w:r>
      <w:proofErr w:type="gramEnd"/>
    </w:p>
    <w:p w:rsidR="00C310B3" w:rsidRDefault="00C310B3">
      <w:pPr>
        <w:pStyle w:val="21"/>
        <w:numPr>
          <w:ilvl w:val="0"/>
          <w:numId w:val="25"/>
        </w:numPr>
        <w:shd w:val="clear" w:color="auto" w:fill="auto"/>
        <w:tabs>
          <w:tab w:val="left" w:pos="811"/>
        </w:tabs>
        <w:spacing w:after="0" w:line="240" w:lineRule="exact"/>
        <w:ind w:firstLine="460"/>
      </w:pPr>
      <w:r>
        <w:rPr>
          <w:rStyle w:val="2"/>
          <w:color w:val="000000"/>
        </w:rPr>
        <w:t>Поддержка разнообразия детства.</w:t>
      </w:r>
    </w:p>
    <w:p w:rsidR="00C310B3" w:rsidRDefault="00C310B3">
      <w:pPr>
        <w:pStyle w:val="21"/>
        <w:numPr>
          <w:ilvl w:val="0"/>
          <w:numId w:val="25"/>
        </w:numPr>
        <w:shd w:val="clear" w:color="auto" w:fill="auto"/>
        <w:tabs>
          <w:tab w:val="left" w:pos="811"/>
        </w:tabs>
        <w:spacing w:after="0" w:line="240" w:lineRule="exact"/>
        <w:ind w:firstLine="460"/>
      </w:pPr>
      <w:r>
        <w:rPr>
          <w:rStyle w:val="2"/>
          <w:color w:val="000000"/>
        </w:rPr>
        <w:t xml:space="preserve">Сохранение уникальности и </w:t>
      </w:r>
      <w:r w:rsidR="00986A6B">
        <w:rPr>
          <w:rStyle w:val="2"/>
          <w:color w:val="000000"/>
        </w:rPr>
        <w:t>само ценности</w:t>
      </w:r>
      <w:r>
        <w:rPr>
          <w:rStyle w:val="2"/>
          <w:color w:val="000000"/>
        </w:rPr>
        <w:t xml:space="preserve"> детства.</w:t>
      </w:r>
    </w:p>
    <w:p w:rsidR="00C310B3" w:rsidRDefault="00C310B3">
      <w:pPr>
        <w:pStyle w:val="21"/>
        <w:numPr>
          <w:ilvl w:val="0"/>
          <w:numId w:val="25"/>
        </w:numPr>
        <w:shd w:val="clear" w:color="auto" w:fill="auto"/>
        <w:tabs>
          <w:tab w:val="left" w:pos="811"/>
        </w:tabs>
        <w:spacing w:after="0" w:line="274" w:lineRule="exact"/>
        <w:ind w:firstLine="460"/>
      </w:pPr>
      <w:r>
        <w:rPr>
          <w:rStyle w:val="2"/>
          <w:color w:val="000000"/>
        </w:rPr>
        <w:t>Позитивная социализация ребенка</w:t>
      </w:r>
    </w:p>
    <w:p w:rsidR="00C310B3" w:rsidRDefault="00C310B3">
      <w:pPr>
        <w:pStyle w:val="21"/>
        <w:numPr>
          <w:ilvl w:val="0"/>
          <w:numId w:val="25"/>
        </w:numPr>
        <w:shd w:val="clear" w:color="auto" w:fill="auto"/>
        <w:tabs>
          <w:tab w:val="left" w:pos="811"/>
        </w:tabs>
        <w:spacing w:after="0" w:line="274" w:lineRule="exact"/>
        <w:ind w:left="820"/>
      </w:pPr>
      <w:r>
        <w:rPr>
          <w:rStyle w:val="2"/>
          <w:color w:val="000000"/>
        </w:rPr>
        <w:t>Личностно-развивающий и гуманистический характер взаимодействия взрослых (родителе</w:t>
      </w:r>
      <w:proofErr w:type="gramStart"/>
      <w:r>
        <w:rPr>
          <w:rStyle w:val="2"/>
          <w:color w:val="000000"/>
        </w:rPr>
        <w:t>й(</w:t>
      </w:r>
      <w:proofErr w:type="gramEnd"/>
      <w:r>
        <w:rPr>
          <w:rStyle w:val="2"/>
          <w:color w:val="000000"/>
        </w:rPr>
        <w:t>законных представителей), педагогических и иных работников Организации) детей.</w:t>
      </w:r>
    </w:p>
    <w:p w:rsidR="00C310B3" w:rsidRDefault="00C310B3">
      <w:pPr>
        <w:pStyle w:val="21"/>
        <w:shd w:val="clear" w:color="auto" w:fill="auto"/>
        <w:spacing w:after="87" w:line="274" w:lineRule="exact"/>
        <w:ind w:firstLine="0"/>
      </w:pPr>
      <w:r>
        <w:rPr>
          <w:rStyle w:val="2"/>
          <w:color w:val="000000"/>
        </w:rPr>
        <w:t>Содействие и сотрудничество детей и взрослых, признание ребенка полноценным участником (субъектом) образовательных отношений.</w:t>
      </w:r>
    </w:p>
    <w:p w:rsidR="00C310B3" w:rsidRDefault="00C310B3">
      <w:pPr>
        <w:pStyle w:val="21"/>
        <w:numPr>
          <w:ilvl w:val="0"/>
          <w:numId w:val="25"/>
        </w:numPr>
        <w:shd w:val="clear" w:color="auto" w:fill="auto"/>
        <w:tabs>
          <w:tab w:val="left" w:pos="811"/>
        </w:tabs>
        <w:spacing w:after="0" w:line="240" w:lineRule="exact"/>
        <w:ind w:firstLine="460"/>
      </w:pPr>
      <w:r>
        <w:rPr>
          <w:rStyle w:val="2"/>
          <w:color w:val="000000"/>
        </w:rPr>
        <w:t>Сотрудничество Организации с семьей.</w:t>
      </w:r>
    </w:p>
    <w:p w:rsidR="00C310B3" w:rsidRDefault="00C310B3">
      <w:pPr>
        <w:pStyle w:val="21"/>
        <w:numPr>
          <w:ilvl w:val="0"/>
          <w:numId w:val="25"/>
        </w:numPr>
        <w:shd w:val="clear" w:color="auto" w:fill="auto"/>
        <w:tabs>
          <w:tab w:val="left" w:pos="811"/>
        </w:tabs>
        <w:spacing w:after="0" w:line="274" w:lineRule="exact"/>
        <w:ind w:left="820"/>
      </w:pPr>
      <w:r>
        <w:rPr>
          <w:rStyle w:val="2"/>
          <w:color w:val="000000"/>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310B3" w:rsidRDefault="00C310B3">
      <w:pPr>
        <w:pStyle w:val="21"/>
        <w:numPr>
          <w:ilvl w:val="0"/>
          <w:numId w:val="25"/>
        </w:numPr>
        <w:shd w:val="clear" w:color="auto" w:fill="auto"/>
        <w:tabs>
          <w:tab w:val="left" w:pos="811"/>
        </w:tabs>
        <w:spacing w:after="0" w:line="293" w:lineRule="exact"/>
        <w:ind w:firstLine="460"/>
      </w:pPr>
      <w:r>
        <w:rPr>
          <w:rStyle w:val="2"/>
          <w:color w:val="000000"/>
        </w:rPr>
        <w:t>Индивидуализация дошкольного образования.</w:t>
      </w:r>
    </w:p>
    <w:p w:rsidR="00C310B3" w:rsidRDefault="00C310B3">
      <w:pPr>
        <w:pStyle w:val="21"/>
        <w:numPr>
          <w:ilvl w:val="0"/>
          <w:numId w:val="25"/>
        </w:numPr>
        <w:shd w:val="clear" w:color="auto" w:fill="auto"/>
        <w:tabs>
          <w:tab w:val="left" w:pos="811"/>
        </w:tabs>
        <w:spacing w:after="0" w:line="293" w:lineRule="exact"/>
        <w:ind w:firstLine="460"/>
      </w:pPr>
      <w:r>
        <w:rPr>
          <w:rStyle w:val="2"/>
          <w:color w:val="000000"/>
        </w:rPr>
        <w:t>Возрастная адекватность образования.</w:t>
      </w:r>
    </w:p>
    <w:p w:rsidR="00C310B3" w:rsidRDefault="00C310B3">
      <w:pPr>
        <w:pStyle w:val="21"/>
        <w:numPr>
          <w:ilvl w:val="0"/>
          <w:numId w:val="25"/>
        </w:numPr>
        <w:shd w:val="clear" w:color="auto" w:fill="auto"/>
        <w:tabs>
          <w:tab w:val="left" w:pos="811"/>
        </w:tabs>
        <w:spacing w:after="0" w:line="293" w:lineRule="exact"/>
        <w:ind w:firstLine="460"/>
      </w:pPr>
      <w:r>
        <w:rPr>
          <w:rStyle w:val="2"/>
          <w:color w:val="000000"/>
        </w:rPr>
        <w:t>Развивающее вариативное образование.</w:t>
      </w:r>
    </w:p>
    <w:p w:rsidR="00C310B3" w:rsidRDefault="00C310B3">
      <w:pPr>
        <w:pStyle w:val="21"/>
        <w:numPr>
          <w:ilvl w:val="0"/>
          <w:numId w:val="25"/>
        </w:numPr>
        <w:shd w:val="clear" w:color="auto" w:fill="auto"/>
        <w:tabs>
          <w:tab w:val="left" w:pos="811"/>
        </w:tabs>
        <w:spacing w:after="0" w:line="293" w:lineRule="exact"/>
        <w:ind w:firstLine="460"/>
      </w:pPr>
      <w:r>
        <w:rPr>
          <w:rStyle w:val="2"/>
          <w:color w:val="000000"/>
        </w:rPr>
        <w:t>Полнота содержания и интеграция отдельных образовательных областей.</w:t>
      </w:r>
    </w:p>
    <w:p w:rsidR="00C310B3" w:rsidRDefault="00C310B3">
      <w:pPr>
        <w:pStyle w:val="21"/>
        <w:numPr>
          <w:ilvl w:val="0"/>
          <w:numId w:val="25"/>
        </w:numPr>
        <w:shd w:val="clear" w:color="auto" w:fill="auto"/>
        <w:tabs>
          <w:tab w:val="left" w:pos="811"/>
        </w:tabs>
        <w:spacing w:after="240" w:line="274" w:lineRule="exact"/>
        <w:ind w:left="820"/>
      </w:pPr>
      <w:r>
        <w:rPr>
          <w:rStyle w:val="2"/>
          <w:color w:val="000000"/>
        </w:rPr>
        <w:t>Инвариантность ценностей и целей при вариативности средств реализации и достижения целей Программы.</w:t>
      </w:r>
    </w:p>
    <w:p w:rsidR="00C310B3" w:rsidRDefault="00C310B3">
      <w:pPr>
        <w:pStyle w:val="21"/>
        <w:shd w:val="clear" w:color="auto" w:fill="auto"/>
        <w:spacing w:after="0" w:line="274" w:lineRule="exact"/>
        <w:ind w:firstLine="0"/>
      </w:pPr>
      <w:r>
        <w:rPr>
          <w:rStyle w:val="2"/>
          <w:color w:val="000000"/>
        </w:rPr>
        <w:t xml:space="preserve">Образовательная деятельность детей с ОВЗ, посещающих группу общеразвивающей направленности происходит в соответствии с </w:t>
      </w:r>
      <w:r w:rsidR="0041676E" w:rsidRPr="0041676E">
        <w:rPr>
          <w:rStyle w:val="2"/>
        </w:rPr>
        <w:t xml:space="preserve">Основной образовательной программой дошкольного образования МБДОУ "Детский сад "Эврика" разработанной на основе ФГОС ДО и с учётом примерной  программы «От рождения до школы» под редакцией </w:t>
      </w:r>
      <w:proofErr w:type="spellStart"/>
      <w:r w:rsidR="0041676E" w:rsidRPr="0041676E">
        <w:rPr>
          <w:rStyle w:val="2"/>
        </w:rPr>
        <w:t>Н.Е.Вераксы</w:t>
      </w:r>
      <w:proofErr w:type="spellEnd"/>
      <w:r w:rsidR="0041676E" w:rsidRPr="0041676E">
        <w:rPr>
          <w:rStyle w:val="2"/>
        </w:rPr>
        <w:t>, Т.С. Комаровой, М.А. Васильевой МОЗАИКА-СИНТЕЗ М., 2015г</w:t>
      </w:r>
      <w:proofErr w:type="gramStart"/>
      <w:r w:rsidR="0041676E" w:rsidRPr="0041676E">
        <w:rPr>
          <w:rStyle w:val="2"/>
        </w:rPr>
        <w:t>.</w:t>
      </w:r>
      <w:r>
        <w:rPr>
          <w:rStyle w:val="2"/>
          <w:color w:val="000000"/>
        </w:rPr>
        <w:t>п</w:t>
      </w:r>
      <w:proofErr w:type="gramEnd"/>
      <w:r>
        <w:rPr>
          <w:rStyle w:val="2"/>
          <w:color w:val="000000"/>
        </w:rPr>
        <w:t>о</w:t>
      </w:r>
      <w:r w:rsidR="00145568">
        <w:rPr>
          <w:rStyle w:val="2"/>
          <w:color w:val="000000"/>
        </w:rPr>
        <w:t xml:space="preserve"> 5</w:t>
      </w:r>
      <w:r>
        <w:rPr>
          <w:rStyle w:val="2"/>
          <w:color w:val="000000"/>
        </w:rPr>
        <w:t xml:space="preserve"> образовательным областям:</w:t>
      </w:r>
    </w:p>
    <w:p w:rsidR="00C310B3" w:rsidRDefault="00C310B3">
      <w:pPr>
        <w:pStyle w:val="111"/>
        <w:numPr>
          <w:ilvl w:val="0"/>
          <w:numId w:val="22"/>
        </w:numPr>
        <w:shd w:val="clear" w:color="auto" w:fill="auto"/>
        <w:tabs>
          <w:tab w:val="left" w:pos="701"/>
        </w:tabs>
        <w:ind w:firstLine="460"/>
      </w:pPr>
      <w:r>
        <w:rPr>
          <w:rStyle w:val="110"/>
          <w:i/>
          <w:iCs/>
          <w:color w:val="000000"/>
        </w:rPr>
        <w:t>социально-коммуникативное развитие;</w:t>
      </w:r>
    </w:p>
    <w:p w:rsidR="00C310B3" w:rsidRDefault="00C310B3">
      <w:pPr>
        <w:pStyle w:val="111"/>
        <w:numPr>
          <w:ilvl w:val="0"/>
          <w:numId w:val="22"/>
        </w:numPr>
        <w:shd w:val="clear" w:color="auto" w:fill="auto"/>
        <w:tabs>
          <w:tab w:val="left" w:pos="701"/>
        </w:tabs>
        <w:ind w:firstLine="460"/>
      </w:pPr>
      <w:r>
        <w:rPr>
          <w:rStyle w:val="110"/>
          <w:i/>
          <w:iCs/>
          <w:color w:val="000000"/>
        </w:rPr>
        <w:t>познавательное развитие;</w:t>
      </w:r>
    </w:p>
    <w:p w:rsidR="00C310B3" w:rsidRDefault="00C310B3">
      <w:pPr>
        <w:pStyle w:val="111"/>
        <w:numPr>
          <w:ilvl w:val="0"/>
          <w:numId w:val="22"/>
        </w:numPr>
        <w:shd w:val="clear" w:color="auto" w:fill="auto"/>
        <w:tabs>
          <w:tab w:val="left" w:pos="701"/>
        </w:tabs>
        <w:ind w:firstLine="460"/>
      </w:pPr>
      <w:r>
        <w:rPr>
          <w:rStyle w:val="110"/>
          <w:i/>
          <w:iCs/>
          <w:color w:val="000000"/>
        </w:rPr>
        <w:t>речевое развитие;</w:t>
      </w:r>
    </w:p>
    <w:p w:rsidR="00C310B3" w:rsidRDefault="00C310B3">
      <w:pPr>
        <w:pStyle w:val="111"/>
        <w:numPr>
          <w:ilvl w:val="0"/>
          <w:numId w:val="22"/>
        </w:numPr>
        <w:shd w:val="clear" w:color="auto" w:fill="auto"/>
        <w:tabs>
          <w:tab w:val="left" w:pos="701"/>
        </w:tabs>
        <w:ind w:firstLine="460"/>
      </w:pPr>
      <w:r>
        <w:rPr>
          <w:rStyle w:val="110"/>
          <w:i/>
          <w:iCs/>
          <w:color w:val="000000"/>
        </w:rPr>
        <w:t>художественно-эстетическое развитие;</w:t>
      </w:r>
    </w:p>
    <w:p w:rsidR="00C310B3" w:rsidRDefault="00C310B3">
      <w:pPr>
        <w:pStyle w:val="111"/>
        <w:numPr>
          <w:ilvl w:val="0"/>
          <w:numId w:val="22"/>
        </w:numPr>
        <w:shd w:val="clear" w:color="auto" w:fill="auto"/>
        <w:tabs>
          <w:tab w:val="left" w:pos="701"/>
        </w:tabs>
        <w:spacing w:after="240"/>
        <w:ind w:firstLine="460"/>
      </w:pPr>
      <w:r>
        <w:rPr>
          <w:rStyle w:val="110"/>
          <w:i/>
          <w:iCs/>
          <w:color w:val="000000"/>
        </w:rPr>
        <w:t>физическое развитие.</w:t>
      </w:r>
    </w:p>
    <w:p w:rsidR="00C310B3" w:rsidRDefault="00C310B3">
      <w:pPr>
        <w:pStyle w:val="310"/>
        <w:keepNext/>
        <w:keepLines/>
        <w:numPr>
          <w:ilvl w:val="0"/>
          <w:numId w:val="27"/>
        </w:numPr>
        <w:shd w:val="clear" w:color="auto" w:fill="auto"/>
        <w:tabs>
          <w:tab w:val="left" w:pos="1099"/>
        </w:tabs>
        <w:ind w:firstLine="460"/>
      </w:pPr>
      <w:bookmarkStart w:id="12" w:name="bookmark15"/>
      <w:r>
        <w:rPr>
          <w:rStyle w:val="33"/>
          <w:b/>
          <w:bCs/>
          <w:color w:val="000000"/>
        </w:rPr>
        <w:t>Образовательная область «Социально-коммуникативное развитие»</w:t>
      </w:r>
      <w:bookmarkEnd w:id="12"/>
    </w:p>
    <w:p w:rsidR="00C310B3" w:rsidRDefault="00C310B3" w:rsidP="00AD1B5D">
      <w:pPr>
        <w:pStyle w:val="21"/>
        <w:shd w:val="clear" w:color="auto" w:fill="auto"/>
        <w:spacing w:after="0" w:line="274" w:lineRule="exact"/>
        <w:ind w:firstLine="460"/>
      </w:pPr>
      <w:r>
        <w:rPr>
          <w:rStyle w:val="2"/>
          <w:color w:val="00000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Style w:val="2"/>
          <w:color w:val="000000"/>
        </w:rPr>
        <w:t>со</w:t>
      </w:r>
      <w:proofErr w:type="gramEnd"/>
      <w:r>
        <w:rPr>
          <w:rStyle w:val="2"/>
          <w:color w:val="000000"/>
        </w:rPr>
        <w:t xml:space="preserve"> взрослыми и сверстниками; становление самостоятельности, целенаправленности и </w:t>
      </w:r>
      <w:r w:rsidR="00986A6B">
        <w:rPr>
          <w:rStyle w:val="2"/>
          <w:color w:val="000000"/>
        </w:rPr>
        <w:t>само регуляции</w:t>
      </w:r>
      <w:r>
        <w:rPr>
          <w:rStyle w:val="2"/>
          <w:color w:val="000000"/>
        </w:rPr>
        <w:t xml:space="preserve"> собственных действий; развитие социального </w:t>
      </w:r>
      <w:proofErr w:type="spellStart"/>
      <w:r>
        <w:rPr>
          <w:rStyle w:val="2"/>
          <w:color w:val="000000"/>
        </w:rPr>
        <w:t>иэмоционального</w:t>
      </w:r>
      <w:proofErr w:type="spellEnd"/>
      <w:r>
        <w:rPr>
          <w:rStyle w:val="2"/>
          <w:color w:val="000000"/>
        </w:rPr>
        <w:tab/>
        <w:t>интеллекта,</w:t>
      </w:r>
      <w:r>
        <w:rPr>
          <w:rStyle w:val="2"/>
          <w:color w:val="000000"/>
        </w:rPr>
        <w:tab/>
        <w:t>эмоциональной</w:t>
      </w:r>
      <w:r>
        <w:rPr>
          <w:rStyle w:val="2"/>
          <w:color w:val="000000"/>
        </w:rPr>
        <w:tab/>
        <w:t>отзывчивости,</w:t>
      </w:r>
      <w:r>
        <w:rPr>
          <w:rStyle w:val="2"/>
          <w:color w:val="000000"/>
        </w:rPr>
        <w:tab/>
      </w:r>
      <w:proofErr w:type="spellStart"/>
      <w:r>
        <w:rPr>
          <w:rStyle w:val="2"/>
          <w:color w:val="000000"/>
        </w:rPr>
        <w:t>сопереживания</w:t>
      </w:r>
      <w:proofErr w:type="gramStart"/>
      <w:r>
        <w:rPr>
          <w:rStyle w:val="2"/>
          <w:color w:val="000000"/>
        </w:rPr>
        <w:t>,ф</w:t>
      </w:r>
      <w:proofErr w:type="gramEnd"/>
      <w:r>
        <w:rPr>
          <w:rStyle w:val="2"/>
          <w:color w:val="000000"/>
        </w:rPr>
        <w:t>ормирование</w:t>
      </w:r>
      <w:proofErr w:type="spellEnd"/>
      <w:r>
        <w:rPr>
          <w:rStyle w:val="2"/>
          <w:color w:val="000000"/>
        </w:rPr>
        <w:t xml:space="preserve">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w:t>
      </w:r>
      <w:proofErr w:type="spellStart"/>
      <w:r>
        <w:rPr>
          <w:rStyle w:val="2"/>
          <w:color w:val="000000"/>
        </w:rPr>
        <w:t>природе</w:t>
      </w:r>
      <w:proofErr w:type="gramStart"/>
      <w:r>
        <w:rPr>
          <w:rStyle w:val="2"/>
          <w:color w:val="000000"/>
        </w:rPr>
        <w:t>.О</w:t>
      </w:r>
      <w:proofErr w:type="gramEnd"/>
      <w:r>
        <w:rPr>
          <w:rStyle w:val="2"/>
          <w:color w:val="000000"/>
        </w:rPr>
        <w:t>сновная</w:t>
      </w:r>
      <w:proofErr w:type="spellEnd"/>
      <w:r>
        <w:rPr>
          <w:rStyle w:val="2"/>
          <w:color w:val="000000"/>
        </w:rPr>
        <w:t xml:space="preserve"> </w:t>
      </w:r>
      <w:r>
        <w:rPr>
          <w:rStyle w:val="240"/>
          <w:color w:val="000000"/>
        </w:rPr>
        <w:t xml:space="preserve">цель </w:t>
      </w:r>
      <w:r>
        <w:rPr>
          <w:rStyle w:val="2"/>
          <w:color w:val="000000"/>
        </w:rPr>
        <w:t>- овладение навыками коммуникации и обеспечение оптимального вхождения детей с ОВЗ в общественную жизнь.</w:t>
      </w:r>
    </w:p>
    <w:p w:rsidR="00145568" w:rsidRDefault="00C310B3">
      <w:pPr>
        <w:pStyle w:val="310"/>
        <w:keepNext/>
        <w:keepLines/>
        <w:shd w:val="clear" w:color="auto" w:fill="auto"/>
        <w:spacing w:line="269" w:lineRule="exact"/>
        <w:ind w:right="380" w:firstLine="0"/>
        <w:jc w:val="center"/>
        <w:rPr>
          <w:rStyle w:val="33"/>
          <w:b/>
          <w:bCs/>
          <w:color w:val="000000"/>
        </w:rPr>
      </w:pPr>
      <w:bookmarkStart w:id="13" w:name="bookmark16"/>
      <w:r>
        <w:rPr>
          <w:rStyle w:val="33"/>
          <w:b/>
          <w:bCs/>
          <w:color w:val="000000"/>
        </w:rPr>
        <w:lastRenderedPageBreak/>
        <w:t>Основные цели и задачи образовательной области</w:t>
      </w:r>
    </w:p>
    <w:p w:rsidR="00145568" w:rsidRDefault="00145568" w:rsidP="00145568">
      <w:pPr>
        <w:pStyle w:val="310"/>
        <w:keepNext/>
        <w:keepLines/>
        <w:shd w:val="clear" w:color="auto" w:fill="auto"/>
        <w:spacing w:line="269" w:lineRule="exact"/>
        <w:ind w:right="380" w:firstLine="0"/>
        <w:jc w:val="center"/>
        <w:rPr>
          <w:rStyle w:val="34"/>
          <w:b/>
          <w:bCs/>
          <w:color w:val="000000"/>
        </w:rPr>
      </w:pPr>
      <w:r>
        <w:rPr>
          <w:rStyle w:val="34"/>
          <w:b/>
          <w:bCs/>
          <w:color w:val="000000"/>
        </w:rPr>
        <w:t>«Социально - коммуникативное развитие»</w:t>
      </w:r>
    </w:p>
    <w:p w:rsidR="00145568" w:rsidRDefault="00145568" w:rsidP="00145568">
      <w:pPr>
        <w:pStyle w:val="310"/>
        <w:keepNext/>
        <w:keepLines/>
        <w:shd w:val="clear" w:color="auto" w:fill="auto"/>
        <w:spacing w:line="269" w:lineRule="exact"/>
        <w:ind w:right="380" w:firstLine="0"/>
        <w:jc w:val="center"/>
        <w:rPr>
          <w:rStyle w:val="34"/>
          <w:b/>
          <w:bCs/>
          <w:color w:val="000000"/>
        </w:rPr>
      </w:pPr>
    </w:p>
    <w:bookmarkEnd w:id="13"/>
    <w:p w:rsidR="00C310B3" w:rsidRDefault="008D7A3B">
      <w:pPr>
        <w:pStyle w:val="101"/>
        <w:shd w:val="clear" w:color="auto" w:fill="auto"/>
        <w:spacing w:line="240" w:lineRule="exact"/>
        <w:ind w:left="40"/>
        <w:jc w:val="center"/>
        <w:rPr>
          <w:rStyle w:val="100"/>
          <w:b/>
          <w:bCs/>
          <w:i/>
          <w:iCs/>
          <w:color w:val="000000"/>
        </w:rPr>
      </w:pPr>
      <w:r>
        <w:rPr>
          <w:noProof/>
        </w:rPr>
        <w:pict>
          <v:shape id="_x0000_s1029" type="#_x0000_t202" style="position:absolute;left:0;text-align:left;margin-left:52.2pt;margin-top:-1.45pt;width:35.05pt;height:14.65pt;z-index:-251685888;mso-wrap-distance-left:49.9pt;mso-wrap-distance-right:59.05pt;mso-wrap-distance-bottom:533.75pt;mso-position-horizontal-relative:margin" filled="f" stroked="f">
            <v:textbox style="mso-next-textbox:#_x0000_s1029;mso-fit-shape-to-text:t" inset="0,0,0,0">
              <w:txbxContent>
                <w:p w:rsidR="008D7A3B" w:rsidRDefault="008D7A3B">
                  <w:pPr>
                    <w:pStyle w:val="101"/>
                    <w:shd w:val="clear" w:color="auto" w:fill="auto"/>
                    <w:spacing w:line="240" w:lineRule="exact"/>
                    <w:jc w:val="left"/>
                    <w:rPr>
                      <w:rStyle w:val="10Exact1"/>
                      <w:b/>
                      <w:bCs/>
                      <w:i/>
                      <w:iCs/>
                    </w:rPr>
                  </w:pPr>
                </w:p>
                <w:p w:rsidR="008D7A3B" w:rsidRDefault="008D7A3B">
                  <w:pPr>
                    <w:pStyle w:val="101"/>
                    <w:shd w:val="clear" w:color="auto" w:fill="auto"/>
                    <w:spacing w:line="240" w:lineRule="exact"/>
                    <w:jc w:val="left"/>
                    <w:rPr>
                      <w:rStyle w:val="10Exact1"/>
                      <w:b/>
                      <w:bCs/>
                      <w:i/>
                      <w:iCs/>
                    </w:rPr>
                  </w:pPr>
                  <w:r>
                    <w:rPr>
                      <w:rStyle w:val="10Exact1"/>
                      <w:b/>
                      <w:bCs/>
                      <w:i/>
                      <w:iCs/>
                    </w:rPr>
                    <w:t>Цели</w:t>
                  </w:r>
                </w:p>
                <w:p w:rsidR="008D7A3B" w:rsidRDefault="008D7A3B">
                  <w:pPr>
                    <w:pStyle w:val="101"/>
                    <w:shd w:val="clear" w:color="auto" w:fill="auto"/>
                    <w:spacing w:line="240" w:lineRule="exact"/>
                    <w:jc w:val="left"/>
                  </w:pPr>
                </w:p>
              </w:txbxContent>
            </v:textbox>
            <w10:wrap type="square" side="right" anchorx="margin"/>
          </v:shape>
        </w:pict>
      </w:r>
      <w:r>
        <w:rPr>
          <w:noProof/>
        </w:rPr>
        <w:pict>
          <v:shape id="_x0000_s1030" type="#_x0000_t202" style="position:absolute;left:0;text-align:left;margin-left:2.3pt;margin-top:11.6pt;width:132.95pt;height:57.4pt;z-index:-251684864;mso-wrap-distance-left:5pt;mso-wrap-distance-top:11.6pt;mso-wrap-distance-right:11.05pt;mso-wrap-distance-bottom:477.95pt;mso-position-horizontal-relative:margin" filled="f" stroked="f">
            <v:textbox style="mso-next-textbox:#_x0000_s1030;mso-fit-shape-to-text:t" inset="0,0,0,0">
              <w:txbxContent>
                <w:p w:rsidR="008D7A3B" w:rsidRDefault="008D7A3B">
                  <w:pPr>
                    <w:pStyle w:val="121"/>
                    <w:shd w:val="clear" w:color="auto" w:fill="auto"/>
                    <w:tabs>
                      <w:tab w:val="left" w:pos="1483"/>
                    </w:tabs>
                    <w:jc w:val="left"/>
                    <w:rPr>
                      <w:rStyle w:val="12Exact"/>
                      <w:b/>
                      <w:bCs/>
                      <w:color w:val="000000"/>
                    </w:rPr>
                  </w:pPr>
                </w:p>
                <w:p w:rsidR="008D7A3B" w:rsidRDefault="008D7A3B">
                  <w:pPr>
                    <w:pStyle w:val="121"/>
                    <w:shd w:val="clear" w:color="auto" w:fill="auto"/>
                    <w:tabs>
                      <w:tab w:val="left" w:pos="1483"/>
                    </w:tabs>
                    <w:jc w:val="left"/>
                    <w:rPr>
                      <w:rStyle w:val="12Exact"/>
                      <w:b/>
                      <w:bCs/>
                      <w:color w:val="000000"/>
                    </w:rPr>
                  </w:pPr>
                </w:p>
                <w:p w:rsidR="008D7A3B" w:rsidRDefault="008D7A3B">
                  <w:pPr>
                    <w:pStyle w:val="121"/>
                    <w:shd w:val="clear" w:color="auto" w:fill="auto"/>
                    <w:tabs>
                      <w:tab w:val="left" w:pos="1483"/>
                    </w:tabs>
                    <w:jc w:val="left"/>
                  </w:pPr>
                  <w:r>
                    <w:rPr>
                      <w:rStyle w:val="12Exact"/>
                      <w:b/>
                      <w:bCs/>
                      <w:color w:val="000000"/>
                    </w:rPr>
                    <w:t>Социализация, развитие</w:t>
                  </w:r>
                  <w:r>
                    <w:rPr>
                      <w:rStyle w:val="12Exact"/>
                      <w:b/>
                      <w:bCs/>
                      <w:color w:val="000000"/>
                    </w:rPr>
                    <w:tab/>
                    <w:t>общения,</w:t>
                  </w:r>
                </w:p>
                <w:p w:rsidR="008D7A3B" w:rsidRDefault="008D7A3B">
                  <w:pPr>
                    <w:pStyle w:val="121"/>
                    <w:shd w:val="clear" w:color="auto" w:fill="auto"/>
                    <w:ind w:right="1100"/>
                    <w:jc w:val="left"/>
                  </w:pPr>
                  <w:r>
                    <w:rPr>
                      <w:rStyle w:val="12Exact"/>
                      <w:b/>
                      <w:bCs/>
                      <w:color w:val="000000"/>
                    </w:rPr>
                    <w:t>нравственное воспитание.</w:t>
                  </w:r>
                </w:p>
              </w:txbxContent>
            </v:textbox>
            <w10:wrap type="square" side="right" anchorx="margin"/>
          </v:shape>
        </w:pict>
      </w:r>
      <w:r>
        <w:rPr>
          <w:noProof/>
        </w:rPr>
        <w:pict>
          <v:shape id="_x0000_s1031" type="#_x0000_t202" style="position:absolute;left:0;text-align:left;margin-left:2.3pt;margin-top:108.55pt;width:103.7pt;height:56.9pt;z-index:-251683840;mso-wrap-distance-left:5pt;mso-wrap-distance-top:108.55pt;mso-wrap-distance-right:40.3pt;mso-wrap-distance-bottom:381.5pt;mso-position-horizontal-relative:margin" filled="f" stroked="f">
            <v:textbox style="mso-next-textbox:#_x0000_s1031;mso-fit-shape-to-text:t" inset="0,0,0,0">
              <w:txbxContent>
                <w:p w:rsidR="008D7A3B" w:rsidRDefault="008D7A3B">
                  <w:pPr>
                    <w:pStyle w:val="121"/>
                    <w:shd w:val="clear" w:color="auto" w:fill="auto"/>
                    <w:jc w:val="left"/>
                    <w:rPr>
                      <w:rStyle w:val="12Exact"/>
                      <w:b/>
                      <w:bCs/>
                      <w:color w:val="000000"/>
                    </w:rPr>
                  </w:pPr>
                </w:p>
                <w:p w:rsidR="008D7A3B" w:rsidRDefault="008D7A3B">
                  <w:pPr>
                    <w:pStyle w:val="121"/>
                    <w:shd w:val="clear" w:color="auto" w:fill="auto"/>
                    <w:jc w:val="left"/>
                    <w:rPr>
                      <w:rStyle w:val="12Exact"/>
                      <w:b/>
                      <w:bCs/>
                      <w:color w:val="000000"/>
                    </w:rPr>
                  </w:pPr>
                </w:p>
                <w:p w:rsidR="008D7A3B" w:rsidRDefault="008D7A3B">
                  <w:pPr>
                    <w:pStyle w:val="121"/>
                    <w:shd w:val="clear" w:color="auto" w:fill="auto"/>
                    <w:jc w:val="left"/>
                  </w:pPr>
                  <w:r>
                    <w:rPr>
                      <w:rStyle w:val="12Exact"/>
                      <w:b/>
                      <w:bCs/>
                      <w:color w:val="000000"/>
                    </w:rPr>
                    <w:t>Ребенок в семье и сообществе, патриотическое воспитание.</w:t>
                  </w:r>
                </w:p>
              </w:txbxContent>
            </v:textbox>
            <w10:wrap type="square" side="right" anchorx="margin"/>
          </v:shape>
        </w:pict>
      </w:r>
      <w:r>
        <w:rPr>
          <w:noProof/>
        </w:rPr>
        <w:pict>
          <v:shape id="_x0000_s1032" type="#_x0000_t202" style="position:absolute;left:0;text-align:left;margin-left:2.3pt;margin-top:191.85pt;width:121.45pt;height:43.95pt;z-index:-251682816;mso-wrap-distance-left:5pt;mso-wrap-distance-top:191.85pt;mso-wrap-distance-right:22.55pt;mso-wrap-distance-bottom:311.15pt;mso-position-horizontal-relative:margin" filled="f" stroked="f">
            <v:textbox style="mso-next-textbox:#_x0000_s1032;mso-fit-shape-to-text:t" inset="0,0,0,0">
              <w:txbxContent>
                <w:p w:rsidR="008D7A3B" w:rsidRDefault="008D7A3B">
                  <w:pPr>
                    <w:pStyle w:val="121"/>
                    <w:shd w:val="clear" w:color="auto" w:fill="auto"/>
                    <w:ind w:right="200"/>
                    <w:rPr>
                      <w:rStyle w:val="12Exact"/>
                      <w:b/>
                      <w:bCs/>
                      <w:color w:val="000000"/>
                    </w:rPr>
                  </w:pPr>
                </w:p>
                <w:p w:rsidR="008D7A3B" w:rsidRDefault="008D7A3B">
                  <w:pPr>
                    <w:pStyle w:val="121"/>
                    <w:shd w:val="clear" w:color="auto" w:fill="auto"/>
                    <w:ind w:right="200"/>
                    <w:rPr>
                      <w:rStyle w:val="12Exact"/>
                      <w:b/>
                      <w:bCs/>
                      <w:color w:val="000000"/>
                    </w:rPr>
                  </w:pPr>
                </w:p>
                <w:p w:rsidR="008D7A3B" w:rsidRDefault="008D7A3B">
                  <w:pPr>
                    <w:pStyle w:val="121"/>
                    <w:shd w:val="clear" w:color="auto" w:fill="auto"/>
                    <w:ind w:right="200"/>
                  </w:pPr>
                  <w:r>
                    <w:rPr>
                      <w:rStyle w:val="12Exact"/>
                      <w:b/>
                      <w:bCs/>
                      <w:color w:val="000000"/>
                    </w:rPr>
                    <w:t>Самообслуживание, самостоятельность, трудовое воспитание.</w:t>
                  </w:r>
                </w:p>
              </w:txbxContent>
            </v:textbox>
            <w10:wrap type="square" side="right" anchorx="margin"/>
          </v:shape>
        </w:pict>
      </w:r>
      <w:r>
        <w:rPr>
          <w:noProof/>
        </w:rPr>
        <w:pict>
          <v:shape id="_x0000_s1033" type="#_x0000_t202" style="position:absolute;left:0;text-align:left;margin-left:2.3pt;margin-top:385.15pt;width:122.9pt;height:30pt;z-index:-251681792;mso-wrap-distance-left:5pt;mso-wrap-distance-top:385.15pt;mso-wrap-distance-right:21.1pt;mso-wrap-distance-bottom:131.8pt;mso-position-horizontal-relative:margin" filled="f" stroked="f">
            <v:textbox style="mso-next-textbox:#_x0000_s1033;mso-fit-shape-to-text:t" inset="0,0,0,0">
              <w:txbxContent>
                <w:p w:rsidR="008D7A3B" w:rsidRDefault="008D7A3B">
                  <w:pPr>
                    <w:pStyle w:val="121"/>
                    <w:shd w:val="clear" w:color="auto" w:fill="auto"/>
                    <w:spacing w:line="283" w:lineRule="exact"/>
                    <w:rPr>
                      <w:rStyle w:val="12Exact"/>
                      <w:b/>
                      <w:bCs/>
                      <w:color w:val="000000"/>
                    </w:rPr>
                  </w:pPr>
                </w:p>
                <w:p w:rsidR="008D7A3B" w:rsidRDefault="008D7A3B">
                  <w:pPr>
                    <w:pStyle w:val="121"/>
                    <w:shd w:val="clear" w:color="auto" w:fill="auto"/>
                    <w:spacing w:line="283" w:lineRule="exact"/>
                    <w:rPr>
                      <w:rStyle w:val="12Exact"/>
                      <w:b/>
                      <w:bCs/>
                      <w:color w:val="000000"/>
                    </w:rPr>
                  </w:pPr>
                </w:p>
                <w:p w:rsidR="008D7A3B" w:rsidRDefault="008D7A3B">
                  <w:pPr>
                    <w:pStyle w:val="121"/>
                    <w:shd w:val="clear" w:color="auto" w:fill="auto"/>
                    <w:spacing w:line="283" w:lineRule="exact"/>
                  </w:pPr>
                  <w:r>
                    <w:rPr>
                      <w:rStyle w:val="12Exact"/>
                      <w:b/>
                      <w:bCs/>
                      <w:color w:val="000000"/>
                    </w:rPr>
                    <w:t>Формирование основ безопасности</w:t>
                  </w:r>
                </w:p>
              </w:txbxContent>
            </v:textbox>
            <w10:wrap type="square" side="right" anchorx="margin"/>
          </v:shape>
        </w:pict>
      </w:r>
      <w:r w:rsidR="00C310B3">
        <w:rPr>
          <w:rStyle w:val="100"/>
          <w:b/>
          <w:bCs/>
          <w:i/>
          <w:iCs/>
          <w:color w:val="000000"/>
        </w:rPr>
        <w:t>Задачи</w:t>
      </w:r>
    </w:p>
    <w:p w:rsidR="00145568" w:rsidRDefault="00145568">
      <w:pPr>
        <w:pStyle w:val="101"/>
        <w:shd w:val="clear" w:color="auto" w:fill="auto"/>
        <w:spacing w:line="240" w:lineRule="exact"/>
        <w:ind w:left="40"/>
        <w:jc w:val="center"/>
      </w:pP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Воспитывать моральные и нравственные качества ребенка, формировать умения правильно оценивать свои поступки и поступки сверстников.</w:t>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 xml:space="preserve">Развивать общение и взаимодействие ребенка </w:t>
      </w:r>
      <w:proofErr w:type="gramStart"/>
      <w:r>
        <w:rPr>
          <w:rStyle w:val="2"/>
          <w:color w:val="000000"/>
        </w:rPr>
        <w:t>со</w:t>
      </w:r>
      <w:proofErr w:type="gramEnd"/>
      <w:r>
        <w:rPr>
          <w:rStyle w:val="2"/>
          <w:color w:val="000000"/>
        </w:rPr>
        <w:t xml:space="preserve"> взрослыми и</w:t>
      </w:r>
    </w:p>
    <w:p w:rsidR="00C310B3" w:rsidRDefault="00C310B3">
      <w:pPr>
        <w:pStyle w:val="21"/>
        <w:shd w:val="clear" w:color="auto" w:fill="auto"/>
        <w:tabs>
          <w:tab w:val="left" w:leader="underscore" w:pos="6624"/>
        </w:tabs>
        <w:spacing w:after="0" w:line="274" w:lineRule="exact"/>
        <w:ind w:firstLine="0"/>
      </w:pPr>
      <w:r>
        <w:rPr>
          <w:rStyle w:val="2"/>
          <w:color w:val="000000"/>
        </w:rPr>
        <w:t xml:space="preserve">сверстниками, социальный и эмоциональный интеллект, эмоциональную отзывчивость, сопереживание, уважительное и </w:t>
      </w:r>
      <w:r>
        <w:rPr>
          <w:rStyle w:val="230"/>
          <w:color w:val="000000"/>
        </w:rPr>
        <w:t>доброжелательное отношение к окружающим.</w:t>
      </w:r>
      <w:r>
        <w:rPr>
          <w:rStyle w:val="2"/>
          <w:color w:val="000000"/>
        </w:rPr>
        <w:tab/>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Формировать образ Я, уважительное отношение и чувств</w:t>
      </w:r>
      <w:r w:rsidR="00145568">
        <w:rPr>
          <w:rStyle w:val="2"/>
          <w:color w:val="000000"/>
        </w:rPr>
        <w:t>о</w:t>
      </w:r>
      <w:r>
        <w:rPr>
          <w:rStyle w:val="2"/>
          <w:color w:val="000000"/>
        </w:rPr>
        <w:t xml:space="preserve"> принадлежности к своей семье и к сообществу детей и взрослых в организации;</w:t>
      </w:r>
    </w:p>
    <w:p w:rsidR="00C310B3" w:rsidRDefault="00C310B3">
      <w:pPr>
        <w:pStyle w:val="21"/>
        <w:numPr>
          <w:ilvl w:val="0"/>
          <w:numId w:val="22"/>
        </w:numPr>
        <w:shd w:val="clear" w:color="auto" w:fill="auto"/>
        <w:tabs>
          <w:tab w:val="left" w:pos="437"/>
          <w:tab w:val="left" w:pos="2095"/>
          <w:tab w:val="left" w:pos="3674"/>
          <w:tab w:val="left" w:pos="5162"/>
        </w:tabs>
        <w:spacing w:after="0" w:line="274" w:lineRule="exact"/>
        <w:ind w:firstLine="0"/>
      </w:pPr>
      <w:r>
        <w:rPr>
          <w:rStyle w:val="2"/>
          <w:color w:val="000000"/>
        </w:rPr>
        <w:t>формировать</w:t>
      </w:r>
      <w:r>
        <w:rPr>
          <w:rStyle w:val="2"/>
          <w:color w:val="000000"/>
        </w:rPr>
        <w:tab/>
        <w:t>гендерную,</w:t>
      </w:r>
      <w:r>
        <w:rPr>
          <w:rStyle w:val="2"/>
          <w:color w:val="000000"/>
        </w:rPr>
        <w:tab/>
        <w:t>семейную,</w:t>
      </w:r>
      <w:r>
        <w:rPr>
          <w:rStyle w:val="2"/>
          <w:color w:val="000000"/>
        </w:rPr>
        <w:tab/>
        <w:t>гражданскую</w:t>
      </w:r>
    </w:p>
    <w:p w:rsidR="00C310B3" w:rsidRDefault="00C310B3">
      <w:pPr>
        <w:pStyle w:val="21"/>
        <w:shd w:val="clear" w:color="auto" w:fill="auto"/>
        <w:tabs>
          <w:tab w:val="left" w:leader="underscore" w:pos="6624"/>
        </w:tabs>
        <w:spacing w:after="0" w:line="274" w:lineRule="exact"/>
        <w:ind w:firstLine="0"/>
        <w:jc w:val="left"/>
      </w:pPr>
      <w:r>
        <w:rPr>
          <w:rStyle w:val="2"/>
          <w:color w:val="000000"/>
        </w:rPr>
        <w:t xml:space="preserve">принадлежности; воспитывать любовь к Родине, гордости за ее </w:t>
      </w:r>
      <w:r>
        <w:rPr>
          <w:rStyle w:val="230"/>
          <w:color w:val="000000"/>
        </w:rPr>
        <w:t>достижения, патриотически</w:t>
      </w:r>
      <w:r w:rsidR="00145568">
        <w:rPr>
          <w:rStyle w:val="230"/>
          <w:color w:val="000000"/>
        </w:rPr>
        <w:t>е</w:t>
      </w:r>
      <w:r>
        <w:rPr>
          <w:rStyle w:val="230"/>
          <w:color w:val="000000"/>
        </w:rPr>
        <w:t xml:space="preserve"> чувств</w:t>
      </w:r>
      <w:r w:rsidR="00145568">
        <w:rPr>
          <w:rStyle w:val="230"/>
          <w:color w:val="000000"/>
        </w:rPr>
        <w:t>а</w:t>
      </w:r>
      <w:r>
        <w:rPr>
          <w:rStyle w:val="230"/>
          <w:color w:val="000000"/>
        </w:rPr>
        <w:t>.</w:t>
      </w:r>
      <w:r>
        <w:rPr>
          <w:rStyle w:val="2"/>
          <w:color w:val="000000"/>
        </w:rPr>
        <w:tab/>
      </w:r>
    </w:p>
    <w:p w:rsidR="00C310B3" w:rsidRDefault="00C310B3">
      <w:pPr>
        <w:pStyle w:val="21"/>
        <w:numPr>
          <w:ilvl w:val="0"/>
          <w:numId w:val="22"/>
        </w:numPr>
        <w:shd w:val="clear" w:color="auto" w:fill="auto"/>
        <w:tabs>
          <w:tab w:val="left" w:pos="437"/>
          <w:tab w:val="left" w:pos="2822"/>
          <w:tab w:val="left" w:pos="5162"/>
        </w:tabs>
        <w:spacing w:after="0" w:line="274" w:lineRule="exact"/>
        <w:ind w:firstLine="0"/>
      </w:pPr>
      <w:r>
        <w:rPr>
          <w:rStyle w:val="2"/>
          <w:color w:val="000000"/>
        </w:rPr>
        <w:t>Развивать навыки</w:t>
      </w:r>
      <w:r>
        <w:rPr>
          <w:rStyle w:val="2"/>
          <w:color w:val="000000"/>
        </w:rPr>
        <w:tab/>
        <w:t>самообслуживания;</w:t>
      </w:r>
      <w:r>
        <w:rPr>
          <w:rStyle w:val="2"/>
          <w:color w:val="000000"/>
        </w:rPr>
        <w:tab/>
        <w:t>становление</w:t>
      </w:r>
    </w:p>
    <w:p w:rsidR="00C310B3" w:rsidRDefault="00C310B3">
      <w:pPr>
        <w:pStyle w:val="21"/>
        <w:shd w:val="clear" w:color="auto" w:fill="auto"/>
        <w:spacing w:after="0" w:line="274" w:lineRule="exact"/>
        <w:ind w:firstLine="0"/>
      </w:pPr>
      <w:r>
        <w:rPr>
          <w:rStyle w:val="2"/>
          <w:color w:val="000000"/>
        </w:rPr>
        <w:t xml:space="preserve">самостоятельности, целенаправленности и </w:t>
      </w:r>
      <w:proofErr w:type="gramStart"/>
      <w:r w:rsidR="00986A6B">
        <w:rPr>
          <w:rStyle w:val="2"/>
          <w:color w:val="000000"/>
        </w:rPr>
        <w:t>само регуляции</w:t>
      </w:r>
      <w:proofErr w:type="gramEnd"/>
      <w:r>
        <w:rPr>
          <w:rStyle w:val="2"/>
          <w:color w:val="000000"/>
        </w:rPr>
        <w:t xml:space="preserve"> собственных действий.</w:t>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Воспитывать культурно-гигиенические навыки.</w:t>
      </w:r>
    </w:p>
    <w:p w:rsidR="00C310B3" w:rsidRDefault="00C310B3">
      <w:pPr>
        <w:pStyle w:val="21"/>
        <w:numPr>
          <w:ilvl w:val="0"/>
          <w:numId w:val="22"/>
        </w:numPr>
        <w:shd w:val="clear" w:color="auto" w:fill="auto"/>
        <w:tabs>
          <w:tab w:val="left" w:pos="223"/>
        </w:tabs>
        <w:spacing w:after="0" w:line="274" w:lineRule="exact"/>
        <w:ind w:firstLine="0"/>
      </w:pPr>
      <w:r>
        <w:rPr>
          <w:rStyle w:val="2"/>
          <w:color w:val="000000"/>
        </w:rPr>
        <w:t>Формировать позитивные установки к различным видам труда и творчества, воспитывать положительное отношение к труду, желание трудиться.</w:t>
      </w:r>
    </w:p>
    <w:p w:rsidR="00C310B3" w:rsidRDefault="00C310B3">
      <w:pPr>
        <w:pStyle w:val="21"/>
        <w:numPr>
          <w:ilvl w:val="0"/>
          <w:numId w:val="22"/>
        </w:numPr>
        <w:shd w:val="clear" w:color="auto" w:fill="auto"/>
        <w:tabs>
          <w:tab w:val="left" w:pos="223"/>
        </w:tabs>
        <w:spacing w:after="0" w:line="274" w:lineRule="exact"/>
        <w:ind w:firstLine="0"/>
      </w:pPr>
      <w:r>
        <w:rPr>
          <w:rStyle w:val="2"/>
          <w:color w:val="000000"/>
        </w:rPr>
        <w:t>Воспитывать ценностное отношение к собственному труду, труду других людей и его результатам.</w:t>
      </w:r>
    </w:p>
    <w:p w:rsidR="00C310B3" w:rsidRDefault="00C310B3">
      <w:pPr>
        <w:pStyle w:val="21"/>
        <w:numPr>
          <w:ilvl w:val="0"/>
          <w:numId w:val="22"/>
        </w:numPr>
        <w:shd w:val="clear" w:color="auto" w:fill="auto"/>
        <w:tabs>
          <w:tab w:val="left" w:pos="223"/>
        </w:tabs>
        <w:spacing w:after="0" w:line="274" w:lineRule="exact"/>
        <w:ind w:firstLine="0"/>
      </w:pPr>
      <w:r>
        <w:rPr>
          <w:rStyle w:val="2"/>
          <w:color w:val="000000"/>
        </w:rPr>
        <w:t>Формировать умение ответственно относиться к порученному заданию (умение и желание доводить дело до конца, стремление сделать его хорошо).</w:t>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Формировать первичные представления о труде взрослых его</w:t>
      </w:r>
    </w:p>
    <w:p w:rsidR="00C310B3" w:rsidRDefault="00C310B3">
      <w:pPr>
        <w:pStyle w:val="21"/>
        <w:shd w:val="clear" w:color="auto" w:fill="auto"/>
        <w:tabs>
          <w:tab w:val="left" w:leader="underscore" w:pos="6624"/>
        </w:tabs>
        <w:spacing w:after="0" w:line="274" w:lineRule="exact"/>
        <w:ind w:firstLine="0"/>
      </w:pPr>
      <w:r>
        <w:rPr>
          <w:rStyle w:val="230"/>
          <w:color w:val="000000"/>
        </w:rPr>
        <w:t>роли в обществе и жизни каждого человека.</w:t>
      </w:r>
      <w:r>
        <w:rPr>
          <w:rStyle w:val="2"/>
          <w:color w:val="000000"/>
        </w:rPr>
        <w:tab/>
      </w:r>
    </w:p>
    <w:p w:rsidR="00C310B3" w:rsidRDefault="00C310B3">
      <w:pPr>
        <w:pStyle w:val="21"/>
        <w:numPr>
          <w:ilvl w:val="0"/>
          <w:numId w:val="22"/>
        </w:numPr>
        <w:shd w:val="clear" w:color="auto" w:fill="auto"/>
        <w:tabs>
          <w:tab w:val="left" w:pos="437"/>
        </w:tabs>
        <w:spacing w:after="0" w:line="274" w:lineRule="exact"/>
        <w:ind w:firstLine="0"/>
      </w:pPr>
      <w:r>
        <w:rPr>
          <w:rStyle w:val="2"/>
          <w:color w:val="000000"/>
        </w:rPr>
        <w:t>Формировать первичные представления о безопасном поведении в быту, социуме, природе.</w:t>
      </w:r>
    </w:p>
    <w:p w:rsidR="00C310B3" w:rsidRDefault="00C310B3">
      <w:pPr>
        <w:pStyle w:val="21"/>
        <w:numPr>
          <w:ilvl w:val="0"/>
          <w:numId w:val="22"/>
        </w:numPr>
        <w:shd w:val="clear" w:color="auto" w:fill="auto"/>
        <w:tabs>
          <w:tab w:val="left" w:pos="213"/>
        </w:tabs>
        <w:spacing w:after="0" w:line="274" w:lineRule="exact"/>
        <w:ind w:firstLine="0"/>
        <w:jc w:val="left"/>
      </w:pPr>
      <w:r>
        <w:rPr>
          <w:rStyle w:val="2"/>
          <w:color w:val="000000"/>
        </w:rPr>
        <w:t>Воспитывать осознанное отношение к выполнению правил безопасности.</w:t>
      </w:r>
    </w:p>
    <w:p w:rsidR="00C310B3" w:rsidRDefault="00C310B3">
      <w:pPr>
        <w:pStyle w:val="21"/>
        <w:numPr>
          <w:ilvl w:val="0"/>
          <w:numId w:val="22"/>
        </w:numPr>
        <w:shd w:val="clear" w:color="auto" w:fill="auto"/>
        <w:tabs>
          <w:tab w:val="left" w:pos="213"/>
        </w:tabs>
        <w:spacing w:after="0" w:line="274" w:lineRule="exact"/>
        <w:ind w:firstLine="0"/>
        <w:jc w:val="left"/>
      </w:pPr>
      <w:r>
        <w:rPr>
          <w:rStyle w:val="2"/>
          <w:color w:val="000000"/>
        </w:rPr>
        <w:t>Формировать осторожное и осмотрительное отношение к потенциально опасным для человека и окружающего мира природы ситуациям.</w:t>
      </w:r>
    </w:p>
    <w:p w:rsidR="00C310B3" w:rsidRDefault="00C310B3">
      <w:pPr>
        <w:pStyle w:val="21"/>
        <w:numPr>
          <w:ilvl w:val="0"/>
          <w:numId w:val="22"/>
        </w:numPr>
        <w:shd w:val="clear" w:color="auto" w:fill="auto"/>
        <w:tabs>
          <w:tab w:val="left" w:pos="213"/>
        </w:tabs>
        <w:spacing w:after="0" w:line="274" w:lineRule="exact"/>
        <w:ind w:firstLine="0"/>
        <w:jc w:val="left"/>
      </w:pPr>
      <w:r>
        <w:rPr>
          <w:rStyle w:val="2"/>
          <w:color w:val="000000"/>
        </w:rPr>
        <w:t>Формировать представления о некоторых типичных опасных ситуациях и способах поведения в них.</w:t>
      </w:r>
    </w:p>
    <w:p w:rsidR="00C310B3" w:rsidRDefault="00C310B3">
      <w:pPr>
        <w:pStyle w:val="21"/>
        <w:numPr>
          <w:ilvl w:val="0"/>
          <w:numId w:val="22"/>
        </w:numPr>
        <w:shd w:val="clear" w:color="auto" w:fill="auto"/>
        <w:tabs>
          <w:tab w:val="left" w:pos="213"/>
        </w:tabs>
        <w:spacing w:after="0" w:line="274" w:lineRule="exact"/>
        <w:ind w:firstLine="0"/>
      </w:pPr>
      <w:r>
        <w:rPr>
          <w:rStyle w:val="2"/>
          <w:color w:val="000000"/>
        </w:rPr>
        <w:t>Формировать элементарные представления о правилах</w:t>
      </w:r>
    </w:p>
    <w:p w:rsidR="00145568" w:rsidRPr="00145568" w:rsidRDefault="00C310B3" w:rsidP="00145568">
      <w:pPr>
        <w:pStyle w:val="21"/>
        <w:shd w:val="clear" w:color="auto" w:fill="auto"/>
        <w:tabs>
          <w:tab w:val="left" w:leader="underscore" w:pos="6624"/>
        </w:tabs>
        <w:spacing w:after="0" w:line="274" w:lineRule="exact"/>
        <w:ind w:firstLine="0"/>
        <w:jc w:val="left"/>
        <w:rPr>
          <w:rStyle w:val="100"/>
          <w:b w:val="0"/>
          <w:bCs w:val="0"/>
          <w:i w:val="0"/>
          <w:iCs w:val="0"/>
        </w:rPr>
      </w:pPr>
      <w:r>
        <w:rPr>
          <w:rStyle w:val="2"/>
          <w:color w:val="000000"/>
        </w:rPr>
        <w:t xml:space="preserve">безопасности дорожного движения; воспитывать осознанное </w:t>
      </w:r>
      <w:r>
        <w:rPr>
          <w:rStyle w:val="230"/>
          <w:color w:val="000000"/>
        </w:rPr>
        <w:t>отношение к необходимости выполнения этих правил.</w:t>
      </w:r>
      <w:r w:rsidRPr="009A579C">
        <w:rPr>
          <w:rStyle w:val="2"/>
          <w:color w:val="000000"/>
        </w:rPr>
        <w:tab/>
      </w:r>
      <w:r>
        <w:br w:type="page"/>
      </w:r>
    </w:p>
    <w:p w:rsidR="00C310B3" w:rsidRDefault="008D7A3B">
      <w:pPr>
        <w:pStyle w:val="101"/>
        <w:shd w:val="clear" w:color="auto" w:fill="auto"/>
        <w:ind w:firstLine="500"/>
      </w:pPr>
      <w:r>
        <w:rPr>
          <w:noProof/>
        </w:rPr>
        <w:lastRenderedPageBreak/>
        <w:pict>
          <v:shape id="_x0000_s1034" type="#_x0000_t202" style="position:absolute;left:0;text-align:left;margin-left:2.3pt;margin-top:-7.5pt;width:474.7pt;height:35.8pt;z-index:-251680768;mso-wrap-distance-left:5pt;mso-wrap-distance-right:5pt;mso-position-horizontal-relative:margin" filled="f" stroked="f">
            <v:textbox style="mso-next-textbox:#_x0000_s1034" inset="0,0,0,0">
              <w:txbxContent>
                <w:p w:rsidR="008D7A3B" w:rsidRDefault="008D7A3B">
                  <w:pPr>
                    <w:pStyle w:val="22"/>
                    <w:shd w:val="clear" w:color="auto" w:fill="auto"/>
                    <w:spacing w:line="274" w:lineRule="exact"/>
                    <w:jc w:val="both"/>
                  </w:pPr>
                  <w:r>
                    <w:rPr>
                      <w:rStyle w:val="2Exact"/>
                      <w:b/>
                      <w:bCs/>
                      <w:color w:val="000000"/>
                    </w:rPr>
                    <w:t>Психолого-педагогические условия реализации содержания образовательной работы в рамках образовательной области «Социально - коммуникативное развитие»</w:t>
                  </w:r>
                </w:p>
              </w:txbxContent>
            </v:textbox>
            <w10:wrap type="topAndBottom" anchorx="margin"/>
          </v:shape>
        </w:pict>
      </w:r>
      <w:r w:rsidR="00C310B3">
        <w:rPr>
          <w:rStyle w:val="100"/>
          <w:b/>
          <w:bCs/>
          <w:i/>
          <w:iCs/>
          <w:color w:val="000000"/>
        </w:rPr>
        <w:t>Взрослые поддерживают самостоятельность и уверенность детей в выполнении действий</w:t>
      </w:r>
    </w:p>
    <w:p w:rsidR="00C310B3" w:rsidRDefault="00C310B3">
      <w:pPr>
        <w:pStyle w:val="21"/>
        <w:shd w:val="clear" w:color="auto" w:fill="auto"/>
        <w:spacing w:after="0" w:line="274" w:lineRule="exact"/>
        <w:ind w:firstLine="0"/>
        <w:jc w:val="left"/>
      </w:pPr>
      <w:r>
        <w:rPr>
          <w:rStyle w:val="2"/>
          <w:color w:val="000000"/>
        </w:rPr>
        <w:t xml:space="preserve">Поддерживают стремление детей </w:t>
      </w:r>
      <w:r w:rsidR="00AB2F28">
        <w:rPr>
          <w:rStyle w:val="2"/>
          <w:color w:val="000000"/>
        </w:rPr>
        <w:t xml:space="preserve">выражать </w:t>
      </w:r>
      <w:r>
        <w:rPr>
          <w:rStyle w:val="2"/>
          <w:color w:val="000000"/>
        </w:rPr>
        <w:t xml:space="preserve"> свои желания, чувства и мысли. Поддерживают и поощряют самостоятельность в действиях с предметами.</w:t>
      </w:r>
    </w:p>
    <w:p w:rsidR="00C310B3" w:rsidRDefault="00C310B3">
      <w:pPr>
        <w:pStyle w:val="21"/>
        <w:shd w:val="clear" w:color="auto" w:fill="auto"/>
        <w:spacing w:after="0" w:line="274" w:lineRule="exact"/>
        <w:ind w:firstLine="0"/>
        <w:jc w:val="left"/>
      </w:pPr>
      <w:r>
        <w:rPr>
          <w:rStyle w:val="2"/>
          <w:color w:val="000000"/>
        </w:rPr>
        <w:t>Предоставляют возможность детям проявлять самос</w:t>
      </w:r>
      <w:r w:rsidR="00AB2F28">
        <w:rPr>
          <w:rStyle w:val="2"/>
          <w:color w:val="000000"/>
        </w:rPr>
        <w:t xml:space="preserve">тоятельность в быту: выполнение </w:t>
      </w:r>
      <w:r w:rsidR="007C603D">
        <w:rPr>
          <w:rStyle w:val="2"/>
          <w:color w:val="000000"/>
        </w:rPr>
        <w:t>гигиенических процедур</w:t>
      </w:r>
      <w:r w:rsidR="00AB2F28">
        <w:rPr>
          <w:rStyle w:val="2"/>
          <w:color w:val="000000"/>
        </w:rPr>
        <w:t>, умение есть</w:t>
      </w:r>
      <w:proofErr w:type="gramStart"/>
      <w:r w:rsidR="00AB2F28">
        <w:rPr>
          <w:rStyle w:val="2"/>
          <w:color w:val="000000"/>
        </w:rPr>
        <w:t xml:space="preserve"> ,</w:t>
      </w:r>
      <w:proofErr w:type="gramEnd"/>
      <w:r w:rsidR="00AB2F28">
        <w:rPr>
          <w:rStyle w:val="2"/>
          <w:color w:val="000000"/>
        </w:rPr>
        <w:t>одеваться.</w:t>
      </w:r>
    </w:p>
    <w:p w:rsidR="00C310B3" w:rsidRDefault="00C310B3">
      <w:pPr>
        <w:pStyle w:val="21"/>
        <w:shd w:val="clear" w:color="auto" w:fill="auto"/>
        <w:spacing w:after="0" w:line="274" w:lineRule="exact"/>
        <w:ind w:firstLine="0"/>
        <w:jc w:val="left"/>
      </w:pPr>
      <w:r>
        <w:rPr>
          <w:rStyle w:val="2"/>
          <w:color w:val="000000"/>
        </w:rPr>
        <w:t>Поддерживают стремление к самостоятельному познанию пространств.</w:t>
      </w:r>
    </w:p>
    <w:p w:rsidR="00C310B3" w:rsidRDefault="00C310B3">
      <w:pPr>
        <w:pStyle w:val="21"/>
        <w:shd w:val="clear" w:color="auto" w:fill="auto"/>
        <w:spacing w:after="0" w:line="274" w:lineRule="exact"/>
        <w:ind w:firstLine="0"/>
        <w:jc w:val="left"/>
      </w:pPr>
      <w:r>
        <w:rPr>
          <w:rStyle w:val="2"/>
          <w:color w:val="000000"/>
        </w:rPr>
        <w:t>Предоставляют возможность самостоятельно устанавливать контакты со сверстниками и взрослыми.</w:t>
      </w:r>
    </w:p>
    <w:p w:rsidR="00C310B3" w:rsidRDefault="00C310B3">
      <w:pPr>
        <w:pStyle w:val="101"/>
        <w:shd w:val="clear" w:color="auto" w:fill="auto"/>
        <w:ind w:firstLine="500"/>
      </w:pPr>
      <w:r>
        <w:rPr>
          <w:rStyle w:val="100"/>
          <w:b/>
          <w:bCs/>
          <w:i/>
          <w:iCs/>
          <w:color w:val="000000"/>
        </w:rPr>
        <w:t>Взрослые поддерживают инициативу в разных видах деятельности</w:t>
      </w:r>
    </w:p>
    <w:p w:rsidR="00C310B3" w:rsidRDefault="00C310B3">
      <w:pPr>
        <w:pStyle w:val="21"/>
        <w:shd w:val="clear" w:color="auto" w:fill="auto"/>
        <w:spacing w:after="0" w:line="274" w:lineRule="exact"/>
        <w:ind w:firstLine="0"/>
        <w:jc w:val="left"/>
      </w:pPr>
      <w:r>
        <w:rPr>
          <w:rStyle w:val="2"/>
          <w:color w:val="000000"/>
        </w:rPr>
        <w:t>Предоставляют возможность выбора игрушек, действий, занятий, партнеров по игре и совместным действиям.</w:t>
      </w:r>
    </w:p>
    <w:p w:rsidR="00C310B3" w:rsidRDefault="00C310B3">
      <w:pPr>
        <w:pStyle w:val="21"/>
        <w:shd w:val="clear" w:color="auto" w:fill="auto"/>
        <w:spacing w:after="0" w:line="274" w:lineRule="exact"/>
        <w:ind w:firstLine="0"/>
        <w:jc w:val="left"/>
      </w:pPr>
      <w:r>
        <w:rPr>
          <w:rStyle w:val="2"/>
          <w:color w:val="000000"/>
        </w:rPr>
        <w:t>Помогают ребенку осознать собственные цели, предоставляют возможность реализовать задуманное.</w:t>
      </w:r>
    </w:p>
    <w:p w:rsidR="00C310B3" w:rsidRDefault="00C310B3">
      <w:pPr>
        <w:pStyle w:val="21"/>
        <w:shd w:val="clear" w:color="auto" w:fill="auto"/>
        <w:spacing w:after="0" w:line="274" w:lineRule="exact"/>
        <w:ind w:firstLine="0"/>
        <w:jc w:val="left"/>
      </w:pPr>
      <w:r>
        <w:rPr>
          <w:rStyle w:val="2"/>
          <w:color w:val="000000"/>
        </w:rPr>
        <w:t xml:space="preserve">Поощряют стремление ребенка к речевому общению всеми доступными средствами (пение, движение, мимика, жесты, слова) </w:t>
      </w:r>
      <w:proofErr w:type="gramStart"/>
      <w:r>
        <w:rPr>
          <w:rStyle w:val="2"/>
          <w:color w:val="000000"/>
        </w:rPr>
        <w:t>со</w:t>
      </w:r>
      <w:proofErr w:type="gramEnd"/>
      <w:r>
        <w:rPr>
          <w:rStyle w:val="2"/>
          <w:color w:val="000000"/>
        </w:rPr>
        <w:t xml:space="preserve"> взрослыми и сверстниками.</w:t>
      </w:r>
    </w:p>
    <w:p w:rsidR="00C310B3" w:rsidRDefault="00C310B3">
      <w:pPr>
        <w:pStyle w:val="21"/>
        <w:shd w:val="clear" w:color="auto" w:fill="auto"/>
        <w:spacing w:after="0" w:line="274" w:lineRule="exact"/>
        <w:ind w:firstLine="0"/>
        <w:jc w:val="left"/>
      </w:pPr>
      <w:r>
        <w:rPr>
          <w:rStyle w:val="2"/>
          <w:color w:val="000000"/>
        </w:rPr>
        <w:t>Поддерживают инициативу ребенка в движении, в стремлении преодолевать препятствия. Поощряют инициативу в обследовании новых предметов, стремлении освоить действия с ними.</w:t>
      </w:r>
    </w:p>
    <w:p w:rsidR="00C310B3" w:rsidRDefault="00C310B3">
      <w:pPr>
        <w:pStyle w:val="101"/>
        <w:shd w:val="clear" w:color="auto" w:fill="auto"/>
        <w:ind w:firstLine="380"/>
        <w:jc w:val="left"/>
      </w:pPr>
      <w:r>
        <w:rPr>
          <w:rStyle w:val="100"/>
          <w:b/>
          <w:bCs/>
          <w:i/>
          <w:iCs/>
          <w:color w:val="000000"/>
        </w:rPr>
        <w:t>Взрослые способствуют развитию предпосылок творчества</w:t>
      </w:r>
    </w:p>
    <w:p w:rsidR="00C310B3" w:rsidRDefault="00C310B3">
      <w:pPr>
        <w:pStyle w:val="21"/>
        <w:shd w:val="clear" w:color="auto" w:fill="auto"/>
        <w:spacing w:after="0" w:line="274" w:lineRule="exact"/>
        <w:ind w:firstLine="0"/>
        <w:jc w:val="left"/>
      </w:pPr>
      <w:r>
        <w:rPr>
          <w:rStyle w:val="2"/>
          <w:color w:val="000000"/>
        </w:rPr>
        <w:t>Поощряют перенос освоенных действий и навыков на другой материал, в другие условия. Поощряют использование в игре предметов-заместителей.</w:t>
      </w:r>
    </w:p>
    <w:p w:rsidR="00C310B3" w:rsidRDefault="00C310B3">
      <w:pPr>
        <w:pStyle w:val="21"/>
        <w:shd w:val="clear" w:color="auto" w:fill="auto"/>
        <w:spacing w:after="0" w:line="274" w:lineRule="exact"/>
        <w:ind w:firstLine="0"/>
        <w:jc w:val="left"/>
      </w:pPr>
      <w:r>
        <w:rPr>
          <w:rStyle w:val="2"/>
          <w:color w:val="000000"/>
        </w:rPr>
        <w:t>Поддерживают вокализации звуков и импровизации движений под музыку.</w:t>
      </w:r>
    </w:p>
    <w:p w:rsidR="00C310B3" w:rsidRDefault="00C310B3">
      <w:pPr>
        <w:pStyle w:val="101"/>
        <w:shd w:val="clear" w:color="auto" w:fill="auto"/>
        <w:ind w:firstLine="380"/>
        <w:jc w:val="left"/>
      </w:pPr>
      <w:r>
        <w:rPr>
          <w:rStyle w:val="100"/>
          <w:b/>
          <w:bCs/>
          <w:i/>
          <w:iCs/>
          <w:color w:val="000000"/>
        </w:rPr>
        <w:t>Взрослые поощряют детей использовать разные источники информации, опираться на собственный опыт</w:t>
      </w:r>
    </w:p>
    <w:p w:rsidR="00C310B3" w:rsidRDefault="00C310B3">
      <w:pPr>
        <w:pStyle w:val="21"/>
        <w:shd w:val="clear" w:color="auto" w:fill="auto"/>
        <w:spacing w:after="0" w:line="274" w:lineRule="exact"/>
        <w:ind w:firstLine="0"/>
      </w:pPr>
      <w:r>
        <w:rPr>
          <w:rStyle w:val="2"/>
          <w:color w:val="000000"/>
        </w:rPr>
        <w:t>Поддерживают любознательность детей, позволяя исследовать предметы и материалы, наблюдать за явлениями и событиями окружающей действительности. Поддерживают у детей интерес к книгам, рассматриванию иллюстраций, предметов и объектов ближайшего окружения. Помогают осознавать и называть способы получения информации (увидел, услышал, потрогал, нашел и пр.).</w:t>
      </w:r>
    </w:p>
    <w:p w:rsidR="00C310B3" w:rsidRDefault="00C310B3">
      <w:pPr>
        <w:pStyle w:val="101"/>
        <w:shd w:val="clear" w:color="auto" w:fill="auto"/>
        <w:ind w:firstLine="500"/>
      </w:pPr>
      <w:r>
        <w:rPr>
          <w:rStyle w:val="100"/>
          <w:b/>
          <w:bCs/>
          <w:i/>
          <w:iCs/>
          <w:color w:val="000000"/>
        </w:rPr>
        <w:t>Взрослые поддерживают активный характер поиска и использования детьми информации</w:t>
      </w:r>
    </w:p>
    <w:p w:rsidR="00C310B3" w:rsidRDefault="00C310B3">
      <w:pPr>
        <w:pStyle w:val="21"/>
        <w:shd w:val="clear" w:color="auto" w:fill="auto"/>
        <w:spacing w:after="0" w:line="274" w:lineRule="exact"/>
        <w:ind w:firstLine="0"/>
        <w:jc w:val="left"/>
      </w:pPr>
      <w:r>
        <w:rPr>
          <w:rStyle w:val="2"/>
          <w:color w:val="000000"/>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C310B3" w:rsidRDefault="00C310B3">
      <w:pPr>
        <w:pStyle w:val="21"/>
        <w:shd w:val="clear" w:color="auto" w:fill="auto"/>
        <w:spacing w:after="0" w:line="274" w:lineRule="exact"/>
        <w:ind w:firstLine="0"/>
        <w:jc w:val="left"/>
        <w:rPr>
          <w:rStyle w:val="2"/>
          <w:color w:val="000000"/>
        </w:rPr>
      </w:pPr>
      <w:r>
        <w:rPr>
          <w:rStyle w:val="2"/>
          <w:color w:val="000000"/>
        </w:rPr>
        <w:t>Предоставляют право сомневаться, обращаться за разъяснениями к взрослому и другим детям.</w:t>
      </w:r>
    </w:p>
    <w:p w:rsidR="009A579C" w:rsidRDefault="009A579C">
      <w:pPr>
        <w:pStyle w:val="21"/>
        <w:shd w:val="clear" w:color="auto" w:fill="auto"/>
        <w:spacing w:after="0" w:line="274" w:lineRule="exact"/>
        <w:ind w:firstLine="0"/>
        <w:jc w:val="left"/>
      </w:pPr>
    </w:p>
    <w:p w:rsidR="00C310B3" w:rsidRDefault="00C310B3">
      <w:pPr>
        <w:pStyle w:val="121"/>
        <w:numPr>
          <w:ilvl w:val="0"/>
          <w:numId w:val="27"/>
        </w:numPr>
        <w:shd w:val="clear" w:color="auto" w:fill="auto"/>
        <w:tabs>
          <w:tab w:val="left" w:pos="1124"/>
        </w:tabs>
        <w:spacing w:line="240" w:lineRule="exact"/>
        <w:ind w:firstLine="480"/>
      </w:pPr>
      <w:r>
        <w:rPr>
          <w:rStyle w:val="12"/>
          <w:b/>
          <w:bCs/>
          <w:color w:val="000000"/>
        </w:rPr>
        <w:t>Образовательная область «Познавательное развитие»</w:t>
      </w:r>
    </w:p>
    <w:p w:rsidR="00C310B3" w:rsidRDefault="00C310B3">
      <w:pPr>
        <w:pStyle w:val="21"/>
        <w:shd w:val="clear" w:color="auto" w:fill="auto"/>
        <w:spacing w:after="266" w:line="240" w:lineRule="exact"/>
        <w:ind w:firstLine="480"/>
      </w:pPr>
      <w:r>
        <w:rPr>
          <w:rStyle w:val="2"/>
          <w:color w:val="000000"/>
        </w:rPr>
        <w:t>Педагогический коллектив ведет работу по направлениям познавательного развития:</w:t>
      </w:r>
    </w:p>
    <w:p w:rsidR="00C310B3" w:rsidRDefault="00C310B3">
      <w:pPr>
        <w:pStyle w:val="21"/>
        <w:numPr>
          <w:ilvl w:val="0"/>
          <w:numId w:val="24"/>
        </w:numPr>
        <w:shd w:val="clear" w:color="auto" w:fill="auto"/>
        <w:tabs>
          <w:tab w:val="left" w:pos="824"/>
        </w:tabs>
        <w:spacing w:after="0" w:line="274" w:lineRule="exact"/>
        <w:ind w:firstLine="480"/>
      </w:pPr>
      <w:r>
        <w:rPr>
          <w:rStyle w:val="2"/>
          <w:color w:val="000000"/>
        </w:rPr>
        <w:t>Формирование элементарных математических представлений.</w:t>
      </w:r>
    </w:p>
    <w:p w:rsidR="00C310B3" w:rsidRDefault="00C310B3">
      <w:pPr>
        <w:pStyle w:val="21"/>
        <w:numPr>
          <w:ilvl w:val="0"/>
          <w:numId w:val="24"/>
        </w:numPr>
        <w:shd w:val="clear" w:color="auto" w:fill="auto"/>
        <w:tabs>
          <w:tab w:val="left" w:pos="824"/>
        </w:tabs>
        <w:spacing w:after="0" w:line="274" w:lineRule="exact"/>
        <w:ind w:firstLine="480"/>
      </w:pPr>
      <w:r>
        <w:rPr>
          <w:rStyle w:val="2"/>
          <w:color w:val="000000"/>
        </w:rPr>
        <w:t>Развитие познавательно-исследовательской деятельности</w:t>
      </w:r>
    </w:p>
    <w:p w:rsidR="00C310B3" w:rsidRDefault="00C310B3">
      <w:pPr>
        <w:pStyle w:val="21"/>
        <w:numPr>
          <w:ilvl w:val="0"/>
          <w:numId w:val="24"/>
        </w:numPr>
        <w:shd w:val="clear" w:color="auto" w:fill="auto"/>
        <w:tabs>
          <w:tab w:val="left" w:pos="824"/>
        </w:tabs>
        <w:spacing w:after="0" w:line="274" w:lineRule="exact"/>
        <w:ind w:firstLine="480"/>
      </w:pPr>
      <w:r>
        <w:rPr>
          <w:rStyle w:val="2"/>
          <w:color w:val="000000"/>
        </w:rPr>
        <w:t>Ознакомление с предметным окружением</w:t>
      </w:r>
    </w:p>
    <w:p w:rsidR="00C310B3" w:rsidRDefault="00C310B3">
      <w:pPr>
        <w:pStyle w:val="21"/>
        <w:numPr>
          <w:ilvl w:val="0"/>
          <w:numId w:val="24"/>
        </w:numPr>
        <w:shd w:val="clear" w:color="auto" w:fill="auto"/>
        <w:tabs>
          <w:tab w:val="left" w:pos="824"/>
        </w:tabs>
        <w:spacing w:after="0" w:line="274" w:lineRule="exact"/>
        <w:ind w:firstLine="480"/>
      </w:pPr>
      <w:r>
        <w:rPr>
          <w:rStyle w:val="2"/>
          <w:color w:val="000000"/>
        </w:rPr>
        <w:t>Ознакомление с социальным миром</w:t>
      </w:r>
    </w:p>
    <w:p w:rsidR="00C310B3" w:rsidRDefault="00C310B3">
      <w:pPr>
        <w:pStyle w:val="21"/>
        <w:numPr>
          <w:ilvl w:val="0"/>
          <w:numId w:val="24"/>
        </w:numPr>
        <w:shd w:val="clear" w:color="auto" w:fill="auto"/>
        <w:tabs>
          <w:tab w:val="left" w:pos="824"/>
        </w:tabs>
        <w:spacing w:after="240" w:line="274" w:lineRule="exact"/>
        <w:ind w:firstLine="480"/>
      </w:pPr>
      <w:r>
        <w:rPr>
          <w:rStyle w:val="2"/>
          <w:color w:val="000000"/>
        </w:rPr>
        <w:t>Ознакомление с миром природы</w:t>
      </w:r>
    </w:p>
    <w:p w:rsidR="00C310B3" w:rsidRDefault="008D7A3B">
      <w:pPr>
        <w:pStyle w:val="21"/>
        <w:shd w:val="clear" w:color="auto" w:fill="auto"/>
        <w:tabs>
          <w:tab w:val="left" w:leader="underscore" w:pos="2510"/>
        </w:tabs>
        <w:spacing w:after="0" w:line="274" w:lineRule="exact"/>
        <w:ind w:firstLine="480"/>
      </w:pPr>
      <w:r>
        <w:rPr>
          <w:noProof/>
        </w:rPr>
        <w:lastRenderedPageBreak/>
        <w:pict>
          <v:shape id="_x0000_s1035" type="#_x0000_t202" style="position:absolute;left:0;text-align:left;margin-left:52.2pt;margin-top:136.05pt;width:35.05pt;height:14.65pt;z-index:-251679744;mso-wrap-distance-left:50.4pt;mso-wrap-distance-right:199.7pt;mso-wrap-distance-bottom:1.2pt;mso-position-horizontal-relative:margin" filled="f" stroked="f">
            <v:textbox style="mso-next-textbox:#_x0000_s1035;mso-fit-shape-to-text:t" inset="0,0,0,0">
              <w:txbxContent>
                <w:p w:rsidR="008D7A3B" w:rsidRDefault="008D7A3B">
                  <w:pPr>
                    <w:pStyle w:val="101"/>
                    <w:shd w:val="clear" w:color="auto" w:fill="auto"/>
                    <w:spacing w:line="240" w:lineRule="exact"/>
                    <w:jc w:val="left"/>
                  </w:pPr>
                  <w:r>
                    <w:rPr>
                      <w:rStyle w:val="10Exact1"/>
                      <w:b/>
                      <w:bCs/>
                      <w:i/>
                      <w:iCs/>
                    </w:rPr>
                    <w:t>Цели</w:t>
                  </w:r>
                </w:p>
              </w:txbxContent>
            </v:textbox>
            <w10:wrap type="topAndBottom" anchorx="margin"/>
          </v:shape>
        </w:pict>
      </w:r>
      <w:r>
        <w:rPr>
          <w:noProof/>
        </w:rPr>
        <w:pict>
          <v:shape id="_x0000_s1036" type="#_x0000_t202" style="position:absolute;left:0;text-align:left;margin-left:1.8pt;margin-top:148.9pt;width:97.45pt;height:57.85pt;z-index:-251678720;mso-wrap-distance-left:5pt;mso-wrap-distance-right:44.65pt;mso-wrap-distance-bottom:14.75pt;mso-position-horizontal-relative:margin" filled="f" stroked="f">
            <v:textbox style="mso-next-textbox:#_x0000_s1036;mso-fit-shape-to-text:t" inset="0,0,0,0">
              <w:txbxContent>
                <w:p w:rsidR="008D7A3B" w:rsidRDefault="008D7A3B">
                  <w:pPr>
                    <w:pStyle w:val="121"/>
                    <w:shd w:val="clear" w:color="auto" w:fill="auto"/>
                    <w:spacing w:line="278" w:lineRule="exact"/>
                    <w:jc w:val="left"/>
                  </w:pPr>
                  <w:r>
                    <w:rPr>
                      <w:rStyle w:val="12Exact"/>
                      <w:b/>
                      <w:bCs/>
                      <w:color w:val="000000"/>
                    </w:rPr>
                    <w:t>Формирование</w:t>
                  </w:r>
                </w:p>
                <w:p w:rsidR="008D7A3B" w:rsidRDefault="008D7A3B">
                  <w:pPr>
                    <w:pStyle w:val="121"/>
                    <w:shd w:val="clear" w:color="auto" w:fill="auto"/>
                    <w:spacing w:line="278" w:lineRule="exact"/>
                    <w:jc w:val="left"/>
                  </w:pPr>
                  <w:r>
                    <w:rPr>
                      <w:rStyle w:val="12Exact"/>
                      <w:b/>
                      <w:bCs/>
                      <w:color w:val="000000"/>
                    </w:rPr>
                    <w:t>элементарных</w:t>
                  </w:r>
                </w:p>
                <w:p w:rsidR="008D7A3B" w:rsidRDefault="008D7A3B">
                  <w:pPr>
                    <w:pStyle w:val="121"/>
                    <w:shd w:val="clear" w:color="auto" w:fill="auto"/>
                    <w:spacing w:line="278" w:lineRule="exact"/>
                    <w:jc w:val="left"/>
                  </w:pPr>
                  <w:r>
                    <w:rPr>
                      <w:rStyle w:val="12Exact"/>
                      <w:b/>
                      <w:bCs/>
                      <w:color w:val="000000"/>
                    </w:rPr>
                    <w:t>математических</w:t>
                  </w:r>
                </w:p>
                <w:p w:rsidR="008D7A3B" w:rsidRDefault="008D7A3B">
                  <w:pPr>
                    <w:pStyle w:val="121"/>
                    <w:shd w:val="clear" w:color="auto" w:fill="auto"/>
                    <w:spacing w:line="278" w:lineRule="exact"/>
                    <w:jc w:val="left"/>
                  </w:pPr>
                  <w:r>
                    <w:rPr>
                      <w:rStyle w:val="12Exact"/>
                      <w:b/>
                      <w:bCs/>
                      <w:color w:val="000000"/>
                    </w:rPr>
                    <w:t>представлений.</w:t>
                  </w:r>
                </w:p>
              </w:txbxContent>
            </v:textbox>
            <w10:wrap type="topAndBottom" anchorx="margin"/>
          </v:shape>
        </w:pict>
      </w:r>
      <w:r>
        <w:rPr>
          <w:noProof/>
        </w:rPr>
        <w:pict>
          <v:shape id="_x0000_s1037" type="#_x0000_t202" style="position:absolute;left:0;text-align:left;margin-left:1.8pt;margin-top:218.7pt;width:111.35pt;height:57.15pt;z-index:-251677696;mso-wrap-distance-left:5pt;mso-wrap-distance-right:30.25pt;mso-wrap-distance-bottom:138.65pt;mso-position-horizontal-relative:margin" filled="f" stroked="f">
            <v:textbox style="mso-next-textbox:#_x0000_s1037;mso-fit-shape-to-text:t" inset="0,0,0,0">
              <w:txbxContent>
                <w:p w:rsidR="008D7A3B" w:rsidRDefault="008D7A3B">
                  <w:pPr>
                    <w:pStyle w:val="121"/>
                    <w:shd w:val="clear" w:color="auto" w:fill="auto"/>
                    <w:jc w:val="left"/>
                  </w:pPr>
                  <w:r>
                    <w:rPr>
                      <w:rStyle w:val="12Exact"/>
                      <w:b/>
                      <w:bCs/>
                      <w:color w:val="000000"/>
                    </w:rPr>
                    <w:t>Развитие</w:t>
                  </w:r>
                </w:p>
                <w:p w:rsidR="008D7A3B" w:rsidRDefault="008D7A3B">
                  <w:pPr>
                    <w:pStyle w:val="121"/>
                    <w:shd w:val="clear" w:color="auto" w:fill="auto"/>
                    <w:jc w:val="left"/>
                  </w:pPr>
                  <w:r>
                    <w:rPr>
                      <w:rStyle w:val="12Exact"/>
                      <w:b/>
                      <w:bCs/>
                      <w:color w:val="000000"/>
                    </w:rPr>
                    <w:t>познавательно</w:t>
                  </w:r>
                  <w:r>
                    <w:rPr>
                      <w:rStyle w:val="12Exact"/>
                      <w:b/>
                      <w:bCs/>
                      <w:color w:val="000000"/>
                    </w:rPr>
                    <w:softHyphen/>
                  </w:r>
                </w:p>
                <w:p w:rsidR="008D7A3B" w:rsidRDefault="008D7A3B">
                  <w:pPr>
                    <w:pStyle w:val="121"/>
                    <w:shd w:val="clear" w:color="auto" w:fill="auto"/>
                    <w:jc w:val="left"/>
                  </w:pPr>
                  <w:r>
                    <w:rPr>
                      <w:rStyle w:val="12Exact"/>
                      <w:b/>
                      <w:bCs/>
                      <w:color w:val="000000"/>
                    </w:rPr>
                    <w:t>исследовательской</w:t>
                  </w:r>
                </w:p>
                <w:p w:rsidR="008D7A3B" w:rsidRDefault="008D7A3B">
                  <w:pPr>
                    <w:pStyle w:val="121"/>
                    <w:shd w:val="clear" w:color="auto" w:fill="auto"/>
                    <w:jc w:val="left"/>
                  </w:pPr>
                  <w:r>
                    <w:rPr>
                      <w:rStyle w:val="12Exact"/>
                      <w:b/>
                      <w:bCs/>
                      <w:color w:val="000000"/>
                    </w:rPr>
                    <w:t>деятельности.</w:t>
                  </w:r>
                </w:p>
              </w:txbxContent>
            </v:textbox>
            <w10:wrap type="topAndBottom" anchorx="margin"/>
          </v:shape>
        </w:pict>
      </w:r>
      <w:r>
        <w:rPr>
          <w:noProof/>
        </w:rPr>
        <w:pict>
          <v:shape id="_x0000_s1038" type="#_x0000_t202" style="position:absolute;left:0;text-align:left;margin-left:286.9pt;margin-top:136.3pt;width:44.65pt;height:14.4pt;z-index:-251676672;mso-wrap-distance-left:5pt;mso-wrap-distance-right:145.9pt;mso-wrap-distance-bottom:1.2pt;mso-position-horizontal-relative:margin" filled="f" stroked="f">
            <v:textbox style="mso-next-textbox:#_x0000_s1038;mso-fit-shape-to-text:t" inset="0,0,0,0">
              <w:txbxContent>
                <w:p w:rsidR="008D7A3B" w:rsidRDefault="008D7A3B">
                  <w:pPr>
                    <w:pStyle w:val="101"/>
                    <w:shd w:val="clear" w:color="auto" w:fill="auto"/>
                    <w:spacing w:line="240" w:lineRule="exact"/>
                    <w:jc w:val="left"/>
                  </w:pPr>
                  <w:r>
                    <w:rPr>
                      <w:rStyle w:val="10Exact"/>
                      <w:b/>
                      <w:bCs/>
                      <w:i/>
                      <w:iCs/>
                      <w:color w:val="000000"/>
                    </w:rPr>
                    <w:t>Задачи</w:t>
                  </w:r>
                </w:p>
              </w:txbxContent>
            </v:textbox>
            <w10:wrap type="topAndBottom" anchorx="margin"/>
          </v:shape>
        </w:pict>
      </w:r>
      <w:r>
        <w:rPr>
          <w:noProof/>
        </w:rPr>
        <w:pict>
          <v:shape id="_x0000_s1039" type="#_x0000_t202" style="position:absolute;left:0;text-align:left;margin-left:143.9pt;margin-top:148.85pt;width:333.1pt;height:72.15pt;z-index:-251675648;mso-wrap-distance-left:5pt;mso-wrap-distance-right:5pt;mso-wrap-distance-bottom:.5pt;mso-position-horizontal-relative:margin" filled="f" stroked="f">
            <v:textbox style="mso-next-textbox:#_x0000_s1039;mso-fit-shape-to-text:t" inset="0,0,0,0">
              <w:txbxContent>
                <w:p w:rsidR="008D7A3B" w:rsidRDefault="008D7A3B">
                  <w:pPr>
                    <w:pStyle w:val="21"/>
                    <w:shd w:val="clear" w:color="auto" w:fill="auto"/>
                    <w:tabs>
                      <w:tab w:val="left" w:pos="5006"/>
                    </w:tabs>
                    <w:spacing w:after="0" w:line="274" w:lineRule="exact"/>
                    <w:ind w:firstLine="0"/>
                    <w:jc w:val="left"/>
                  </w:pPr>
                  <w:r>
                    <w:rPr>
                      <w:rStyle w:val="2Exact0"/>
                      <w:color w:val="000000"/>
                    </w:rPr>
                    <w:t>- Формировать элементарные математические представления, первичные представления об основных свойствах и отношениях объектов окружающего мира:</w:t>
                  </w:r>
                  <w:r>
                    <w:rPr>
                      <w:rStyle w:val="2Exact0"/>
                      <w:color w:val="000000"/>
                    </w:rPr>
                    <w:tab/>
                    <w:t>форме, цвете,</w:t>
                  </w:r>
                </w:p>
                <w:p w:rsidR="008D7A3B" w:rsidRDefault="008D7A3B">
                  <w:pPr>
                    <w:pStyle w:val="21"/>
                    <w:shd w:val="clear" w:color="auto" w:fill="auto"/>
                    <w:tabs>
                      <w:tab w:val="left" w:leader="underscore" w:pos="6619"/>
                    </w:tabs>
                    <w:spacing w:after="0" w:line="274" w:lineRule="exact"/>
                    <w:ind w:firstLine="0"/>
                    <w:jc w:val="left"/>
                  </w:pPr>
                  <w:proofErr w:type="gramStart"/>
                  <w:r>
                    <w:rPr>
                      <w:rStyle w:val="2Exact0"/>
                      <w:color w:val="000000"/>
                    </w:rPr>
                    <w:t>размере</w:t>
                  </w:r>
                  <w:proofErr w:type="gramEnd"/>
                  <w:r>
                    <w:rPr>
                      <w:rStyle w:val="2Exact0"/>
                      <w:color w:val="000000"/>
                    </w:rPr>
                    <w:t xml:space="preserve">, количестве, числе, части и целом, пространстве и </w:t>
                  </w:r>
                  <w:r>
                    <w:rPr>
                      <w:rStyle w:val="2Exact2"/>
                      <w:color w:val="000000"/>
                    </w:rPr>
                    <w:t>времени.</w:t>
                  </w:r>
                  <w:r>
                    <w:rPr>
                      <w:rStyle w:val="2Exact0"/>
                      <w:color w:val="000000"/>
                    </w:rPr>
                    <w:tab/>
                  </w:r>
                </w:p>
              </w:txbxContent>
            </v:textbox>
            <w10:wrap type="topAndBottom" anchorx="margin"/>
          </v:shape>
        </w:pict>
      </w:r>
      <w:r>
        <w:rPr>
          <w:noProof/>
        </w:rPr>
        <w:pict>
          <v:shape id="_x0000_s1040" type="#_x0000_t202" style="position:absolute;left:0;text-align:left;margin-left:143.4pt;margin-top:218.45pt;width:334.1pt;height:195.05pt;z-index:-251674624;mso-wrap-distance-left:5pt;mso-wrap-distance-right:5pt;mso-wrap-distance-bottom:.95pt;mso-position-horizontal-relative:margin" filled="f" stroked="f">
            <v:textbox style="mso-next-textbox:#_x0000_s1040;mso-fit-shape-to-text:t" inset="0,0,0,0">
              <w:txbxContent>
                <w:p w:rsidR="008D7A3B" w:rsidRDefault="008D7A3B">
                  <w:pPr>
                    <w:pStyle w:val="21"/>
                    <w:numPr>
                      <w:ilvl w:val="0"/>
                      <w:numId w:val="1"/>
                    </w:numPr>
                    <w:shd w:val="clear" w:color="auto" w:fill="auto"/>
                    <w:tabs>
                      <w:tab w:val="left" w:pos="134"/>
                    </w:tabs>
                    <w:spacing w:after="0" w:line="274" w:lineRule="exact"/>
                    <w:ind w:firstLine="0"/>
                    <w:jc w:val="left"/>
                  </w:pPr>
                  <w:r>
                    <w:rPr>
                      <w:rStyle w:val="2Exact0"/>
                      <w:color w:val="000000"/>
                    </w:rPr>
                    <w:t>Развивать познавательные интересы детей, расширять опыт ориентировки в окружающем, сенсорном развитии, развитии любознательности и познавательной мотивации;</w:t>
                  </w:r>
                </w:p>
                <w:p w:rsidR="008D7A3B" w:rsidRDefault="008D7A3B">
                  <w:pPr>
                    <w:pStyle w:val="21"/>
                    <w:numPr>
                      <w:ilvl w:val="0"/>
                      <w:numId w:val="1"/>
                    </w:numPr>
                    <w:shd w:val="clear" w:color="auto" w:fill="auto"/>
                    <w:tabs>
                      <w:tab w:val="left" w:pos="389"/>
                    </w:tabs>
                    <w:spacing w:after="0" w:line="274" w:lineRule="exact"/>
                    <w:ind w:firstLine="0"/>
                    <w:jc w:val="left"/>
                  </w:pPr>
                  <w:r>
                    <w:rPr>
                      <w:rStyle w:val="2Exact0"/>
                      <w:color w:val="000000"/>
                    </w:rPr>
                    <w:t>формировать познавательные действия, становление сознания; развивать воображение и творческую активность;</w:t>
                  </w:r>
                </w:p>
                <w:p w:rsidR="008D7A3B" w:rsidRDefault="008D7A3B">
                  <w:pPr>
                    <w:pStyle w:val="21"/>
                    <w:numPr>
                      <w:ilvl w:val="0"/>
                      <w:numId w:val="1"/>
                    </w:numPr>
                    <w:shd w:val="clear" w:color="auto" w:fill="auto"/>
                    <w:tabs>
                      <w:tab w:val="left" w:pos="355"/>
                    </w:tabs>
                    <w:spacing w:after="0" w:line="274" w:lineRule="exact"/>
                    <w:ind w:firstLine="0"/>
                  </w:pPr>
                  <w:r>
                    <w:rPr>
                      <w:rStyle w:val="2Exact0"/>
                      <w:color w:val="000000"/>
                    </w:rPr>
                    <w:t>формировать первичные представления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D7A3B" w:rsidRDefault="008D7A3B">
                  <w:pPr>
                    <w:pStyle w:val="21"/>
                    <w:numPr>
                      <w:ilvl w:val="0"/>
                      <w:numId w:val="1"/>
                    </w:numPr>
                    <w:shd w:val="clear" w:color="auto" w:fill="auto"/>
                    <w:tabs>
                      <w:tab w:val="left" w:pos="168"/>
                    </w:tabs>
                    <w:spacing w:after="0" w:line="274" w:lineRule="exact"/>
                    <w:ind w:firstLine="0"/>
                  </w:pPr>
                  <w:r>
                    <w:rPr>
                      <w:rStyle w:val="2Exact0"/>
                      <w:color w:val="000000"/>
                    </w:rPr>
                    <w:t>развивать восприятие, внимание, память, наблюдательность,</w:t>
                  </w:r>
                </w:p>
                <w:p w:rsidR="008D7A3B" w:rsidRDefault="008D7A3B">
                  <w:pPr>
                    <w:pStyle w:val="21"/>
                    <w:shd w:val="clear" w:color="auto" w:fill="auto"/>
                    <w:tabs>
                      <w:tab w:val="left" w:pos="1733"/>
                      <w:tab w:val="left" w:pos="3830"/>
                      <w:tab w:val="left" w:pos="5573"/>
                    </w:tabs>
                    <w:spacing w:after="0" w:line="274" w:lineRule="exact"/>
                    <w:ind w:firstLine="0"/>
                  </w:pPr>
                  <w:r>
                    <w:rPr>
                      <w:rStyle w:val="2Exact0"/>
                      <w:color w:val="000000"/>
                    </w:rPr>
                    <w:t>способность</w:t>
                  </w:r>
                  <w:r>
                    <w:rPr>
                      <w:rStyle w:val="2Exact0"/>
                      <w:color w:val="000000"/>
                    </w:rPr>
                    <w:tab/>
                    <w:t>анализировать,</w:t>
                  </w:r>
                  <w:r>
                    <w:rPr>
                      <w:rStyle w:val="2Exact0"/>
                      <w:color w:val="000000"/>
                    </w:rPr>
                    <w:tab/>
                    <w:t>сравнивать,</w:t>
                  </w:r>
                  <w:r>
                    <w:rPr>
                      <w:rStyle w:val="2Exact0"/>
                      <w:color w:val="000000"/>
                    </w:rPr>
                    <w:tab/>
                    <w:t>выделять</w:t>
                  </w:r>
                </w:p>
                <w:p w:rsidR="008D7A3B" w:rsidRDefault="008D7A3B">
                  <w:pPr>
                    <w:pStyle w:val="21"/>
                    <w:shd w:val="clear" w:color="auto" w:fill="auto"/>
                    <w:tabs>
                      <w:tab w:val="left" w:leader="underscore" w:pos="6634"/>
                    </w:tabs>
                    <w:spacing w:after="0" w:line="274" w:lineRule="exact"/>
                    <w:ind w:firstLine="0"/>
                  </w:pPr>
                  <w:r>
                    <w:rPr>
                      <w:rStyle w:val="2Exact0"/>
                      <w:color w:val="000000"/>
                    </w:rPr>
                    <w:t xml:space="preserve">характерные, существенные признаки предметов и явлений окружающего мира; умение устанавливать простейшие связи </w:t>
                  </w:r>
                  <w:proofErr w:type="gramStart"/>
                  <w:r>
                    <w:rPr>
                      <w:rStyle w:val="2Exact2"/>
                      <w:color w:val="000000"/>
                    </w:rPr>
                    <w:t>между</w:t>
                  </w:r>
                  <w:proofErr w:type="gramEnd"/>
                  <w:r>
                    <w:rPr>
                      <w:rStyle w:val="2Exact2"/>
                      <w:color w:val="000000"/>
                    </w:rPr>
                    <w:t>.</w:t>
                  </w:r>
                  <w:r>
                    <w:rPr>
                      <w:rStyle w:val="2Exact0"/>
                      <w:color w:val="000000"/>
                    </w:rPr>
                    <w:tab/>
                  </w:r>
                </w:p>
              </w:txbxContent>
            </v:textbox>
            <w10:wrap type="topAndBottom" anchorx="margin"/>
          </v:shape>
        </w:pict>
      </w:r>
      <w:r w:rsidR="00C310B3">
        <w:rPr>
          <w:rStyle w:val="2"/>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C310B3">
        <w:rPr>
          <w:rStyle w:val="2"/>
          <w:color w:val="00000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00C310B3">
        <w:rPr>
          <w:rStyle w:val="2"/>
          <w:color w:val="000000"/>
        </w:rPr>
        <w:t>какобщемдоме</w:t>
      </w:r>
      <w:proofErr w:type="spellEnd"/>
      <w:proofErr w:type="gramEnd"/>
      <w:r w:rsidR="00C310B3">
        <w:rPr>
          <w:rStyle w:val="2"/>
          <w:color w:val="000000"/>
        </w:rPr>
        <w:t xml:space="preserve"> людей, об особенностях ее природы, многообразии стран и </w:t>
      </w:r>
      <w:r w:rsidR="00C310B3">
        <w:rPr>
          <w:rStyle w:val="230"/>
          <w:color w:val="000000"/>
        </w:rPr>
        <w:t>народов мира.</w:t>
      </w:r>
      <w:r w:rsidR="00C310B3">
        <w:rPr>
          <w:rStyle w:val="2"/>
          <w:color w:val="000000"/>
        </w:rPr>
        <w:tab/>
      </w:r>
      <w:r w:rsidR="00C310B3">
        <w:br w:type="page"/>
      </w:r>
    </w:p>
    <w:p w:rsidR="00C310B3" w:rsidRDefault="008D7A3B">
      <w:pPr>
        <w:pStyle w:val="310"/>
        <w:keepNext/>
        <w:keepLines/>
        <w:shd w:val="clear" w:color="auto" w:fill="auto"/>
        <w:spacing w:after="240"/>
        <w:ind w:firstLine="260"/>
        <w:jc w:val="left"/>
      </w:pPr>
      <w:r>
        <w:rPr>
          <w:noProof/>
        </w:rPr>
        <w:lastRenderedPageBreak/>
        <w:pict>
          <v:shape id="_x0000_s1041" type="#_x0000_t202" style="position:absolute;left:0;text-align:left;margin-left:135.75pt;margin-top:-11.2pt;width:334.1pt;height:95.15pt;z-index:-251672576;mso-wrap-distance-left:109.35pt;mso-wrap-distance-right:5pt;mso-position-horizontal-relative:margin" filled="f" stroked="f">
            <v:textbox style="mso-next-textbox:#_x0000_s1041" inset="0,0,0,0">
              <w:txbxContent>
                <w:p w:rsidR="008D7A3B" w:rsidRDefault="008D7A3B">
                  <w:pPr>
                    <w:pStyle w:val="21"/>
                    <w:numPr>
                      <w:ilvl w:val="0"/>
                      <w:numId w:val="2"/>
                    </w:numPr>
                    <w:shd w:val="clear" w:color="auto" w:fill="auto"/>
                    <w:tabs>
                      <w:tab w:val="left" w:pos="206"/>
                    </w:tabs>
                    <w:spacing w:after="0" w:line="274" w:lineRule="exact"/>
                    <w:ind w:firstLine="0"/>
                  </w:pPr>
                  <w:r>
                    <w:rPr>
                      <w:rStyle w:val="2Exact0"/>
                      <w:color w:val="000000"/>
                    </w:rPr>
                    <w:t>Знакомить с окружающим социальным миром, расширять кругозор детей, формировать целостную картину мира.</w:t>
                  </w:r>
                </w:p>
                <w:p w:rsidR="008D7A3B" w:rsidRDefault="008D7A3B">
                  <w:pPr>
                    <w:pStyle w:val="21"/>
                    <w:numPr>
                      <w:ilvl w:val="0"/>
                      <w:numId w:val="2"/>
                    </w:numPr>
                    <w:shd w:val="clear" w:color="auto" w:fill="auto"/>
                    <w:tabs>
                      <w:tab w:val="left" w:pos="202"/>
                    </w:tabs>
                    <w:spacing w:after="0" w:line="274" w:lineRule="exact"/>
                    <w:ind w:firstLine="0"/>
                  </w:pPr>
                  <w:r>
                    <w:rPr>
                      <w:rStyle w:val="2Exact0"/>
                      <w:color w:val="000000"/>
                    </w:rPr>
                    <w:t>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w:t>
                  </w:r>
                </w:p>
                <w:p w:rsidR="008D7A3B" w:rsidRDefault="008D7A3B">
                  <w:pPr>
                    <w:pStyle w:val="21"/>
                    <w:numPr>
                      <w:ilvl w:val="0"/>
                      <w:numId w:val="2"/>
                    </w:numPr>
                    <w:shd w:val="clear" w:color="auto" w:fill="auto"/>
                    <w:tabs>
                      <w:tab w:val="left" w:pos="139"/>
                    </w:tabs>
                    <w:spacing w:after="0" w:line="274" w:lineRule="exact"/>
                    <w:ind w:firstLine="0"/>
                    <w:jc w:val="left"/>
                  </w:pPr>
                  <w:r>
                    <w:rPr>
                      <w:rStyle w:val="2Exact0"/>
                      <w:color w:val="000000"/>
                    </w:rPr>
                    <w:t xml:space="preserve">Формировать элементарные представления о планете Земля </w:t>
                  </w:r>
                  <w:r>
                    <w:rPr>
                      <w:rStyle w:val="2Exact2"/>
                      <w:color w:val="000000"/>
                    </w:rPr>
                    <w:t>как общем доме людей, о многообразии стран и народов мира.</w:t>
                  </w:r>
                </w:p>
              </w:txbxContent>
            </v:textbox>
            <w10:wrap type="topAndBottom" anchorx="margin"/>
          </v:shape>
        </w:pict>
      </w:r>
      <w:r>
        <w:rPr>
          <w:noProof/>
        </w:rPr>
        <w:pict>
          <v:shape id="_x0000_s1042" type="#_x0000_t202" style="position:absolute;left:0;text-align:left;margin-left:143.4pt;margin-top:-5.7pt;width:333.6pt;height:246.6pt;z-index:-251670528;mso-wrap-distance-left:39.25pt;mso-wrap-distance-right:5pt;mso-position-horizontal-relative:margin" filled="f" stroked="f">
            <v:textbox style="mso-next-textbox:#_x0000_s1042;mso-fit-shape-to-text:t" inset="0,0,0,0">
              <w:txbxContent>
                <w:p w:rsidR="008D7A3B" w:rsidRDefault="008D7A3B">
                  <w:pPr>
                    <w:spacing w:line="274" w:lineRule="exact"/>
                    <w:rPr>
                      <w:rStyle w:val="2Exact0"/>
                    </w:rPr>
                  </w:pPr>
                </w:p>
                <w:p w:rsidR="008D7A3B" w:rsidRDefault="008D7A3B">
                  <w:pPr>
                    <w:spacing w:line="274" w:lineRule="exact"/>
                    <w:rPr>
                      <w:rStyle w:val="2Exact0"/>
                    </w:rPr>
                  </w:pPr>
                </w:p>
                <w:p w:rsidR="008D7A3B" w:rsidRDefault="008D7A3B">
                  <w:pPr>
                    <w:spacing w:line="274" w:lineRule="exact"/>
                    <w:rPr>
                      <w:rStyle w:val="2Exact0"/>
                    </w:rPr>
                  </w:pPr>
                </w:p>
                <w:p w:rsidR="008D7A3B" w:rsidRDefault="008D7A3B">
                  <w:pPr>
                    <w:spacing w:line="274" w:lineRule="exact"/>
                    <w:rPr>
                      <w:rStyle w:val="2Exact0"/>
                    </w:rPr>
                  </w:pPr>
                </w:p>
                <w:p w:rsidR="008D7A3B" w:rsidRDefault="008D7A3B">
                  <w:pPr>
                    <w:spacing w:line="274" w:lineRule="exact"/>
                    <w:rPr>
                      <w:rStyle w:val="2Exact0"/>
                    </w:rPr>
                  </w:pPr>
                </w:p>
                <w:p w:rsidR="008D7A3B" w:rsidRDefault="008D7A3B">
                  <w:pPr>
                    <w:spacing w:line="274" w:lineRule="exact"/>
                    <w:rPr>
                      <w:rStyle w:val="2Exact0"/>
                    </w:rPr>
                  </w:pPr>
                </w:p>
                <w:p w:rsidR="008D7A3B" w:rsidRPr="00145568" w:rsidRDefault="008D7A3B" w:rsidP="00355EF7">
                  <w:pPr>
                    <w:pStyle w:val="21"/>
                    <w:shd w:val="clear" w:color="auto" w:fill="auto"/>
                    <w:tabs>
                      <w:tab w:val="left" w:pos="139"/>
                    </w:tabs>
                    <w:spacing w:after="0" w:line="274" w:lineRule="exact"/>
                    <w:ind w:firstLine="0"/>
                    <w:rPr>
                      <w:rStyle w:val="2Exact0"/>
                    </w:rPr>
                  </w:pPr>
                </w:p>
                <w:p w:rsidR="008D7A3B" w:rsidRDefault="008D7A3B">
                  <w:pPr>
                    <w:pStyle w:val="21"/>
                    <w:numPr>
                      <w:ilvl w:val="0"/>
                      <w:numId w:val="3"/>
                    </w:numPr>
                    <w:shd w:val="clear" w:color="auto" w:fill="auto"/>
                    <w:tabs>
                      <w:tab w:val="left" w:pos="139"/>
                    </w:tabs>
                    <w:spacing w:after="0" w:line="274" w:lineRule="exact"/>
                    <w:ind w:firstLine="0"/>
                  </w:pPr>
                  <w:r>
                    <w:rPr>
                      <w:rStyle w:val="2Exact0"/>
                      <w:color w:val="000000"/>
                    </w:rPr>
                    <w:t>Ознакомить с природой и природными явлениями.</w:t>
                  </w:r>
                </w:p>
                <w:p w:rsidR="008D7A3B" w:rsidRDefault="008D7A3B">
                  <w:pPr>
                    <w:pStyle w:val="21"/>
                    <w:shd w:val="clear" w:color="auto" w:fill="auto"/>
                    <w:spacing w:after="0" w:line="274" w:lineRule="exact"/>
                    <w:ind w:firstLine="0"/>
                  </w:pPr>
                  <w:r>
                    <w:rPr>
                      <w:rStyle w:val="2Exact0"/>
                      <w:color w:val="000000"/>
                    </w:rPr>
                    <w:t>Развивать умения устанавливать причинно-следственные связи между природными явлениями.</w:t>
                  </w:r>
                </w:p>
                <w:p w:rsidR="008D7A3B" w:rsidRDefault="008D7A3B">
                  <w:pPr>
                    <w:pStyle w:val="21"/>
                    <w:numPr>
                      <w:ilvl w:val="0"/>
                      <w:numId w:val="3"/>
                    </w:numPr>
                    <w:shd w:val="clear" w:color="auto" w:fill="auto"/>
                    <w:tabs>
                      <w:tab w:val="left" w:pos="139"/>
                    </w:tabs>
                    <w:spacing w:after="0" w:line="274" w:lineRule="exact"/>
                    <w:ind w:firstLine="0"/>
                    <w:jc w:val="left"/>
                  </w:pPr>
                  <w:r>
                    <w:rPr>
                      <w:rStyle w:val="2Exact0"/>
                      <w:color w:val="000000"/>
                    </w:rPr>
                    <w:t>Формировать первичных представлений о природном многообразии планеты Земля.</w:t>
                  </w:r>
                </w:p>
                <w:p w:rsidR="008D7A3B" w:rsidRDefault="008D7A3B">
                  <w:pPr>
                    <w:pStyle w:val="21"/>
                    <w:numPr>
                      <w:ilvl w:val="0"/>
                      <w:numId w:val="3"/>
                    </w:numPr>
                    <w:shd w:val="clear" w:color="auto" w:fill="auto"/>
                    <w:tabs>
                      <w:tab w:val="left" w:pos="139"/>
                    </w:tabs>
                    <w:spacing w:after="0" w:line="274" w:lineRule="exact"/>
                    <w:ind w:firstLine="0"/>
                  </w:pPr>
                  <w:r>
                    <w:rPr>
                      <w:rStyle w:val="2Exact0"/>
                      <w:color w:val="000000"/>
                    </w:rPr>
                    <w:t>Формировать элементарные экологические представления. -</w:t>
                  </w:r>
                </w:p>
                <w:p w:rsidR="008D7A3B" w:rsidRDefault="008D7A3B">
                  <w:pPr>
                    <w:pStyle w:val="21"/>
                    <w:numPr>
                      <w:ilvl w:val="0"/>
                      <w:numId w:val="3"/>
                    </w:numPr>
                    <w:shd w:val="clear" w:color="auto" w:fill="auto"/>
                    <w:tabs>
                      <w:tab w:val="left" w:pos="158"/>
                    </w:tabs>
                    <w:spacing w:after="0" w:line="274" w:lineRule="exact"/>
                    <w:ind w:firstLine="0"/>
                  </w:pPr>
                  <w:r>
                    <w:rPr>
                      <w:rStyle w:val="2Exact0"/>
                      <w:color w:val="000000"/>
                    </w:rPr>
                    <w:t>Формировать понимание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8D7A3B" w:rsidRDefault="008D7A3B">
                  <w:pPr>
                    <w:pStyle w:val="21"/>
                    <w:numPr>
                      <w:ilvl w:val="0"/>
                      <w:numId w:val="3"/>
                    </w:numPr>
                    <w:shd w:val="clear" w:color="auto" w:fill="auto"/>
                    <w:tabs>
                      <w:tab w:val="left" w:pos="130"/>
                      <w:tab w:val="left" w:leader="underscore" w:pos="6614"/>
                    </w:tabs>
                    <w:spacing w:after="0" w:line="274" w:lineRule="exact"/>
                    <w:ind w:firstLine="0"/>
                  </w:pPr>
                  <w:r>
                    <w:rPr>
                      <w:rStyle w:val="2Exact2"/>
                      <w:color w:val="000000"/>
                    </w:rPr>
                    <w:t>Воспитывать умения правильно вести себя в природе.</w:t>
                  </w:r>
                  <w:r>
                    <w:rPr>
                      <w:rStyle w:val="2Exact0"/>
                      <w:color w:val="000000"/>
                    </w:rPr>
                    <w:tab/>
                  </w:r>
                </w:p>
              </w:txbxContent>
            </v:textbox>
            <w10:wrap type="topAndBottom" anchorx="margin"/>
          </v:shape>
        </w:pict>
      </w:r>
      <w:r>
        <w:rPr>
          <w:noProof/>
        </w:rPr>
        <w:pict>
          <v:shape id="_x0000_s1043" type="#_x0000_t202" style="position:absolute;left:0;text-align:left;margin-left:2.3pt;margin-top:1.7pt;width:133.45pt;height:134.5pt;z-index:-251671552;mso-wrap-distance-left:5pt;mso-wrap-distance-top:40.1pt;mso-wrap-distance-right:7.7pt;mso-position-horizontal-relative:margin" filled="f" stroked="f">
            <v:textbox style="mso-next-textbox:#_x0000_s1043;mso-fit-shape-to-text:t" inset="0,0,0,0">
              <w:txbxContent>
                <w:p w:rsidR="008D7A3B" w:rsidRDefault="008D7A3B">
                  <w:pPr>
                    <w:pStyle w:val="310"/>
                    <w:keepNext/>
                    <w:keepLines/>
                    <w:shd w:val="clear" w:color="auto" w:fill="auto"/>
                    <w:spacing w:line="269" w:lineRule="exact"/>
                    <w:ind w:firstLine="0"/>
                    <w:rPr>
                      <w:rStyle w:val="3Exact0"/>
                      <w:b/>
                      <w:bCs/>
                      <w:color w:val="000000"/>
                    </w:rPr>
                  </w:pPr>
                  <w:bookmarkStart w:id="14" w:name="bookmark1"/>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rPr>
                      <w:rStyle w:val="3Exact0"/>
                      <w:b/>
                      <w:bCs/>
                      <w:color w:val="000000"/>
                    </w:rPr>
                  </w:pPr>
                </w:p>
                <w:p w:rsidR="008D7A3B" w:rsidRDefault="008D7A3B">
                  <w:pPr>
                    <w:pStyle w:val="310"/>
                    <w:keepNext/>
                    <w:keepLines/>
                    <w:shd w:val="clear" w:color="auto" w:fill="auto"/>
                    <w:spacing w:line="269" w:lineRule="exact"/>
                    <w:ind w:firstLine="0"/>
                  </w:pPr>
                  <w:r>
                    <w:rPr>
                      <w:rStyle w:val="3Exact0"/>
                      <w:b/>
                      <w:bCs/>
                      <w:color w:val="000000"/>
                    </w:rPr>
                    <w:t>Ознакомление с миром природы.</w:t>
                  </w:r>
                  <w:bookmarkEnd w:id="14"/>
                </w:p>
              </w:txbxContent>
            </v:textbox>
            <w10:wrap type="topAndBottom" anchorx="margin"/>
          </v:shape>
        </w:pict>
      </w:r>
      <w:r w:rsidR="00C310B3">
        <w:rPr>
          <w:rStyle w:val="33"/>
          <w:b/>
          <w:bCs/>
          <w:color w:val="000000"/>
        </w:rPr>
        <w:t>Психолого-педагогические условия реализации содержания образовательной работы в рамках образовательной области «Познавательное развитие».</w:t>
      </w:r>
      <w:bookmarkEnd w:id="1"/>
    </w:p>
    <w:p w:rsidR="00C310B3" w:rsidRDefault="00C310B3">
      <w:pPr>
        <w:pStyle w:val="101"/>
        <w:shd w:val="clear" w:color="auto" w:fill="auto"/>
        <w:ind w:firstLine="260"/>
        <w:jc w:val="left"/>
      </w:pPr>
      <w:r>
        <w:rPr>
          <w:rStyle w:val="100"/>
          <w:b/>
          <w:bCs/>
          <w:i/>
          <w:iCs/>
          <w:color w:val="000000"/>
        </w:rPr>
        <w:t>Поощрение самостоятельной познавательной деятельности детей</w:t>
      </w:r>
    </w:p>
    <w:p w:rsidR="00C310B3" w:rsidRDefault="00C310B3">
      <w:pPr>
        <w:pStyle w:val="21"/>
        <w:numPr>
          <w:ilvl w:val="0"/>
          <w:numId w:val="28"/>
        </w:numPr>
        <w:shd w:val="clear" w:color="auto" w:fill="auto"/>
        <w:tabs>
          <w:tab w:val="left" w:pos="769"/>
        </w:tabs>
        <w:spacing w:after="0" w:line="274" w:lineRule="exact"/>
        <w:ind w:firstLine="520"/>
        <w:jc w:val="left"/>
      </w:pPr>
      <w:r>
        <w:rPr>
          <w:rStyle w:val="2"/>
          <w:color w:val="000000"/>
        </w:rPr>
        <w:t>Поощряют самостоятельное использование детьми познавательного опыта в разных видах деятельности</w:t>
      </w:r>
    </w:p>
    <w:p w:rsidR="00C310B3" w:rsidRDefault="00C310B3">
      <w:pPr>
        <w:pStyle w:val="21"/>
        <w:numPr>
          <w:ilvl w:val="0"/>
          <w:numId w:val="28"/>
        </w:numPr>
        <w:shd w:val="clear" w:color="auto" w:fill="auto"/>
        <w:tabs>
          <w:tab w:val="left" w:pos="942"/>
        </w:tabs>
        <w:spacing w:after="0" w:line="274" w:lineRule="exact"/>
        <w:ind w:left="520" w:firstLine="0"/>
      </w:pPr>
      <w:r>
        <w:rPr>
          <w:rStyle w:val="2"/>
          <w:color w:val="000000"/>
        </w:rPr>
        <w:t>Предоставляют возможность самостоятельно планировать познавательную</w:t>
      </w:r>
    </w:p>
    <w:p w:rsidR="00C310B3" w:rsidRDefault="00C310B3">
      <w:pPr>
        <w:pStyle w:val="21"/>
        <w:shd w:val="clear" w:color="auto" w:fill="auto"/>
        <w:tabs>
          <w:tab w:val="left" w:pos="1651"/>
          <w:tab w:val="left" w:pos="3432"/>
        </w:tabs>
        <w:spacing w:after="0" w:line="274" w:lineRule="exact"/>
        <w:ind w:firstLine="0"/>
      </w:pPr>
      <w:proofErr w:type="gramStart"/>
      <w:r>
        <w:rPr>
          <w:rStyle w:val="2"/>
          <w:color w:val="000000"/>
        </w:rPr>
        <w:t>деятельность</w:t>
      </w:r>
      <w:r>
        <w:rPr>
          <w:rStyle w:val="2"/>
          <w:color w:val="000000"/>
        </w:rPr>
        <w:tab/>
        <w:t>(обозначение,</w:t>
      </w:r>
      <w:r>
        <w:rPr>
          <w:rStyle w:val="2"/>
          <w:color w:val="000000"/>
        </w:rPr>
        <w:tab/>
        <w:t>удержание или изменение цели, определение</w:t>
      </w:r>
      <w:proofErr w:type="gramEnd"/>
    </w:p>
    <w:p w:rsidR="00C310B3" w:rsidRDefault="00C310B3">
      <w:pPr>
        <w:pStyle w:val="21"/>
        <w:shd w:val="clear" w:color="auto" w:fill="auto"/>
        <w:spacing w:after="0" w:line="274" w:lineRule="exact"/>
        <w:ind w:firstLine="0"/>
      </w:pPr>
      <w:r>
        <w:rPr>
          <w:rStyle w:val="2"/>
          <w:color w:val="000000"/>
        </w:rPr>
        <w:t>последовательности действий, фиксация и оценка конечного результата, стремление достичь хорошего качества).</w:t>
      </w:r>
    </w:p>
    <w:p w:rsidR="00C310B3" w:rsidRDefault="00C310B3">
      <w:pPr>
        <w:pStyle w:val="21"/>
        <w:numPr>
          <w:ilvl w:val="0"/>
          <w:numId w:val="28"/>
        </w:numPr>
        <w:shd w:val="clear" w:color="auto" w:fill="auto"/>
        <w:spacing w:after="0" w:line="274" w:lineRule="exact"/>
        <w:ind w:firstLine="520"/>
        <w:jc w:val="left"/>
      </w:pPr>
      <w:r>
        <w:rPr>
          <w:rStyle w:val="2"/>
          <w:color w:val="000000"/>
        </w:rPr>
        <w:t xml:space="preserve"> Предоставляют право выбора различных средств (материалов, деталей и пр.) для удовлетворения собственных познавательных интересов.</w:t>
      </w:r>
    </w:p>
    <w:p w:rsidR="00C310B3" w:rsidRDefault="00C310B3">
      <w:pPr>
        <w:pStyle w:val="21"/>
        <w:numPr>
          <w:ilvl w:val="0"/>
          <w:numId w:val="28"/>
        </w:numPr>
        <w:shd w:val="clear" w:color="auto" w:fill="auto"/>
        <w:tabs>
          <w:tab w:val="left" w:pos="769"/>
        </w:tabs>
        <w:spacing w:after="0" w:line="274" w:lineRule="exact"/>
        <w:ind w:firstLine="520"/>
        <w:jc w:val="left"/>
      </w:pPr>
      <w:r>
        <w:rPr>
          <w:rStyle w:val="2"/>
          <w:color w:val="000000"/>
        </w:rPr>
        <w:t>Поддерживают в стремл</w:t>
      </w:r>
      <w:r w:rsidR="00355EF7">
        <w:rPr>
          <w:rStyle w:val="2"/>
          <w:color w:val="000000"/>
        </w:rPr>
        <w:t>ении находить различные способы</w:t>
      </w:r>
      <w:r>
        <w:rPr>
          <w:rStyle w:val="2"/>
          <w:color w:val="000000"/>
        </w:rPr>
        <w:t xml:space="preserve"> решения проблем с помощью самостоятельных действий.</w:t>
      </w:r>
    </w:p>
    <w:p w:rsidR="00C310B3" w:rsidRDefault="00C310B3">
      <w:pPr>
        <w:pStyle w:val="21"/>
        <w:numPr>
          <w:ilvl w:val="0"/>
          <w:numId w:val="28"/>
        </w:numPr>
        <w:shd w:val="clear" w:color="auto" w:fill="auto"/>
        <w:tabs>
          <w:tab w:val="left" w:pos="783"/>
        </w:tabs>
        <w:spacing w:after="0" w:line="274" w:lineRule="exact"/>
        <w:ind w:firstLine="520"/>
        <w:jc w:val="left"/>
      </w:pPr>
      <w:r>
        <w:rPr>
          <w:rStyle w:val="2"/>
          <w:color w:val="000000"/>
        </w:rPr>
        <w:t>Уважительно относятся к детским</w:t>
      </w:r>
      <w:r w:rsidR="00355EF7">
        <w:rPr>
          <w:rStyle w:val="2"/>
          <w:color w:val="000000"/>
        </w:rPr>
        <w:t xml:space="preserve"> желаниям и</w:t>
      </w:r>
      <w:r>
        <w:rPr>
          <w:rStyle w:val="2"/>
          <w:color w:val="000000"/>
        </w:rPr>
        <w:t xml:space="preserve"> высказываниям (вопросам, суждениям, умозаключениям, гипотезам).</w:t>
      </w:r>
    </w:p>
    <w:p w:rsidR="00C310B3" w:rsidRDefault="00C310B3">
      <w:pPr>
        <w:pStyle w:val="101"/>
        <w:shd w:val="clear" w:color="auto" w:fill="auto"/>
        <w:ind w:left="520"/>
      </w:pPr>
      <w:r>
        <w:rPr>
          <w:rStyle w:val="100"/>
          <w:b/>
          <w:bCs/>
          <w:i/>
          <w:iCs/>
          <w:color w:val="000000"/>
        </w:rPr>
        <w:t>Взрослые поощряют познавательную инициативу ребенка</w:t>
      </w:r>
    </w:p>
    <w:p w:rsidR="00C310B3" w:rsidRDefault="00C310B3">
      <w:pPr>
        <w:pStyle w:val="21"/>
        <w:numPr>
          <w:ilvl w:val="0"/>
          <w:numId w:val="29"/>
        </w:numPr>
        <w:shd w:val="clear" w:color="auto" w:fill="auto"/>
        <w:tabs>
          <w:tab w:val="left" w:pos="769"/>
        </w:tabs>
        <w:spacing w:after="0" w:line="274" w:lineRule="exact"/>
        <w:ind w:firstLine="520"/>
        <w:jc w:val="left"/>
      </w:pPr>
      <w:r>
        <w:rPr>
          <w:rStyle w:val="2"/>
          <w:color w:val="000000"/>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C310B3" w:rsidRDefault="00C310B3">
      <w:pPr>
        <w:pStyle w:val="21"/>
        <w:numPr>
          <w:ilvl w:val="0"/>
          <w:numId w:val="29"/>
        </w:numPr>
        <w:shd w:val="clear" w:color="auto" w:fill="auto"/>
        <w:tabs>
          <w:tab w:val="left" w:pos="769"/>
        </w:tabs>
        <w:spacing w:after="0" w:line="274" w:lineRule="exact"/>
        <w:ind w:firstLine="520"/>
        <w:jc w:val="left"/>
      </w:pPr>
      <w:r>
        <w:rPr>
          <w:rStyle w:val="2"/>
          <w:color w:val="000000"/>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C310B3" w:rsidRDefault="00C310B3">
      <w:pPr>
        <w:pStyle w:val="101"/>
        <w:shd w:val="clear" w:color="auto" w:fill="auto"/>
        <w:ind w:firstLine="520"/>
        <w:jc w:val="left"/>
      </w:pPr>
      <w:r>
        <w:rPr>
          <w:rStyle w:val="100"/>
          <w:b/>
          <w:bCs/>
          <w:i/>
          <w:iCs/>
          <w:color w:val="000000"/>
        </w:rPr>
        <w:t>Взрослые поддерживают развитие творческих способностей детей в познавательной и речевой деятельности</w:t>
      </w:r>
    </w:p>
    <w:p w:rsidR="00C310B3" w:rsidRDefault="00C310B3">
      <w:pPr>
        <w:pStyle w:val="21"/>
        <w:numPr>
          <w:ilvl w:val="0"/>
          <w:numId w:val="30"/>
        </w:numPr>
        <w:shd w:val="clear" w:color="auto" w:fill="auto"/>
        <w:tabs>
          <w:tab w:val="left" w:pos="769"/>
        </w:tabs>
        <w:spacing w:after="0" w:line="274" w:lineRule="exact"/>
        <w:ind w:firstLine="520"/>
        <w:jc w:val="left"/>
      </w:pPr>
      <w:r>
        <w:rPr>
          <w:rStyle w:val="2"/>
          <w:color w:val="000000"/>
        </w:rPr>
        <w:t>Поощряют поиск вариантов решения проблемных ситуаций, придумывание необычных идей.</w:t>
      </w:r>
    </w:p>
    <w:p w:rsidR="00C310B3" w:rsidRDefault="00C310B3">
      <w:pPr>
        <w:pStyle w:val="21"/>
        <w:numPr>
          <w:ilvl w:val="0"/>
          <w:numId w:val="30"/>
        </w:numPr>
        <w:shd w:val="clear" w:color="auto" w:fill="auto"/>
        <w:tabs>
          <w:tab w:val="left" w:pos="769"/>
        </w:tabs>
        <w:spacing w:after="0" w:line="274" w:lineRule="exact"/>
        <w:ind w:firstLine="520"/>
        <w:jc w:val="left"/>
      </w:pPr>
      <w:r>
        <w:rPr>
          <w:rStyle w:val="2"/>
          <w:color w:val="000000"/>
        </w:rPr>
        <w:t>Поддерживают стремление использовать предметы окружающей обстановки оригинальным способом.</w:t>
      </w:r>
    </w:p>
    <w:p w:rsidR="00C310B3" w:rsidRDefault="00C310B3">
      <w:pPr>
        <w:pStyle w:val="101"/>
        <w:shd w:val="clear" w:color="auto" w:fill="auto"/>
        <w:ind w:firstLine="520"/>
        <w:jc w:val="left"/>
      </w:pPr>
      <w:r>
        <w:rPr>
          <w:rStyle w:val="100"/>
          <w:b/>
          <w:bCs/>
          <w:i/>
          <w:iCs/>
          <w:color w:val="000000"/>
        </w:rPr>
        <w:t>Взрослые поощряют детей в обращении к разнообразным источникам информации</w:t>
      </w:r>
    </w:p>
    <w:p w:rsidR="00C310B3" w:rsidRDefault="00C310B3">
      <w:pPr>
        <w:pStyle w:val="21"/>
        <w:numPr>
          <w:ilvl w:val="0"/>
          <w:numId w:val="31"/>
        </w:numPr>
        <w:shd w:val="clear" w:color="auto" w:fill="auto"/>
        <w:tabs>
          <w:tab w:val="left" w:pos="847"/>
        </w:tabs>
        <w:spacing w:after="0" w:line="274" w:lineRule="exact"/>
        <w:ind w:left="520" w:firstLine="0"/>
      </w:pPr>
      <w:r>
        <w:rPr>
          <w:rStyle w:val="2"/>
          <w:color w:val="000000"/>
        </w:rPr>
        <w:t>Предоставляют возможность обмениваться информацией.</w:t>
      </w:r>
    </w:p>
    <w:p w:rsidR="00C310B3" w:rsidRDefault="008D7A3B">
      <w:pPr>
        <w:pStyle w:val="21"/>
        <w:numPr>
          <w:ilvl w:val="0"/>
          <w:numId w:val="31"/>
        </w:numPr>
        <w:shd w:val="clear" w:color="auto" w:fill="auto"/>
        <w:tabs>
          <w:tab w:val="left" w:pos="769"/>
        </w:tabs>
        <w:spacing w:after="0" w:line="274" w:lineRule="exact"/>
        <w:ind w:firstLine="520"/>
        <w:jc w:val="left"/>
      </w:pPr>
      <w:r>
        <w:rPr>
          <w:noProof/>
        </w:rPr>
        <w:pict>
          <v:shape id="_x0000_s1044" type="#_x0000_t202" style="position:absolute;left:0;text-align:left;margin-left:2.3pt;margin-top:-680.3pt;width:95.05pt;height:56.9pt;z-index:-251673600;mso-wrap-distance-left:5pt;mso-wrap-distance-right:5pt;mso-position-horizontal-relative:margin" filled="f" stroked="f">
            <v:textbox style="mso-next-textbox:#_x0000_s1044;mso-fit-shape-to-text:t" inset="0,0,0,0">
              <w:txbxContent>
                <w:p w:rsidR="008D7A3B" w:rsidRDefault="008D7A3B">
                  <w:pPr>
                    <w:pStyle w:val="22"/>
                    <w:shd w:val="clear" w:color="auto" w:fill="auto"/>
                    <w:spacing w:line="274" w:lineRule="exact"/>
                    <w:jc w:val="left"/>
                    <w:rPr>
                      <w:rStyle w:val="2Exact"/>
                      <w:b/>
                      <w:bCs/>
                      <w:color w:val="000000"/>
                    </w:rPr>
                  </w:pPr>
                </w:p>
                <w:p w:rsidR="008D7A3B" w:rsidRDefault="008D7A3B">
                  <w:pPr>
                    <w:pStyle w:val="22"/>
                    <w:shd w:val="clear" w:color="auto" w:fill="auto"/>
                    <w:spacing w:line="274" w:lineRule="exact"/>
                    <w:jc w:val="left"/>
                    <w:rPr>
                      <w:rStyle w:val="2Exact"/>
                      <w:b/>
                      <w:bCs/>
                      <w:color w:val="000000"/>
                    </w:rPr>
                  </w:pPr>
                </w:p>
                <w:p w:rsidR="008D7A3B" w:rsidRDefault="008D7A3B">
                  <w:pPr>
                    <w:pStyle w:val="22"/>
                    <w:shd w:val="clear" w:color="auto" w:fill="auto"/>
                    <w:spacing w:line="274" w:lineRule="exact"/>
                    <w:jc w:val="left"/>
                    <w:rPr>
                      <w:rStyle w:val="2Exact"/>
                      <w:b/>
                      <w:bCs/>
                      <w:color w:val="000000"/>
                    </w:rPr>
                  </w:pPr>
                </w:p>
                <w:p w:rsidR="008D7A3B" w:rsidRDefault="008D7A3B">
                  <w:pPr>
                    <w:pStyle w:val="22"/>
                    <w:shd w:val="clear" w:color="auto" w:fill="auto"/>
                    <w:spacing w:line="274" w:lineRule="exact"/>
                    <w:jc w:val="left"/>
                    <w:rPr>
                      <w:rStyle w:val="2Exact"/>
                      <w:b/>
                      <w:bCs/>
                      <w:color w:val="000000"/>
                    </w:rPr>
                  </w:pPr>
                </w:p>
                <w:p w:rsidR="008D7A3B" w:rsidRDefault="008D7A3B">
                  <w:pPr>
                    <w:pStyle w:val="22"/>
                    <w:shd w:val="clear" w:color="auto" w:fill="auto"/>
                    <w:spacing w:line="274" w:lineRule="exact"/>
                    <w:jc w:val="left"/>
                  </w:pPr>
                  <w:r>
                    <w:rPr>
                      <w:rStyle w:val="2Exact"/>
                      <w:b/>
                      <w:bCs/>
                      <w:color w:val="000000"/>
                    </w:rPr>
                    <w:t>Ознакомление с предметным и социальным окружением</w:t>
                  </w:r>
                </w:p>
              </w:txbxContent>
            </v:textbox>
            <w10:wrap type="topAndBottom" anchorx="margin"/>
          </v:shape>
        </w:pict>
      </w:r>
      <w:r w:rsidR="00C310B3">
        <w:rPr>
          <w:rStyle w:val="2"/>
          <w:color w:val="000000"/>
        </w:rPr>
        <w:t>Поощряют детей использовать и называть источники информации, адекватные возрасту, индивидуальным возможностям, познавательным потребностям</w:t>
      </w:r>
      <w:r w:rsidR="00C310B3">
        <w:br w:type="page"/>
      </w:r>
    </w:p>
    <w:p w:rsidR="00355EF7" w:rsidRDefault="008D7A3B">
      <w:pPr>
        <w:pStyle w:val="21"/>
        <w:shd w:val="clear" w:color="auto" w:fill="auto"/>
        <w:spacing w:after="0" w:line="274" w:lineRule="exact"/>
        <w:ind w:firstLine="0"/>
        <w:rPr>
          <w:rStyle w:val="2"/>
          <w:color w:val="000000"/>
        </w:rPr>
      </w:pPr>
      <w:r>
        <w:rPr>
          <w:noProof/>
        </w:rPr>
        <w:lastRenderedPageBreak/>
        <w:pict>
          <v:shape id="_x0000_s1045" type="#_x0000_t202" style="position:absolute;left:0;text-align:left;margin-left:26.25pt;margin-top:-53pt;width:466.25pt;height:73.75pt;z-index:-251669504;mso-wrap-distance-left:5pt;mso-wrap-distance-right:5pt;mso-position-horizontal-relative:margin" wrapcoords="0 0 21600 0 21600 15915 14898 15915 14898 21600 3691 21600 3691 15915 0 15915 0 0" filled="f" stroked="f">
            <v:textbox style="mso-next-textbox:#_x0000_s1045;mso-fit-shape-to-text:t" inset="0,0,0,0">
              <w:txbxContent>
                <w:p w:rsidR="008D7A3B" w:rsidRDefault="008D7A3B">
                  <w:pPr>
                    <w:jc w:val="center"/>
                    <w:rPr>
                      <w:color w:val="auto"/>
                      <w:sz w:val="2"/>
                      <w:szCs w:val="2"/>
                    </w:rPr>
                  </w:pPr>
                </w:p>
                <w:p w:rsidR="008D7A3B" w:rsidRDefault="008D7A3B">
                  <w:pPr>
                    <w:pStyle w:val="22"/>
                    <w:shd w:val="clear" w:color="auto" w:fill="auto"/>
                    <w:spacing w:line="240" w:lineRule="exact"/>
                    <w:jc w:val="left"/>
                    <w:rPr>
                      <w:rStyle w:val="2Exact"/>
                      <w:b/>
                      <w:bCs/>
                      <w:color w:val="000000"/>
                    </w:rPr>
                  </w:pPr>
                </w:p>
                <w:p w:rsidR="008D7A3B" w:rsidRDefault="008D7A3B">
                  <w:pPr>
                    <w:pStyle w:val="22"/>
                    <w:shd w:val="clear" w:color="auto" w:fill="auto"/>
                    <w:spacing w:line="240" w:lineRule="exact"/>
                    <w:jc w:val="left"/>
                    <w:rPr>
                      <w:rStyle w:val="2Exact"/>
                      <w:b/>
                      <w:bCs/>
                      <w:color w:val="000000"/>
                    </w:rPr>
                  </w:pPr>
                </w:p>
                <w:p w:rsidR="008D7A3B" w:rsidRDefault="008D7A3B">
                  <w:pPr>
                    <w:pStyle w:val="22"/>
                    <w:shd w:val="clear" w:color="auto" w:fill="auto"/>
                    <w:spacing w:line="240" w:lineRule="exact"/>
                    <w:jc w:val="left"/>
                    <w:rPr>
                      <w:rStyle w:val="2Exact"/>
                      <w:b/>
                      <w:bCs/>
                      <w:color w:val="000000"/>
                    </w:rPr>
                  </w:pPr>
                </w:p>
                <w:p w:rsidR="008D7A3B" w:rsidRDefault="008D7A3B">
                  <w:pPr>
                    <w:pStyle w:val="22"/>
                    <w:shd w:val="clear" w:color="auto" w:fill="auto"/>
                    <w:spacing w:line="240" w:lineRule="exact"/>
                    <w:jc w:val="left"/>
                    <w:rPr>
                      <w:rStyle w:val="2Exact"/>
                      <w:b/>
                      <w:bCs/>
                      <w:color w:val="000000"/>
                    </w:rPr>
                  </w:pPr>
                </w:p>
                <w:p w:rsidR="008D7A3B" w:rsidRDefault="008D7A3B">
                  <w:pPr>
                    <w:pStyle w:val="22"/>
                    <w:shd w:val="clear" w:color="auto" w:fill="auto"/>
                    <w:spacing w:line="240" w:lineRule="exact"/>
                    <w:jc w:val="left"/>
                    <w:rPr>
                      <w:rStyle w:val="2Exact"/>
                      <w:b/>
                      <w:bCs/>
                      <w:color w:val="000000"/>
                    </w:rPr>
                  </w:pPr>
                </w:p>
                <w:p w:rsidR="008D7A3B" w:rsidRDefault="008D7A3B">
                  <w:pPr>
                    <w:pStyle w:val="22"/>
                    <w:shd w:val="clear" w:color="auto" w:fill="auto"/>
                    <w:spacing w:line="240" w:lineRule="exact"/>
                    <w:jc w:val="left"/>
                  </w:pPr>
                  <w:r>
                    <w:rPr>
                      <w:rStyle w:val="2Exact"/>
                      <w:b/>
                      <w:bCs/>
                      <w:color w:val="000000"/>
                    </w:rPr>
                    <w:t>2.1.3 Образовательная область «Речевое развитие»</w:t>
                  </w:r>
                </w:p>
              </w:txbxContent>
            </v:textbox>
            <w10:wrap type="topAndBottom" anchorx="margin"/>
          </v:shape>
        </w:pict>
      </w:r>
      <w:r w:rsidR="00C310B3">
        <w:rPr>
          <w:rStyle w:val="2"/>
          <w:color w:val="000000"/>
        </w:rPr>
        <w:t xml:space="preserve">Речевое развитие включает </w:t>
      </w:r>
      <w:r w:rsidR="00355EF7">
        <w:rPr>
          <w:rStyle w:val="2"/>
          <w:color w:val="000000"/>
        </w:rPr>
        <w:t>о</w:t>
      </w:r>
      <w:r w:rsidR="00C310B3">
        <w:rPr>
          <w:rStyle w:val="2"/>
          <w:color w:val="000000"/>
        </w:rPr>
        <w:t xml:space="preserve">владение речью как средством общения и культуры; обогащение </w:t>
      </w:r>
    </w:p>
    <w:p w:rsidR="00C310B3" w:rsidRDefault="00C310B3">
      <w:pPr>
        <w:pStyle w:val="21"/>
        <w:shd w:val="clear" w:color="auto" w:fill="auto"/>
        <w:spacing w:after="0" w:line="274" w:lineRule="exact"/>
        <w:ind w:firstLine="0"/>
      </w:pPr>
      <w:r>
        <w:rPr>
          <w:rStyle w:val="2"/>
          <w:color w:val="000000"/>
        </w:rPr>
        <w:t xml:space="preserve">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310B3" w:rsidRDefault="00C310B3">
      <w:pPr>
        <w:pStyle w:val="21"/>
        <w:shd w:val="clear" w:color="auto" w:fill="auto"/>
        <w:spacing w:after="0" w:line="274" w:lineRule="exact"/>
        <w:ind w:firstLine="540"/>
      </w:pPr>
      <w:r>
        <w:rPr>
          <w:rStyle w:val="2"/>
          <w:color w:val="000000"/>
        </w:rPr>
        <w:t>Связанные с целевыми ориентирами задачи, представленные в ФГОС дошкольного образования:</w:t>
      </w:r>
    </w:p>
    <w:p w:rsidR="00C310B3" w:rsidRDefault="00C310B3">
      <w:pPr>
        <w:pStyle w:val="21"/>
        <w:numPr>
          <w:ilvl w:val="0"/>
          <w:numId w:val="22"/>
        </w:numPr>
        <w:shd w:val="clear" w:color="auto" w:fill="auto"/>
        <w:tabs>
          <w:tab w:val="left" w:pos="761"/>
        </w:tabs>
        <w:spacing w:after="0" w:line="274" w:lineRule="exact"/>
        <w:ind w:firstLine="540"/>
      </w:pPr>
      <w:r>
        <w:rPr>
          <w:rStyle w:val="2"/>
          <w:color w:val="000000"/>
        </w:rPr>
        <w:t>организовывать виды деятельности, способствующих развитию речи детей;</w:t>
      </w:r>
    </w:p>
    <w:p w:rsidR="00C310B3" w:rsidRDefault="00C310B3">
      <w:pPr>
        <w:pStyle w:val="21"/>
        <w:numPr>
          <w:ilvl w:val="0"/>
          <w:numId w:val="22"/>
        </w:numPr>
        <w:shd w:val="clear" w:color="auto" w:fill="auto"/>
        <w:tabs>
          <w:tab w:val="left" w:pos="761"/>
        </w:tabs>
        <w:spacing w:after="0" w:line="274" w:lineRule="exact"/>
        <w:ind w:firstLine="540"/>
      </w:pPr>
      <w:r>
        <w:rPr>
          <w:rStyle w:val="2"/>
          <w:color w:val="000000"/>
        </w:rPr>
        <w:t>развивать речевую деятельность;</w:t>
      </w:r>
    </w:p>
    <w:p w:rsidR="00C310B3" w:rsidRDefault="00C310B3">
      <w:pPr>
        <w:pStyle w:val="21"/>
        <w:numPr>
          <w:ilvl w:val="0"/>
          <w:numId w:val="22"/>
        </w:numPr>
        <w:shd w:val="clear" w:color="auto" w:fill="auto"/>
        <w:tabs>
          <w:tab w:val="left" w:pos="721"/>
        </w:tabs>
        <w:spacing w:after="0" w:line="274" w:lineRule="exact"/>
        <w:ind w:firstLine="540"/>
      </w:pPr>
      <w:r>
        <w:rPr>
          <w:rStyle w:val="2"/>
          <w:color w:val="000000"/>
        </w:rPr>
        <w:t>развивать способность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C310B3" w:rsidRDefault="00C310B3">
      <w:pPr>
        <w:pStyle w:val="21"/>
        <w:numPr>
          <w:ilvl w:val="0"/>
          <w:numId w:val="22"/>
        </w:numPr>
        <w:shd w:val="clear" w:color="auto" w:fill="auto"/>
        <w:tabs>
          <w:tab w:val="left" w:pos="721"/>
        </w:tabs>
        <w:spacing w:after="0" w:line="274" w:lineRule="exact"/>
        <w:ind w:firstLine="540"/>
      </w:pPr>
      <w:r>
        <w:rPr>
          <w:rStyle w:val="2"/>
          <w:color w:val="000000"/>
        </w:rPr>
        <w:t>формировать познавательные интересы и познавательные действия ребенка в речевом общении и деятельности;</w:t>
      </w:r>
    </w:p>
    <w:p w:rsidR="00C310B3" w:rsidRPr="00355EF7" w:rsidRDefault="00C310B3">
      <w:pPr>
        <w:pStyle w:val="21"/>
        <w:numPr>
          <w:ilvl w:val="0"/>
          <w:numId w:val="22"/>
        </w:numPr>
        <w:shd w:val="clear" w:color="auto" w:fill="auto"/>
        <w:tabs>
          <w:tab w:val="left" w:pos="761"/>
        </w:tabs>
        <w:spacing w:after="0" w:line="274" w:lineRule="exact"/>
        <w:ind w:firstLine="540"/>
        <w:rPr>
          <w:rStyle w:val="2"/>
        </w:rPr>
      </w:pPr>
      <w:r>
        <w:rPr>
          <w:rStyle w:val="2"/>
          <w:color w:val="000000"/>
        </w:rPr>
        <w:t>формировать предпосылки к грамотности.</w:t>
      </w:r>
    </w:p>
    <w:p w:rsidR="00355EF7" w:rsidRDefault="00355EF7" w:rsidP="00355EF7">
      <w:pPr>
        <w:pStyle w:val="21"/>
        <w:shd w:val="clear" w:color="auto" w:fill="auto"/>
        <w:tabs>
          <w:tab w:val="left" w:pos="761"/>
        </w:tabs>
        <w:spacing w:after="0" w:line="274" w:lineRule="exact"/>
        <w:ind w:firstLine="0"/>
      </w:pPr>
    </w:p>
    <w:tbl>
      <w:tblPr>
        <w:tblW w:w="0" w:type="auto"/>
        <w:jc w:val="center"/>
        <w:tblLayout w:type="fixed"/>
        <w:tblCellMar>
          <w:left w:w="0" w:type="dxa"/>
          <w:right w:w="0" w:type="dxa"/>
        </w:tblCellMar>
        <w:tblLook w:val="0000" w:firstRow="0" w:lastRow="0" w:firstColumn="0" w:lastColumn="0" w:noHBand="0" w:noVBand="0"/>
      </w:tblPr>
      <w:tblGrid>
        <w:gridCol w:w="2664"/>
        <w:gridCol w:w="6922"/>
      </w:tblGrid>
      <w:tr w:rsidR="00C310B3">
        <w:trPr>
          <w:trHeight w:hRule="exact" w:val="293"/>
          <w:jc w:val="center"/>
        </w:trPr>
        <w:tc>
          <w:tcPr>
            <w:tcW w:w="2664" w:type="dxa"/>
            <w:tcBorders>
              <w:top w:val="single" w:sz="4" w:space="0" w:color="auto"/>
              <w:left w:val="single" w:sz="4" w:space="0" w:color="auto"/>
              <w:bottom w:val="nil"/>
              <w:right w:val="nil"/>
            </w:tcBorders>
            <w:shd w:val="clear" w:color="auto" w:fill="FFFFFF"/>
            <w:vAlign w:val="bottom"/>
          </w:tcPr>
          <w:p w:rsidR="00C310B3" w:rsidRDefault="00C310B3">
            <w:pPr>
              <w:pStyle w:val="21"/>
              <w:framePr w:w="9586" w:wrap="notBeside" w:vAnchor="text" w:hAnchor="text" w:xAlign="center" w:y="1"/>
              <w:shd w:val="clear" w:color="auto" w:fill="auto"/>
              <w:spacing w:after="0" w:line="240" w:lineRule="exact"/>
              <w:ind w:firstLine="0"/>
              <w:jc w:val="center"/>
            </w:pPr>
            <w:r>
              <w:rPr>
                <w:rStyle w:val="231"/>
                <w:color w:val="000000"/>
              </w:rPr>
              <w:t>Цели</w:t>
            </w:r>
          </w:p>
        </w:tc>
        <w:tc>
          <w:tcPr>
            <w:tcW w:w="6922" w:type="dxa"/>
            <w:tcBorders>
              <w:top w:val="single" w:sz="4" w:space="0" w:color="auto"/>
              <w:left w:val="single" w:sz="4" w:space="0" w:color="auto"/>
              <w:bottom w:val="nil"/>
              <w:right w:val="single" w:sz="4" w:space="0" w:color="auto"/>
            </w:tcBorders>
            <w:shd w:val="clear" w:color="auto" w:fill="FFFFFF"/>
            <w:vAlign w:val="bottom"/>
          </w:tcPr>
          <w:p w:rsidR="00C310B3" w:rsidRDefault="00C310B3">
            <w:pPr>
              <w:pStyle w:val="21"/>
              <w:framePr w:w="9586" w:wrap="notBeside" w:vAnchor="text" w:hAnchor="text" w:xAlign="center" w:y="1"/>
              <w:shd w:val="clear" w:color="auto" w:fill="auto"/>
              <w:spacing w:after="0" w:line="240" w:lineRule="exact"/>
              <w:ind w:firstLine="0"/>
              <w:jc w:val="center"/>
            </w:pPr>
            <w:r>
              <w:rPr>
                <w:rStyle w:val="231"/>
                <w:color w:val="000000"/>
              </w:rPr>
              <w:t>Задачи</w:t>
            </w:r>
          </w:p>
        </w:tc>
      </w:tr>
      <w:tr w:rsidR="00C310B3" w:rsidTr="00355EF7">
        <w:trPr>
          <w:trHeight w:hRule="exact" w:val="2127"/>
          <w:jc w:val="center"/>
        </w:trPr>
        <w:tc>
          <w:tcPr>
            <w:tcW w:w="2664" w:type="dxa"/>
            <w:tcBorders>
              <w:top w:val="single" w:sz="4" w:space="0" w:color="auto"/>
              <w:left w:val="single" w:sz="4" w:space="0" w:color="auto"/>
              <w:bottom w:val="nil"/>
              <w:right w:val="nil"/>
            </w:tcBorders>
            <w:shd w:val="clear" w:color="auto" w:fill="FFFFFF"/>
          </w:tcPr>
          <w:p w:rsidR="00C310B3" w:rsidRDefault="00C310B3">
            <w:pPr>
              <w:pStyle w:val="21"/>
              <w:framePr w:w="9586" w:wrap="notBeside" w:vAnchor="text" w:hAnchor="text" w:xAlign="center" w:y="1"/>
              <w:shd w:val="clear" w:color="auto" w:fill="auto"/>
              <w:spacing w:after="0" w:line="240" w:lineRule="exact"/>
              <w:ind w:firstLine="0"/>
              <w:jc w:val="left"/>
            </w:pPr>
            <w:r>
              <w:rPr>
                <w:rStyle w:val="231"/>
                <w:color w:val="000000"/>
              </w:rPr>
              <w:t>Развитие речи</w:t>
            </w:r>
          </w:p>
        </w:tc>
        <w:tc>
          <w:tcPr>
            <w:tcW w:w="6922" w:type="dxa"/>
            <w:tcBorders>
              <w:top w:val="single" w:sz="4" w:space="0" w:color="auto"/>
              <w:left w:val="single" w:sz="4" w:space="0" w:color="auto"/>
              <w:bottom w:val="nil"/>
              <w:right w:val="single" w:sz="4" w:space="0" w:color="auto"/>
            </w:tcBorders>
            <w:shd w:val="clear" w:color="auto" w:fill="FFFFFF"/>
            <w:vAlign w:val="bottom"/>
          </w:tcPr>
          <w:p w:rsidR="00355EF7" w:rsidRPr="00355EF7" w:rsidRDefault="00355EF7">
            <w:pPr>
              <w:pStyle w:val="21"/>
              <w:framePr w:w="9586" w:wrap="notBeside" w:vAnchor="text" w:hAnchor="text" w:xAlign="center" w:y="1"/>
              <w:numPr>
                <w:ilvl w:val="0"/>
                <w:numId w:val="32"/>
              </w:numPr>
              <w:shd w:val="clear" w:color="auto" w:fill="auto"/>
              <w:tabs>
                <w:tab w:val="left" w:pos="269"/>
              </w:tabs>
              <w:spacing w:after="0" w:line="274" w:lineRule="exact"/>
              <w:ind w:firstLine="0"/>
              <w:rPr>
                <w:rStyle w:val="24"/>
              </w:rPr>
            </w:pPr>
            <w:r>
              <w:rPr>
                <w:rStyle w:val="24"/>
                <w:color w:val="000000"/>
              </w:rPr>
              <w:t>Обучить речи побуждать к её использованию.</w:t>
            </w:r>
          </w:p>
          <w:p w:rsidR="00C310B3" w:rsidRDefault="00C310B3">
            <w:pPr>
              <w:pStyle w:val="21"/>
              <w:framePr w:w="9586" w:wrap="notBeside" w:vAnchor="text" w:hAnchor="text" w:xAlign="center" w:y="1"/>
              <w:numPr>
                <w:ilvl w:val="0"/>
                <w:numId w:val="32"/>
              </w:numPr>
              <w:shd w:val="clear" w:color="auto" w:fill="auto"/>
              <w:tabs>
                <w:tab w:val="left" w:pos="269"/>
              </w:tabs>
              <w:spacing w:after="0" w:line="274" w:lineRule="exact"/>
              <w:ind w:firstLine="0"/>
            </w:pPr>
            <w:r>
              <w:rPr>
                <w:rStyle w:val="24"/>
                <w:color w:val="000000"/>
              </w:rPr>
              <w:t xml:space="preserve">Развивать общение </w:t>
            </w:r>
            <w:proofErr w:type="gramStart"/>
            <w:r>
              <w:rPr>
                <w:rStyle w:val="24"/>
                <w:color w:val="000000"/>
              </w:rPr>
              <w:t>со</w:t>
            </w:r>
            <w:proofErr w:type="gramEnd"/>
            <w:r>
              <w:rPr>
                <w:rStyle w:val="24"/>
                <w:color w:val="000000"/>
              </w:rPr>
              <w:t xml:space="preserve"> взрослыми и детьми, овладение конструктивными способами и средствами взаимодействия с окружающими.</w:t>
            </w:r>
          </w:p>
          <w:p w:rsidR="00C310B3" w:rsidRDefault="00C310B3">
            <w:pPr>
              <w:pStyle w:val="21"/>
              <w:framePr w:w="9586" w:wrap="notBeside" w:vAnchor="text" w:hAnchor="text" w:xAlign="center" w:y="1"/>
              <w:numPr>
                <w:ilvl w:val="0"/>
                <w:numId w:val="32"/>
              </w:numPr>
              <w:shd w:val="clear" w:color="auto" w:fill="auto"/>
              <w:tabs>
                <w:tab w:val="left" w:pos="134"/>
              </w:tabs>
              <w:spacing w:after="0" w:line="274" w:lineRule="exact"/>
              <w:ind w:firstLine="0"/>
            </w:pPr>
            <w:r>
              <w:rPr>
                <w:rStyle w:val="24"/>
                <w:color w:val="000000"/>
              </w:rPr>
              <w:t>Развивать компоненты устной речи детей: грамматического строя речи, связной речи — диалогической и монологической форм;</w:t>
            </w:r>
          </w:p>
          <w:p w:rsidR="00C310B3" w:rsidRDefault="00C310B3">
            <w:pPr>
              <w:pStyle w:val="21"/>
              <w:framePr w:w="9586" w:wrap="notBeside" w:vAnchor="text" w:hAnchor="text" w:xAlign="center" w:y="1"/>
              <w:numPr>
                <w:ilvl w:val="0"/>
                <w:numId w:val="32"/>
              </w:numPr>
              <w:shd w:val="clear" w:color="auto" w:fill="auto"/>
              <w:tabs>
                <w:tab w:val="left" w:pos="134"/>
              </w:tabs>
              <w:spacing w:after="0" w:line="274" w:lineRule="exact"/>
              <w:ind w:firstLine="0"/>
            </w:pPr>
            <w:r>
              <w:rPr>
                <w:rStyle w:val="24"/>
                <w:color w:val="000000"/>
              </w:rPr>
              <w:t>формировать словарь, воспитывать звуковую культуру речи.</w:t>
            </w:r>
          </w:p>
        </w:tc>
      </w:tr>
      <w:tr w:rsidR="00C310B3">
        <w:trPr>
          <w:trHeight w:hRule="exact" w:val="1402"/>
          <w:jc w:val="center"/>
        </w:trPr>
        <w:tc>
          <w:tcPr>
            <w:tcW w:w="2664" w:type="dxa"/>
            <w:tcBorders>
              <w:top w:val="single" w:sz="4" w:space="0" w:color="auto"/>
              <w:left w:val="single" w:sz="4" w:space="0" w:color="auto"/>
              <w:bottom w:val="single" w:sz="4" w:space="0" w:color="auto"/>
              <w:right w:val="nil"/>
            </w:tcBorders>
            <w:shd w:val="clear" w:color="auto" w:fill="FFFFFF"/>
          </w:tcPr>
          <w:p w:rsidR="00355EF7" w:rsidRDefault="00355EF7">
            <w:pPr>
              <w:pStyle w:val="21"/>
              <w:framePr w:w="9586" w:wrap="notBeside" w:vAnchor="text" w:hAnchor="text" w:xAlign="center" w:y="1"/>
              <w:shd w:val="clear" w:color="auto" w:fill="auto"/>
              <w:spacing w:after="120" w:line="240" w:lineRule="exact"/>
              <w:ind w:firstLine="0"/>
              <w:jc w:val="left"/>
              <w:rPr>
                <w:rStyle w:val="231"/>
                <w:color w:val="000000"/>
              </w:rPr>
            </w:pPr>
          </w:p>
          <w:p w:rsidR="00C310B3" w:rsidRDefault="00C310B3">
            <w:pPr>
              <w:pStyle w:val="21"/>
              <w:framePr w:w="9586" w:wrap="notBeside" w:vAnchor="text" w:hAnchor="text" w:xAlign="center" w:y="1"/>
              <w:shd w:val="clear" w:color="auto" w:fill="auto"/>
              <w:spacing w:after="120" w:line="240" w:lineRule="exact"/>
              <w:ind w:firstLine="0"/>
              <w:jc w:val="left"/>
            </w:pPr>
            <w:r>
              <w:rPr>
                <w:rStyle w:val="231"/>
                <w:color w:val="000000"/>
              </w:rPr>
              <w:t>Художественная</w:t>
            </w:r>
          </w:p>
          <w:p w:rsidR="00C310B3" w:rsidRDefault="00C310B3">
            <w:pPr>
              <w:pStyle w:val="21"/>
              <w:framePr w:w="9586" w:wrap="notBeside" w:vAnchor="text" w:hAnchor="text" w:xAlign="center" w:y="1"/>
              <w:shd w:val="clear" w:color="auto" w:fill="auto"/>
              <w:spacing w:before="120" w:after="0" w:line="240" w:lineRule="exact"/>
              <w:ind w:firstLine="0"/>
              <w:jc w:val="left"/>
            </w:pPr>
            <w:r>
              <w:rPr>
                <w:rStyle w:val="231"/>
                <w:color w:val="000000"/>
              </w:rPr>
              <w:t>литература</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C310B3" w:rsidRDefault="00C310B3">
            <w:pPr>
              <w:pStyle w:val="21"/>
              <w:framePr w:w="9586" w:wrap="notBeside" w:vAnchor="text" w:hAnchor="text" w:xAlign="center" w:y="1"/>
              <w:numPr>
                <w:ilvl w:val="0"/>
                <w:numId w:val="33"/>
              </w:numPr>
              <w:shd w:val="clear" w:color="auto" w:fill="auto"/>
              <w:tabs>
                <w:tab w:val="left" w:pos="134"/>
              </w:tabs>
              <w:spacing w:after="0" w:line="274" w:lineRule="exact"/>
              <w:ind w:firstLine="0"/>
            </w:pPr>
            <w:r>
              <w:rPr>
                <w:rStyle w:val="24"/>
                <w:color w:val="000000"/>
              </w:rPr>
              <w:t>Способствовать овладению воспитанниками нормами речи.</w:t>
            </w:r>
          </w:p>
          <w:p w:rsidR="00355EF7" w:rsidRPr="00355EF7" w:rsidRDefault="00C310B3" w:rsidP="00355EF7">
            <w:pPr>
              <w:pStyle w:val="21"/>
              <w:framePr w:w="9586" w:wrap="notBeside" w:vAnchor="text" w:hAnchor="text" w:xAlign="center" w:y="1"/>
              <w:numPr>
                <w:ilvl w:val="0"/>
                <w:numId w:val="33"/>
              </w:numPr>
              <w:shd w:val="clear" w:color="auto" w:fill="auto"/>
              <w:tabs>
                <w:tab w:val="left" w:pos="307"/>
              </w:tabs>
              <w:spacing w:after="0" w:line="274" w:lineRule="exact"/>
              <w:ind w:firstLine="0"/>
              <w:rPr>
                <w:rStyle w:val="24"/>
              </w:rPr>
            </w:pPr>
            <w:r>
              <w:rPr>
                <w:rStyle w:val="24"/>
                <w:color w:val="000000"/>
              </w:rPr>
              <w:t xml:space="preserve">Воспитывать интерес и любовь к чтению; </w:t>
            </w:r>
          </w:p>
          <w:p w:rsidR="00C310B3" w:rsidRDefault="00C310B3" w:rsidP="00355EF7">
            <w:pPr>
              <w:pStyle w:val="21"/>
              <w:framePr w:w="9586" w:wrap="notBeside" w:vAnchor="text" w:hAnchor="text" w:xAlign="center" w:y="1"/>
              <w:numPr>
                <w:ilvl w:val="0"/>
                <w:numId w:val="33"/>
              </w:numPr>
              <w:shd w:val="clear" w:color="auto" w:fill="auto"/>
              <w:tabs>
                <w:tab w:val="left" w:pos="307"/>
              </w:tabs>
              <w:spacing w:after="0" w:line="274" w:lineRule="exact"/>
              <w:ind w:firstLine="0"/>
            </w:pPr>
            <w:r>
              <w:rPr>
                <w:rStyle w:val="24"/>
                <w:color w:val="000000"/>
              </w:rPr>
              <w:t>Воспитывать желание и умение слушать художественные произведения, следить за развитием действия.</w:t>
            </w:r>
          </w:p>
        </w:tc>
      </w:tr>
    </w:tbl>
    <w:p w:rsidR="00C310B3" w:rsidRDefault="00C310B3">
      <w:pPr>
        <w:framePr w:w="9586" w:wrap="notBeside" w:vAnchor="text" w:hAnchor="text" w:xAlign="center" w:y="1"/>
        <w:rPr>
          <w:color w:val="auto"/>
          <w:sz w:val="2"/>
          <w:szCs w:val="2"/>
        </w:rPr>
      </w:pPr>
    </w:p>
    <w:p w:rsidR="00C310B3" w:rsidRDefault="00C310B3">
      <w:pPr>
        <w:rPr>
          <w:color w:val="auto"/>
          <w:sz w:val="2"/>
          <w:szCs w:val="2"/>
        </w:rPr>
      </w:pPr>
    </w:p>
    <w:p w:rsidR="00C310B3" w:rsidRDefault="00C310B3">
      <w:pPr>
        <w:pStyle w:val="310"/>
        <w:keepNext/>
        <w:keepLines/>
        <w:shd w:val="clear" w:color="auto" w:fill="auto"/>
        <w:spacing w:before="484" w:after="240"/>
        <w:ind w:firstLine="0"/>
        <w:jc w:val="center"/>
      </w:pPr>
      <w:bookmarkStart w:id="15" w:name="bookmark18"/>
      <w:r>
        <w:rPr>
          <w:rStyle w:val="33"/>
          <w:b/>
          <w:bCs/>
          <w:color w:val="000000"/>
        </w:rPr>
        <w:t>Психолого-педагогические условия реализации содержания образовательной работы</w:t>
      </w:r>
      <w:r>
        <w:rPr>
          <w:rStyle w:val="33"/>
          <w:b/>
          <w:bCs/>
          <w:color w:val="000000"/>
        </w:rPr>
        <w:br/>
        <w:t>в рамках образовательной области «Речевое развитие»</w:t>
      </w:r>
      <w:bookmarkEnd w:id="15"/>
    </w:p>
    <w:p w:rsidR="00C310B3" w:rsidRDefault="00C310B3">
      <w:pPr>
        <w:pStyle w:val="310"/>
        <w:keepNext/>
        <w:keepLines/>
        <w:shd w:val="clear" w:color="auto" w:fill="auto"/>
        <w:ind w:firstLine="540"/>
      </w:pPr>
      <w:bookmarkStart w:id="16" w:name="bookmark19"/>
      <w:r>
        <w:rPr>
          <w:rStyle w:val="33"/>
          <w:b/>
          <w:bCs/>
          <w:color w:val="000000"/>
        </w:rPr>
        <w:t>Поощрение самостоятельной речевой деятельности детей</w:t>
      </w:r>
      <w:bookmarkEnd w:id="16"/>
    </w:p>
    <w:p w:rsidR="00C310B3" w:rsidRDefault="00C310B3">
      <w:pPr>
        <w:pStyle w:val="21"/>
        <w:numPr>
          <w:ilvl w:val="0"/>
          <w:numId w:val="34"/>
        </w:numPr>
        <w:shd w:val="clear" w:color="auto" w:fill="auto"/>
        <w:tabs>
          <w:tab w:val="left" w:pos="739"/>
        </w:tabs>
        <w:spacing w:after="0" w:line="274" w:lineRule="exact"/>
        <w:ind w:firstLine="540"/>
      </w:pPr>
      <w:r>
        <w:rPr>
          <w:rStyle w:val="2"/>
          <w:color w:val="000000"/>
        </w:rPr>
        <w:t>Поддерживают в стремлении</w:t>
      </w:r>
      <w:r w:rsidR="00355EF7">
        <w:rPr>
          <w:rStyle w:val="2"/>
          <w:color w:val="000000"/>
        </w:rPr>
        <w:t xml:space="preserve"> пользоваться речью,</w:t>
      </w:r>
      <w:r>
        <w:rPr>
          <w:rStyle w:val="2"/>
          <w:color w:val="000000"/>
        </w:rPr>
        <w:t xml:space="preserve"> находить различные способов решения проблем с помощью самостоятельных действий.</w:t>
      </w:r>
    </w:p>
    <w:p w:rsidR="00C310B3" w:rsidRDefault="00C310B3">
      <w:pPr>
        <w:pStyle w:val="21"/>
        <w:numPr>
          <w:ilvl w:val="0"/>
          <w:numId w:val="34"/>
        </w:numPr>
        <w:shd w:val="clear" w:color="auto" w:fill="auto"/>
        <w:tabs>
          <w:tab w:val="left" w:pos="749"/>
        </w:tabs>
        <w:spacing w:after="0" w:line="274" w:lineRule="exact"/>
        <w:ind w:firstLine="540"/>
      </w:pPr>
      <w:r>
        <w:rPr>
          <w:rStyle w:val="2"/>
          <w:color w:val="000000"/>
        </w:rPr>
        <w:t>Уважительно относятся к детским высказываниям (вопросам, суждениям, умозаключениям, гипотезам).</w:t>
      </w:r>
    </w:p>
    <w:p w:rsidR="00C310B3" w:rsidRDefault="00C310B3">
      <w:pPr>
        <w:pStyle w:val="121"/>
        <w:shd w:val="clear" w:color="auto" w:fill="auto"/>
        <w:ind w:firstLine="540"/>
      </w:pPr>
      <w:r>
        <w:rPr>
          <w:rStyle w:val="12"/>
          <w:b/>
          <w:bCs/>
          <w:color w:val="000000"/>
        </w:rPr>
        <w:t>Взрослые поощряют познавательную инициативу ребенка</w:t>
      </w:r>
    </w:p>
    <w:p w:rsidR="00C310B3" w:rsidRDefault="00C310B3">
      <w:pPr>
        <w:pStyle w:val="21"/>
        <w:numPr>
          <w:ilvl w:val="0"/>
          <w:numId w:val="35"/>
        </w:numPr>
        <w:shd w:val="clear" w:color="auto" w:fill="auto"/>
        <w:tabs>
          <w:tab w:val="left" w:pos="739"/>
        </w:tabs>
        <w:spacing w:after="0" w:line="274" w:lineRule="exact"/>
        <w:ind w:firstLine="540"/>
      </w:pPr>
      <w:proofErr w:type="gramStart"/>
      <w:r>
        <w:rPr>
          <w:rStyle w:val="2"/>
          <w:color w:val="000000"/>
        </w:rPr>
        <w:t>Поощряют инициативу ребенка в познании (проявление интереса к новым предметам,</w:t>
      </w:r>
      <w:proofErr w:type="gramEnd"/>
    </w:p>
    <w:p w:rsidR="00C310B3" w:rsidRDefault="00C310B3">
      <w:pPr>
        <w:pStyle w:val="21"/>
        <w:shd w:val="clear" w:color="auto" w:fill="auto"/>
        <w:spacing w:after="0" w:line="274" w:lineRule="exact"/>
        <w:ind w:firstLine="0"/>
      </w:pPr>
      <w:r>
        <w:rPr>
          <w:rStyle w:val="2"/>
          <w:color w:val="000000"/>
        </w:rPr>
        <w:t>стремление обследовать предметы, высказывание гипотез, вопросы и др.).</w:t>
      </w:r>
    </w:p>
    <w:p w:rsidR="00C310B3" w:rsidRDefault="00C310B3">
      <w:pPr>
        <w:pStyle w:val="21"/>
        <w:numPr>
          <w:ilvl w:val="0"/>
          <w:numId w:val="35"/>
        </w:numPr>
        <w:shd w:val="clear" w:color="auto" w:fill="auto"/>
        <w:tabs>
          <w:tab w:val="left" w:pos="734"/>
        </w:tabs>
        <w:spacing w:after="0" w:line="274" w:lineRule="exact"/>
        <w:ind w:firstLine="540"/>
        <w:jc w:val="left"/>
      </w:pPr>
      <w:r>
        <w:rPr>
          <w:rStyle w:val="2"/>
          <w:color w:val="000000"/>
        </w:rPr>
        <w:t>Поощряют интерес к познавательной литературе и символическим языкам (энциклопедии, графические схемы, письмо и пр.).</w:t>
      </w:r>
    </w:p>
    <w:p w:rsidR="00C310B3" w:rsidRDefault="00C310B3">
      <w:pPr>
        <w:pStyle w:val="121"/>
        <w:shd w:val="clear" w:color="auto" w:fill="auto"/>
        <w:ind w:firstLine="540"/>
      </w:pPr>
      <w:r>
        <w:rPr>
          <w:rStyle w:val="12"/>
          <w:b/>
          <w:bCs/>
          <w:color w:val="000000"/>
        </w:rPr>
        <w:t>Взрослые поддерживают развитие творческих способностей детей в речевой деятельности</w:t>
      </w:r>
    </w:p>
    <w:p w:rsidR="00C310B3" w:rsidRDefault="008D7A3B">
      <w:pPr>
        <w:pStyle w:val="21"/>
        <w:numPr>
          <w:ilvl w:val="0"/>
          <w:numId w:val="36"/>
        </w:numPr>
        <w:shd w:val="clear" w:color="auto" w:fill="auto"/>
        <w:tabs>
          <w:tab w:val="left" w:pos="838"/>
        </w:tabs>
        <w:spacing w:after="0" w:line="274" w:lineRule="exact"/>
        <w:ind w:firstLine="540"/>
      </w:pPr>
      <w:r>
        <w:rPr>
          <w:noProof/>
        </w:rPr>
        <w:pict>
          <v:shape id="_x0000_s1046" type="#_x0000_t202" style="position:absolute;left:0;text-align:left;margin-left:1.9pt;margin-top:18pt;width:475.2pt;height:10.15pt;z-index:-251668480;mso-wrap-distance-left:5pt;mso-wrap-distance-right:5pt;mso-wrap-distance-bottom:20pt;mso-position-horizontal-relative:margin" filled="f" stroked="f">
            <v:textbox style="mso-next-textbox:#_x0000_s1046;mso-fit-shape-to-text:t" inset="0,0,0,0">
              <w:txbxContent>
                <w:p w:rsidR="008D7A3B" w:rsidRDefault="008D7A3B" w:rsidP="00355EF7">
                  <w:pPr>
                    <w:pStyle w:val="32"/>
                    <w:shd w:val="clear" w:color="auto" w:fill="auto"/>
                    <w:spacing w:line="200" w:lineRule="exact"/>
                    <w:jc w:val="center"/>
                  </w:pPr>
                </w:p>
              </w:txbxContent>
            </v:textbox>
            <w10:wrap type="topAndBottom" anchorx="margin"/>
          </v:shape>
        </w:pict>
      </w:r>
      <w:r w:rsidR="00C310B3">
        <w:rPr>
          <w:rStyle w:val="2"/>
          <w:color w:val="000000"/>
        </w:rPr>
        <w:t>Поощряют поиск вариантов решения проблемных ситуаций, придумывание</w:t>
      </w:r>
      <w:r w:rsidR="00C310B3">
        <w:br w:type="page"/>
      </w:r>
    </w:p>
    <w:p w:rsidR="00C310B3" w:rsidRDefault="00C310B3">
      <w:pPr>
        <w:pStyle w:val="21"/>
        <w:shd w:val="clear" w:color="auto" w:fill="auto"/>
        <w:spacing w:after="0" w:line="274" w:lineRule="exact"/>
        <w:ind w:firstLine="0"/>
        <w:jc w:val="left"/>
      </w:pPr>
      <w:r>
        <w:rPr>
          <w:rStyle w:val="2"/>
          <w:color w:val="000000"/>
        </w:rPr>
        <w:lastRenderedPageBreak/>
        <w:t>необычных идей.</w:t>
      </w:r>
    </w:p>
    <w:p w:rsidR="00C310B3" w:rsidRDefault="00C310B3">
      <w:pPr>
        <w:pStyle w:val="21"/>
        <w:numPr>
          <w:ilvl w:val="0"/>
          <w:numId w:val="36"/>
        </w:numPr>
        <w:shd w:val="clear" w:color="auto" w:fill="auto"/>
        <w:tabs>
          <w:tab w:val="left" w:pos="750"/>
        </w:tabs>
        <w:spacing w:after="0" w:line="274" w:lineRule="exact"/>
        <w:ind w:firstLine="480"/>
        <w:jc w:val="left"/>
      </w:pPr>
      <w:r>
        <w:rPr>
          <w:rStyle w:val="2"/>
          <w:color w:val="000000"/>
        </w:rPr>
        <w:t xml:space="preserve">Поощряют </w:t>
      </w:r>
      <w:r w:rsidR="00355EF7">
        <w:rPr>
          <w:rStyle w:val="2"/>
          <w:color w:val="000000"/>
        </w:rPr>
        <w:t xml:space="preserve"> использование речи, </w:t>
      </w:r>
      <w:r>
        <w:rPr>
          <w:rStyle w:val="2"/>
          <w:color w:val="000000"/>
        </w:rPr>
        <w:t>словотворчество, придумывание альтернативных окончаний историй и сказок.</w:t>
      </w:r>
    </w:p>
    <w:p w:rsidR="00C310B3" w:rsidRDefault="00C310B3">
      <w:pPr>
        <w:pStyle w:val="121"/>
        <w:shd w:val="clear" w:color="auto" w:fill="auto"/>
        <w:ind w:firstLine="480"/>
      </w:pPr>
      <w:r>
        <w:rPr>
          <w:rStyle w:val="12"/>
          <w:b/>
          <w:bCs/>
          <w:color w:val="000000"/>
        </w:rPr>
        <w:t>Взрослые поощряют детей в обращении к разнообразным источникам информации</w:t>
      </w:r>
    </w:p>
    <w:p w:rsidR="00C310B3" w:rsidRDefault="00C310B3">
      <w:pPr>
        <w:pStyle w:val="21"/>
        <w:numPr>
          <w:ilvl w:val="0"/>
          <w:numId w:val="37"/>
        </w:numPr>
        <w:shd w:val="clear" w:color="auto" w:fill="auto"/>
        <w:tabs>
          <w:tab w:val="left" w:pos="774"/>
        </w:tabs>
        <w:spacing w:after="0" w:line="274" w:lineRule="exact"/>
        <w:ind w:left="800" w:hanging="320"/>
      </w:pPr>
      <w:r>
        <w:rPr>
          <w:rStyle w:val="2"/>
          <w:color w:val="000000"/>
        </w:rPr>
        <w:t>Предоставляют возможность обмениваться информацией.</w:t>
      </w:r>
    </w:p>
    <w:p w:rsidR="00C310B3" w:rsidRDefault="00C310B3">
      <w:pPr>
        <w:pStyle w:val="21"/>
        <w:numPr>
          <w:ilvl w:val="0"/>
          <w:numId w:val="37"/>
        </w:numPr>
        <w:shd w:val="clear" w:color="auto" w:fill="auto"/>
        <w:tabs>
          <w:tab w:val="left" w:pos="750"/>
        </w:tabs>
        <w:spacing w:after="0" w:line="274" w:lineRule="exact"/>
        <w:ind w:firstLine="480"/>
      </w:pPr>
      <w:r>
        <w:rPr>
          <w:rStyle w:val="2"/>
          <w:color w:val="000000"/>
        </w:rPr>
        <w:t>Поощряют детей использовать и называть источники информации, адекватные возрасту, индивидуальным возможностям, познавательным потребностям.</w:t>
      </w:r>
    </w:p>
    <w:p w:rsidR="00C310B3" w:rsidRDefault="00C310B3">
      <w:pPr>
        <w:pStyle w:val="21"/>
        <w:numPr>
          <w:ilvl w:val="0"/>
          <w:numId w:val="37"/>
        </w:numPr>
        <w:shd w:val="clear" w:color="auto" w:fill="auto"/>
        <w:tabs>
          <w:tab w:val="left" w:pos="750"/>
        </w:tabs>
        <w:spacing w:after="0" w:line="274" w:lineRule="exact"/>
        <w:ind w:firstLine="480"/>
      </w:pPr>
      <w:r>
        <w:rPr>
          <w:rStyle w:val="2"/>
          <w:color w:val="000000"/>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 значений и т. д.).</w:t>
      </w:r>
    </w:p>
    <w:p w:rsidR="00C310B3" w:rsidRDefault="00C310B3">
      <w:pPr>
        <w:pStyle w:val="21"/>
        <w:numPr>
          <w:ilvl w:val="0"/>
          <w:numId w:val="37"/>
        </w:numPr>
        <w:shd w:val="clear" w:color="auto" w:fill="auto"/>
        <w:tabs>
          <w:tab w:val="left" w:pos="750"/>
        </w:tabs>
        <w:spacing w:after="0" w:line="274" w:lineRule="exact"/>
        <w:ind w:firstLine="480"/>
      </w:pPr>
      <w:r>
        <w:rPr>
          <w:rStyle w:val="2"/>
          <w:color w:val="000000"/>
        </w:rPr>
        <w:t>Создают условия для овладения детьми</w:t>
      </w:r>
      <w:r w:rsidR="00355EF7">
        <w:rPr>
          <w:rStyle w:val="2"/>
          <w:color w:val="000000"/>
        </w:rPr>
        <w:t xml:space="preserve"> речью</w:t>
      </w:r>
      <w:r>
        <w:rPr>
          <w:rStyle w:val="2"/>
          <w:color w:val="000000"/>
        </w:rPr>
        <w:t xml:space="preserve">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C310B3" w:rsidRDefault="00C310B3">
      <w:pPr>
        <w:pStyle w:val="21"/>
        <w:numPr>
          <w:ilvl w:val="0"/>
          <w:numId w:val="37"/>
        </w:numPr>
        <w:shd w:val="clear" w:color="auto" w:fill="auto"/>
        <w:tabs>
          <w:tab w:val="left" w:pos="750"/>
        </w:tabs>
        <w:spacing w:after="0" w:line="274" w:lineRule="exact"/>
        <w:ind w:firstLine="480"/>
        <w:jc w:val="left"/>
      </w:pPr>
      <w:r>
        <w:rPr>
          <w:rStyle w:val="2"/>
          <w:color w:val="000000"/>
        </w:rPr>
        <w:t>Развивают связную речь детей (совершенствуют диалогическую, монологическую речь).</w:t>
      </w:r>
    </w:p>
    <w:p w:rsidR="00C310B3" w:rsidRDefault="00C310B3">
      <w:pPr>
        <w:pStyle w:val="21"/>
        <w:numPr>
          <w:ilvl w:val="0"/>
          <w:numId w:val="37"/>
        </w:numPr>
        <w:shd w:val="clear" w:color="auto" w:fill="auto"/>
        <w:tabs>
          <w:tab w:val="left" w:pos="750"/>
        </w:tabs>
        <w:spacing w:after="0" w:line="274" w:lineRule="exact"/>
        <w:ind w:firstLine="480"/>
      </w:pPr>
      <w:r>
        <w:rPr>
          <w:rStyle w:val="2"/>
          <w:color w:val="000000"/>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Pr>
          <w:rStyle w:val="2"/>
          <w:color w:val="000000"/>
        </w:rPr>
        <w:t>прочитанном</w:t>
      </w:r>
      <w:proofErr w:type="gramEnd"/>
      <w:r>
        <w:rPr>
          <w:rStyle w:val="2"/>
          <w:color w:val="000000"/>
        </w:rPr>
        <w:t>, поддерживают попытки самостоятельного чтения).</w:t>
      </w:r>
    </w:p>
    <w:p w:rsidR="00C310B3" w:rsidRDefault="00C310B3">
      <w:pPr>
        <w:pStyle w:val="21"/>
        <w:numPr>
          <w:ilvl w:val="0"/>
          <w:numId w:val="37"/>
        </w:numPr>
        <w:shd w:val="clear" w:color="auto" w:fill="auto"/>
        <w:spacing w:after="267" w:line="274" w:lineRule="exact"/>
        <w:ind w:firstLine="480"/>
      </w:pPr>
      <w:r>
        <w:rPr>
          <w:rStyle w:val="2"/>
          <w:color w:val="000000"/>
        </w:rPr>
        <w:t xml:space="preserve"> Развивают </w:t>
      </w:r>
      <w:r>
        <w:rPr>
          <w:rStyle w:val="23"/>
          <w:color w:val="000000"/>
        </w:rPr>
        <w:t>речевое творчество</w:t>
      </w:r>
      <w:r>
        <w:rPr>
          <w:rStyle w:val="2"/>
          <w:color w:val="000000"/>
        </w:rPr>
        <w:t xml:space="preserve"> (изменение и придумывание слов, составление загадок, сочинение сказок и т. д.).</w:t>
      </w:r>
    </w:p>
    <w:p w:rsidR="00C310B3" w:rsidRDefault="00C310B3">
      <w:pPr>
        <w:pStyle w:val="310"/>
        <w:keepNext/>
        <w:keepLines/>
        <w:shd w:val="clear" w:color="auto" w:fill="auto"/>
        <w:spacing w:after="261" w:line="240" w:lineRule="exact"/>
        <w:ind w:right="20" w:firstLine="0"/>
        <w:jc w:val="center"/>
      </w:pPr>
      <w:bookmarkStart w:id="17" w:name="bookmark20"/>
      <w:r>
        <w:rPr>
          <w:rStyle w:val="33"/>
          <w:b/>
          <w:bCs/>
          <w:color w:val="000000"/>
        </w:rPr>
        <w:t>2.1.4 Образовательная область «Художественно-эстетическое развитие»</w:t>
      </w:r>
      <w:bookmarkEnd w:id="17"/>
    </w:p>
    <w:p w:rsidR="00C310B3" w:rsidRDefault="00C310B3">
      <w:pPr>
        <w:pStyle w:val="21"/>
        <w:shd w:val="clear" w:color="auto" w:fill="auto"/>
        <w:spacing w:after="240" w:line="274" w:lineRule="exact"/>
        <w:ind w:firstLine="480"/>
      </w:pPr>
      <w:r>
        <w:rPr>
          <w:rStyle w:val="2"/>
          <w:color w:val="000000"/>
        </w:rPr>
        <w:t xml:space="preserve">Содержание образовательной деятельности (в том числе, осуществляемой в ходе режимных моментов и самостоятельной деятельности детей), направленные </w:t>
      </w:r>
      <w:proofErr w:type="gramStart"/>
      <w:r>
        <w:rPr>
          <w:rStyle w:val="2"/>
          <w:color w:val="000000"/>
        </w:rPr>
        <w:t>на</w:t>
      </w:r>
      <w:proofErr w:type="gramEnd"/>
      <w:r>
        <w:rPr>
          <w:rStyle w:val="2"/>
          <w:color w:val="000000"/>
        </w:rPr>
        <w:t>:</w:t>
      </w:r>
    </w:p>
    <w:p w:rsidR="00C310B3" w:rsidRDefault="00C310B3">
      <w:pPr>
        <w:pStyle w:val="21"/>
        <w:numPr>
          <w:ilvl w:val="0"/>
          <w:numId w:val="22"/>
        </w:numPr>
        <w:shd w:val="clear" w:color="auto" w:fill="auto"/>
        <w:tabs>
          <w:tab w:val="left" w:pos="6370"/>
        </w:tabs>
        <w:spacing w:after="0" w:line="274" w:lineRule="exact"/>
        <w:ind w:left="800" w:hanging="320"/>
      </w:pPr>
      <w:r>
        <w:rPr>
          <w:rStyle w:val="2"/>
          <w:color w:val="000000"/>
        </w:rPr>
        <w:t xml:space="preserve"> развитие предпосылок ценностно-смыслового</w:t>
      </w:r>
      <w:r>
        <w:rPr>
          <w:rStyle w:val="2"/>
          <w:color w:val="000000"/>
        </w:rPr>
        <w:tab/>
        <w:t>восприятия и понимания произведений искусства (словесного, музыкального, изобразительного), мира природы;</w:t>
      </w:r>
    </w:p>
    <w:p w:rsidR="00C310B3" w:rsidRDefault="00C310B3">
      <w:pPr>
        <w:pStyle w:val="21"/>
        <w:numPr>
          <w:ilvl w:val="0"/>
          <w:numId w:val="22"/>
        </w:numPr>
        <w:shd w:val="clear" w:color="auto" w:fill="auto"/>
        <w:tabs>
          <w:tab w:val="left" w:pos="765"/>
        </w:tabs>
        <w:spacing w:after="0" w:line="240" w:lineRule="exact"/>
        <w:ind w:left="800" w:hanging="320"/>
      </w:pPr>
      <w:r>
        <w:rPr>
          <w:rStyle w:val="2"/>
          <w:color w:val="000000"/>
        </w:rPr>
        <w:t>становление эстетического отношения к окружающему миру;</w:t>
      </w:r>
    </w:p>
    <w:p w:rsidR="00C310B3" w:rsidRDefault="00C310B3">
      <w:pPr>
        <w:pStyle w:val="21"/>
        <w:numPr>
          <w:ilvl w:val="0"/>
          <w:numId w:val="22"/>
        </w:numPr>
        <w:shd w:val="clear" w:color="auto" w:fill="auto"/>
        <w:tabs>
          <w:tab w:val="left" w:pos="765"/>
        </w:tabs>
        <w:spacing w:after="0" w:line="269" w:lineRule="exact"/>
        <w:ind w:left="800" w:hanging="320"/>
        <w:jc w:val="left"/>
      </w:pPr>
      <w:r>
        <w:rPr>
          <w:rStyle w:val="2"/>
          <w:color w:val="000000"/>
        </w:rPr>
        <w:t>формирование элементарных представлений о видах искусства; восприятие музыки, художественной литературы, фольклора;</w:t>
      </w:r>
    </w:p>
    <w:p w:rsidR="00C310B3" w:rsidRDefault="00C310B3">
      <w:pPr>
        <w:pStyle w:val="21"/>
        <w:numPr>
          <w:ilvl w:val="0"/>
          <w:numId w:val="22"/>
        </w:numPr>
        <w:shd w:val="clear" w:color="auto" w:fill="auto"/>
        <w:tabs>
          <w:tab w:val="left" w:pos="765"/>
        </w:tabs>
        <w:spacing w:after="0" w:line="240" w:lineRule="exact"/>
        <w:ind w:left="800" w:hanging="320"/>
      </w:pPr>
      <w:r>
        <w:rPr>
          <w:rStyle w:val="2"/>
          <w:color w:val="000000"/>
        </w:rPr>
        <w:t>стимулирование сопереживания персонажам художественных произведений;</w:t>
      </w:r>
    </w:p>
    <w:p w:rsidR="00C310B3" w:rsidRDefault="008D7A3B">
      <w:pPr>
        <w:pStyle w:val="21"/>
        <w:numPr>
          <w:ilvl w:val="0"/>
          <w:numId w:val="22"/>
        </w:numPr>
        <w:shd w:val="clear" w:color="auto" w:fill="auto"/>
        <w:tabs>
          <w:tab w:val="left" w:pos="765"/>
        </w:tabs>
        <w:spacing w:after="0" w:line="269" w:lineRule="exact"/>
        <w:ind w:left="800" w:hanging="320"/>
        <w:jc w:val="left"/>
      </w:pPr>
      <w:r>
        <w:rPr>
          <w:noProof/>
        </w:rPr>
        <w:pict>
          <v:shape id="_x0000_s1047" type="#_x0000_t202" style="position:absolute;left:0;text-align:left;margin-left:26.75pt;margin-top:39.35pt;width:35.05pt;height:14.65pt;z-index:-251667456;mso-wrap-distance-left:24.95pt;mso-wrap-distance-right:5pt;mso-wrap-distance-bottom:1.2pt;mso-position-horizontal-relative:margin" filled="f" stroked="f">
            <v:textbox style="mso-next-textbox:#_x0000_s1047;mso-fit-shape-to-text:t" inset="0,0,0,0">
              <w:txbxContent>
                <w:p w:rsidR="008D7A3B" w:rsidRDefault="008D7A3B">
                  <w:pPr>
                    <w:pStyle w:val="101"/>
                    <w:shd w:val="clear" w:color="auto" w:fill="auto"/>
                    <w:spacing w:line="240" w:lineRule="exact"/>
                    <w:jc w:val="left"/>
                  </w:pPr>
                  <w:r>
                    <w:rPr>
                      <w:rStyle w:val="10Exact1"/>
                      <w:b/>
                      <w:bCs/>
                      <w:i/>
                      <w:iCs/>
                    </w:rPr>
                    <w:t>Цели</w:t>
                  </w:r>
                </w:p>
              </w:txbxContent>
            </v:textbox>
            <w10:wrap type="topAndBottom" anchorx="margin"/>
          </v:shape>
        </w:pict>
      </w:r>
      <w:r>
        <w:rPr>
          <w:noProof/>
        </w:rPr>
        <w:pict>
          <v:shape id="_x0000_s1048" type="#_x0000_t202" style="position:absolute;left:0;text-align:left;margin-left:-14.05pt;margin-top:52.15pt;width:90.7pt;height:44.2pt;z-index:-251666432;mso-wrap-distance-left:5pt;mso-wrap-distance-right:31.2pt;mso-wrap-distance-bottom:111pt;mso-position-horizontal-relative:margin" filled="f" stroked="f">
            <v:textbox style="mso-next-textbox:#_x0000_s1048;mso-fit-shape-to-text:t" inset="0,0,0,0">
              <w:txbxContent>
                <w:p w:rsidR="008D7A3B" w:rsidRDefault="008D7A3B">
                  <w:pPr>
                    <w:pStyle w:val="121"/>
                    <w:shd w:val="clear" w:color="auto" w:fill="auto"/>
                    <w:jc w:val="left"/>
                  </w:pPr>
                  <w:r>
                    <w:rPr>
                      <w:rStyle w:val="12Exact"/>
                      <w:b/>
                      <w:bCs/>
                      <w:color w:val="000000"/>
                    </w:rPr>
                    <w:t>Художественно</w:t>
                  </w:r>
                  <w:r>
                    <w:rPr>
                      <w:rStyle w:val="12Exact"/>
                      <w:b/>
                      <w:bCs/>
                      <w:color w:val="000000"/>
                    </w:rPr>
                    <w:softHyphen/>
                  </w:r>
                </w:p>
                <w:p w:rsidR="008D7A3B" w:rsidRDefault="008D7A3B">
                  <w:pPr>
                    <w:pStyle w:val="310"/>
                    <w:keepNext/>
                    <w:keepLines/>
                    <w:shd w:val="clear" w:color="auto" w:fill="auto"/>
                    <w:ind w:firstLine="0"/>
                    <w:jc w:val="left"/>
                  </w:pPr>
                  <w:bookmarkStart w:id="18" w:name="bookmark2"/>
                  <w:r>
                    <w:rPr>
                      <w:rStyle w:val="3Exact0"/>
                      <w:b/>
                      <w:bCs/>
                      <w:color w:val="000000"/>
                    </w:rPr>
                    <w:t>эстетическое</w:t>
                  </w:r>
                  <w:bookmarkEnd w:id="18"/>
                </w:p>
                <w:p w:rsidR="008D7A3B" w:rsidRDefault="008D7A3B">
                  <w:pPr>
                    <w:pStyle w:val="121"/>
                    <w:shd w:val="clear" w:color="auto" w:fill="auto"/>
                    <w:jc w:val="left"/>
                  </w:pPr>
                  <w:r>
                    <w:rPr>
                      <w:rStyle w:val="12Exact"/>
                      <w:b/>
                      <w:bCs/>
                      <w:color w:val="000000"/>
                    </w:rPr>
                    <w:t>развитие</w:t>
                  </w:r>
                </w:p>
              </w:txbxContent>
            </v:textbox>
            <w10:wrap type="topAndBottom" anchorx="margin"/>
          </v:shape>
        </w:pict>
      </w:r>
      <w:r>
        <w:rPr>
          <w:noProof/>
        </w:rPr>
        <w:pict>
          <v:shape id="_x0000_s1049" type="#_x0000_t202" style="position:absolute;left:0;text-align:left;margin-left:269.15pt;margin-top:39.6pt;width:44.65pt;height:13.9pt;z-index:-251665408;mso-wrap-distance-left:5pt;mso-wrap-distance-right:163.7pt;mso-wrap-distance-bottom:1.7pt;mso-position-horizontal-relative:margin" filled="f" stroked="f">
            <v:textbox style="mso-next-textbox:#_x0000_s1049;mso-fit-shape-to-text:t" inset="0,0,0,0">
              <w:txbxContent>
                <w:p w:rsidR="008D7A3B" w:rsidRDefault="008D7A3B">
                  <w:pPr>
                    <w:pStyle w:val="101"/>
                    <w:shd w:val="clear" w:color="auto" w:fill="auto"/>
                    <w:spacing w:line="240" w:lineRule="exact"/>
                    <w:jc w:val="left"/>
                  </w:pPr>
                  <w:r>
                    <w:rPr>
                      <w:rStyle w:val="10Exact"/>
                      <w:b/>
                      <w:bCs/>
                      <w:i/>
                      <w:iCs/>
                      <w:color w:val="000000"/>
                    </w:rPr>
                    <w:t>Задачи</w:t>
                  </w:r>
                </w:p>
              </w:txbxContent>
            </v:textbox>
            <w10:wrap type="topAndBottom" anchorx="margin"/>
          </v:shape>
        </w:pict>
      </w:r>
      <w:r>
        <w:rPr>
          <w:noProof/>
        </w:rPr>
        <w:pict>
          <v:shape id="_x0000_s1050" type="#_x0000_t202" style="position:absolute;left:0;text-align:left;margin-left:107.9pt;margin-top:52.15pt;width:369.6pt;height:153.75pt;z-index:-251664384;mso-wrap-distance-left:5pt;mso-wrap-distance-right:5pt;mso-wrap-distance-bottom:1.45pt;mso-position-horizontal-relative:margin" filled="f" stroked="f">
            <v:textbox style="mso-next-textbox:#_x0000_s1050;mso-fit-shape-to-text:t" inset="0,0,0,0">
              <w:txbxContent>
                <w:p w:rsidR="008D7A3B" w:rsidRDefault="008D7A3B">
                  <w:pPr>
                    <w:pStyle w:val="21"/>
                    <w:shd w:val="clear" w:color="auto" w:fill="auto"/>
                    <w:spacing w:after="0" w:line="274" w:lineRule="exact"/>
                    <w:ind w:firstLine="0"/>
                  </w:pPr>
                  <w:r>
                    <w:rPr>
                      <w:rStyle w:val="2Exact0"/>
                      <w:color w:val="000000"/>
                    </w:rPr>
                    <w:t>-Формировать интерес к эстетической стороне окружающей действительности, эстетического отношения к предметам и явлениям окружающего мира, произведениям искусства; воспитывать интерес к художественно-творческой деятельности.</w:t>
                  </w:r>
                </w:p>
                <w:p w:rsidR="008D7A3B" w:rsidRDefault="008D7A3B">
                  <w:pPr>
                    <w:pStyle w:val="21"/>
                    <w:numPr>
                      <w:ilvl w:val="0"/>
                      <w:numId w:val="4"/>
                    </w:numPr>
                    <w:shd w:val="clear" w:color="auto" w:fill="auto"/>
                    <w:tabs>
                      <w:tab w:val="left" w:pos="158"/>
                    </w:tabs>
                    <w:spacing w:after="0" w:line="274" w:lineRule="exact"/>
                    <w:ind w:firstLine="0"/>
                  </w:pPr>
                  <w:r>
                    <w:rPr>
                      <w:rStyle w:val="2Exact0"/>
                      <w:color w:val="000000"/>
                    </w:rPr>
                    <w:t>Развивать эстетические чувства детей, художественное восприятие, образных представлений, воображения, художественно-творческие способности.</w:t>
                  </w:r>
                </w:p>
                <w:p w:rsidR="008D7A3B" w:rsidRDefault="008D7A3B">
                  <w:pPr>
                    <w:pStyle w:val="21"/>
                    <w:numPr>
                      <w:ilvl w:val="0"/>
                      <w:numId w:val="4"/>
                    </w:numPr>
                    <w:shd w:val="clear" w:color="auto" w:fill="auto"/>
                    <w:tabs>
                      <w:tab w:val="left" w:pos="341"/>
                    </w:tabs>
                    <w:spacing w:after="0" w:line="274" w:lineRule="exact"/>
                    <w:ind w:firstLine="0"/>
                  </w:pPr>
                  <w:r>
                    <w:rPr>
                      <w:rStyle w:val="2Exact0"/>
                      <w:color w:val="000000"/>
                    </w:rPr>
                    <w:t xml:space="preserve">Развивать детское художественное творчество, интерес </w:t>
                  </w:r>
                  <w:proofErr w:type="gramStart"/>
                  <w:r>
                    <w:rPr>
                      <w:rStyle w:val="2Exact0"/>
                      <w:color w:val="000000"/>
                    </w:rPr>
                    <w:t>к</w:t>
                  </w:r>
                  <w:proofErr w:type="gramEnd"/>
                </w:p>
                <w:p w:rsidR="008D7A3B" w:rsidRDefault="008D7A3B">
                  <w:pPr>
                    <w:pStyle w:val="21"/>
                    <w:shd w:val="clear" w:color="auto" w:fill="auto"/>
                    <w:tabs>
                      <w:tab w:val="left" w:pos="5318"/>
                    </w:tabs>
                    <w:spacing w:after="0" w:line="274" w:lineRule="exact"/>
                    <w:ind w:firstLine="0"/>
                  </w:pPr>
                  <w:proofErr w:type="gramStart"/>
                  <w:r>
                    <w:rPr>
                      <w:rStyle w:val="2Exact0"/>
                      <w:color w:val="000000"/>
                    </w:rPr>
                    <w:t>самостоятельной творческой деятельности</w:t>
                  </w:r>
                  <w:r>
                    <w:rPr>
                      <w:rStyle w:val="2Exact0"/>
                      <w:color w:val="000000"/>
                    </w:rPr>
                    <w:tab/>
                    <w:t>(изобразительной,</w:t>
                  </w:r>
                  <w:proofErr w:type="gramEnd"/>
                </w:p>
                <w:p w:rsidR="008D7A3B" w:rsidRDefault="008D7A3B">
                  <w:pPr>
                    <w:pStyle w:val="21"/>
                    <w:shd w:val="clear" w:color="auto" w:fill="auto"/>
                    <w:tabs>
                      <w:tab w:val="left" w:leader="underscore" w:pos="7334"/>
                    </w:tabs>
                    <w:spacing w:after="0" w:line="274" w:lineRule="exact"/>
                    <w:ind w:firstLine="0"/>
                  </w:pPr>
                  <w:proofErr w:type="gramStart"/>
                  <w:r>
                    <w:rPr>
                      <w:rStyle w:val="2Exact0"/>
                      <w:color w:val="000000"/>
                    </w:rPr>
                    <w:t xml:space="preserve">конструктивно-модельной, музыкальной и др.); удовлетворять </w:t>
                  </w:r>
                  <w:r>
                    <w:rPr>
                      <w:rStyle w:val="2Exact2"/>
                      <w:color w:val="000000"/>
                    </w:rPr>
                    <w:t>потребности детей в самовыражении.</w:t>
                  </w:r>
                  <w:r>
                    <w:rPr>
                      <w:rStyle w:val="2Exact0"/>
                      <w:color w:val="000000"/>
                    </w:rPr>
                    <w:tab/>
                  </w:r>
                  <w:proofErr w:type="gramEnd"/>
                </w:p>
              </w:txbxContent>
            </v:textbox>
            <w10:wrap type="topAndBottom" anchorx="margin"/>
          </v:shape>
        </w:pict>
      </w:r>
      <w:r>
        <w:rPr>
          <w:noProof/>
        </w:rPr>
        <w:pict>
          <v:shape id="_x0000_s1051" type="#_x0000_t202" style="position:absolute;left:0;text-align:left;margin-left:-13.55pt;margin-top:207.35pt;width:76.3pt;height:13.2pt;z-index:-251663360;mso-wrap-distance-left:5pt;mso-wrap-distance-right:5pt;mso-wrap-distance-bottom:20pt;mso-position-horizontal-relative:margin" filled="f" stroked="f">
            <v:textbox style="mso-next-textbox:#_x0000_s1051;mso-fit-shape-to-text:t" inset="0,0,0,0">
              <w:txbxContent>
                <w:p w:rsidR="008D7A3B" w:rsidRDefault="008D7A3B">
                  <w:pPr>
                    <w:pStyle w:val="22"/>
                    <w:shd w:val="clear" w:color="auto" w:fill="auto"/>
                    <w:spacing w:line="240" w:lineRule="exact"/>
                    <w:jc w:val="left"/>
                  </w:pPr>
                  <w:r>
                    <w:rPr>
                      <w:rStyle w:val="2Exact1"/>
                      <w:b/>
                      <w:bCs/>
                      <w:color w:val="000000"/>
                    </w:rPr>
                    <w:t>Приобщение</w:t>
                  </w:r>
                </w:p>
              </w:txbxContent>
            </v:textbox>
            <w10:wrap type="topAndBottom" anchorx="margin"/>
          </v:shape>
        </w:pict>
      </w:r>
      <w:r>
        <w:rPr>
          <w:noProof/>
        </w:rPr>
        <w:pict>
          <v:shape id="_x0000_s1052" type="#_x0000_t202" style="position:absolute;left:0;text-align:left;margin-left:89.65pt;margin-top:207.35pt;width:12.5pt;height:12.95pt;z-index:-251662336;mso-wrap-distance-left:5pt;mso-wrap-distance-right:5pt;mso-wrap-distance-bottom:20pt;mso-position-horizontal-relative:margin" filled="f" stroked="f">
            <v:textbox style="mso-next-textbox:#_x0000_s1052;mso-fit-shape-to-text:t" inset="0,0,0,0">
              <w:txbxContent>
                <w:p w:rsidR="008D7A3B" w:rsidRDefault="008D7A3B">
                  <w:pPr>
                    <w:pStyle w:val="22"/>
                    <w:shd w:val="clear" w:color="auto" w:fill="auto"/>
                    <w:spacing w:line="240" w:lineRule="exact"/>
                    <w:jc w:val="left"/>
                  </w:pPr>
                  <w:r>
                    <w:rPr>
                      <w:rStyle w:val="2Exact"/>
                      <w:b/>
                      <w:bCs/>
                      <w:color w:val="000000"/>
                    </w:rPr>
                    <w:t>к</w:t>
                  </w:r>
                </w:p>
              </w:txbxContent>
            </v:textbox>
            <w10:wrap type="topAndBottom" anchorx="margin"/>
          </v:shape>
        </w:pict>
      </w:r>
      <w:r>
        <w:rPr>
          <w:noProof/>
        </w:rPr>
        <w:pict>
          <v:shape id="_x0000_s1053" type="#_x0000_t202" style="position:absolute;left:0;text-align:left;margin-left:122.8pt;margin-top:207.35pt;width:354.25pt;height:12.95pt;z-index:-251661312;mso-wrap-distance-left:5pt;mso-wrap-distance-right:5pt;mso-wrap-distance-bottom:20pt;mso-position-horizontal-relative:margin" filled="f" stroked="f">
            <v:textbox style="mso-next-textbox:#_x0000_s1053;mso-fit-shape-to-text:t" inset="0,0,0,0">
              <w:txbxContent>
                <w:p w:rsidR="008D7A3B" w:rsidRDefault="008D7A3B">
                  <w:pPr>
                    <w:pStyle w:val="a4"/>
                    <w:shd w:val="clear" w:color="auto" w:fill="auto"/>
                    <w:spacing w:line="240" w:lineRule="exact"/>
                    <w:ind w:firstLine="0"/>
                  </w:pPr>
                  <w:r>
                    <w:rPr>
                      <w:rStyle w:val="Exact"/>
                      <w:color w:val="000000"/>
                    </w:rPr>
                    <w:t xml:space="preserve">Развивать эмоциональную восприимчивость, </w:t>
                  </w:r>
                  <w:proofErr w:type="gramStart"/>
                  <w:r>
                    <w:rPr>
                      <w:rStyle w:val="Exact"/>
                      <w:color w:val="000000"/>
                    </w:rPr>
                    <w:t>эмоционального</w:t>
                  </w:r>
                  <w:proofErr w:type="gramEnd"/>
                </w:p>
              </w:txbxContent>
            </v:textbox>
            <w10:wrap type="topAndBottom" anchorx="margin"/>
          </v:shape>
        </w:pict>
      </w:r>
      <w:r w:rsidR="00C310B3">
        <w:rPr>
          <w:rStyle w:val="2"/>
          <w:color w:val="000000"/>
        </w:rPr>
        <w:t>реализацию самостоятельной творческой деятельности детей (изобразительной, конструктивно-модельной, музыкальной и др.).</w:t>
      </w:r>
      <w:r w:rsidR="00C310B3">
        <w:br w:type="page"/>
      </w:r>
    </w:p>
    <w:p w:rsidR="00C310B3" w:rsidRDefault="008D7A3B" w:rsidP="00D814A4">
      <w:pPr>
        <w:pStyle w:val="121"/>
        <w:shd w:val="clear" w:color="auto" w:fill="auto"/>
        <w:spacing w:after="302" w:line="317" w:lineRule="exact"/>
      </w:pPr>
      <w:r>
        <w:rPr>
          <w:noProof/>
        </w:rPr>
        <w:lastRenderedPageBreak/>
        <w:pict>
          <v:shape id="_x0000_s1054" type="#_x0000_t202" style="position:absolute;left:0;text-align:left;margin-left:-18.8pt;margin-top:222.35pt;width:114.05pt;height:255.55pt;z-index:-251654144;mso-wrap-distance-left:5pt;mso-wrap-distance-top:42.45pt;mso-wrap-distance-right:37.45pt;mso-position-horizontal-relative:margin" filled="f" stroked="f">
            <v:textbox style="mso-next-textbox:#_x0000_s1054" inset="0,0,0,0">
              <w:txbxContent>
                <w:p w:rsidR="008D7A3B" w:rsidRDefault="008D7A3B">
                  <w:pPr>
                    <w:pStyle w:val="310"/>
                    <w:keepNext/>
                    <w:keepLines/>
                    <w:shd w:val="clear" w:color="auto" w:fill="auto"/>
                    <w:spacing w:line="240" w:lineRule="exact"/>
                    <w:ind w:firstLine="0"/>
                    <w:jc w:val="left"/>
                    <w:rPr>
                      <w:rStyle w:val="3Exact0"/>
                      <w:b/>
                      <w:bCs/>
                      <w:color w:val="000000"/>
                    </w:rPr>
                  </w:pPr>
                  <w:bookmarkStart w:id="19" w:name="bookmark5"/>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Default="008D7A3B">
                  <w:pPr>
                    <w:pStyle w:val="310"/>
                    <w:keepNext/>
                    <w:keepLines/>
                    <w:shd w:val="clear" w:color="auto" w:fill="auto"/>
                    <w:spacing w:line="240" w:lineRule="exact"/>
                    <w:ind w:firstLine="0"/>
                    <w:jc w:val="left"/>
                    <w:rPr>
                      <w:rStyle w:val="3Exact0"/>
                      <w:b/>
                      <w:bCs/>
                      <w:color w:val="000000"/>
                    </w:rPr>
                  </w:pPr>
                </w:p>
                <w:p w:rsidR="008D7A3B" w:rsidRPr="004D795E" w:rsidRDefault="008D7A3B">
                  <w:pPr>
                    <w:pStyle w:val="310"/>
                    <w:keepNext/>
                    <w:keepLines/>
                    <w:shd w:val="clear" w:color="auto" w:fill="auto"/>
                    <w:spacing w:line="240" w:lineRule="exact"/>
                    <w:ind w:firstLine="0"/>
                    <w:jc w:val="left"/>
                    <w:rPr>
                      <w:color w:val="000000"/>
                    </w:rPr>
                  </w:pPr>
                  <w:r>
                    <w:rPr>
                      <w:rStyle w:val="3Exact0"/>
                      <w:b/>
                      <w:bCs/>
                      <w:color w:val="000000"/>
                    </w:rPr>
                    <w:t>Музыкальная</w:t>
                  </w:r>
                  <w:bookmarkEnd w:id="19"/>
                </w:p>
                <w:p w:rsidR="008D7A3B" w:rsidRDefault="008D7A3B">
                  <w:pPr>
                    <w:pStyle w:val="121"/>
                    <w:shd w:val="clear" w:color="auto" w:fill="auto"/>
                    <w:spacing w:line="240" w:lineRule="exact"/>
                    <w:jc w:val="left"/>
                  </w:pPr>
                  <w:r>
                    <w:rPr>
                      <w:rStyle w:val="12Exact"/>
                      <w:b/>
                      <w:bCs/>
                      <w:color w:val="000000"/>
                    </w:rPr>
                    <w:t>деятельность.</w:t>
                  </w:r>
                </w:p>
              </w:txbxContent>
            </v:textbox>
            <w10:wrap type="topAndBottom" anchorx="margin"/>
          </v:shape>
        </w:pict>
      </w:r>
      <w:r>
        <w:rPr>
          <w:noProof/>
        </w:rPr>
        <w:pict>
          <v:shape id="_x0000_s1055" type="#_x0000_t202" style="position:absolute;left:0;text-align:left;margin-left:108.35pt;margin-top:307.65pt;width:361.9pt;height:177pt;z-index:-251653120;mso-wrap-distance-left:5pt;mso-wrap-distance-right:5pt;mso-position-horizontal-relative:margin" filled="f" stroked="f">
            <v:textbox style="mso-next-textbox:#_x0000_s1055" inset="0,0,0,0">
              <w:txbxContent>
                <w:p w:rsidR="008D7A3B" w:rsidRDefault="008D7A3B">
                  <w:pPr>
                    <w:pStyle w:val="21"/>
                    <w:numPr>
                      <w:ilvl w:val="0"/>
                      <w:numId w:val="8"/>
                    </w:numPr>
                    <w:shd w:val="clear" w:color="auto" w:fill="auto"/>
                    <w:tabs>
                      <w:tab w:val="left" w:pos="274"/>
                    </w:tabs>
                    <w:spacing w:after="0" w:line="274" w:lineRule="exact"/>
                    <w:ind w:firstLine="0"/>
                  </w:pPr>
                  <w:r>
                    <w:rPr>
                      <w:rStyle w:val="2Exact0"/>
                      <w:color w:val="000000"/>
                    </w:rPr>
                    <w:t>Приобщать к музыкальному искусству; формировать основы музыкальной культуры, знакомить с элементарными музыкальными понятиями, жанрами; воспитание эмоциональной отзывчивости при восприятии музыкальных произведений.</w:t>
                  </w:r>
                </w:p>
                <w:p w:rsidR="008D7A3B" w:rsidRDefault="008D7A3B">
                  <w:pPr>
                    <w:pStyle w:val="21"/>
                    <w:numPr>
                      <w:ilvl w:val="0"/>
                      <w:numId w:val="8"/>
                    </w:numPr>
                    <w:shd w:val="clear" w:color="auto" w:fill="auto"/>
                    <w:tabs>
                      <w:tab w:val="left" w:pos="154"/>
                    </w:tabs>
                    <w:spacing w:after="0" w:line="274" w:lineRule="exact"/>
                    <w:ind w:firstLine="0"/>
                  </w:pPr>
                  <w:r>
                    <w:rPr>
                      <w:rStyle w:val="2Exact0"/>
                      <w:color w:val="000000"/>
                    </w:rPr>
                    <w:t>Развивать музыкальные способности: поэтического и музыкального слуха, чувства ритма, музыкальной памяти;</w:t>
                  </w:r>
                </w:p>
                <w:p w:rsidR="008D7A3B" w:rsidRDefault="008D7A3B">
                  <w:pPr>
                    <w:pStyle w:val="21"/>
                    <w:shd w:val="clear" w:color="auto" w:fill="auto"/>
                    <w:spacing w:after="0" w:line="274" w:lineRule="exact"/>
                    <w:ind w:firstLine="0"/>
                  </w:pPr>
                  <w:r>
                    <w:rPr>
                      <w:rStyle w:val="2Exact0"/>
                      <w:color w:val="000000"/>
                    </w:rPr>
                    <w:t>формировать песенный, музыкальный вкус.</w:t>
                  </w:r>
                </w:p>
                <w:p w:rsidR="008D7A3B" w:rsidRDefault="008D7A3B">
                  <w:pPr>
                    <w:pStyle w:val="21"/>
                    <w:numPr>
                      <w:ilvl w:val="0"/>
                      <w:numId w:val="8"/>
                    </w:numPr>
                    <w:shd w:val="clear" w:color="auto" w:fill="auto"/>
                    <w:tabs>
                      <w:tab w:val="left" w:pos="168"/>
                    </w:tabs>
                    <w:spacing w:after="0" w:line="274" w:lineRule="exact"/>
                    <w:ind w:firstLine="0"/>
                  </w:pPr>
                  <w:r>
                    <w:rPr>
                      <w:rStyle w:val="2Exact0"/>
                      <w:color w:val="000000"/>
                    </w:rPr>
                    <w:t>Воспитывать интерес к музыкально-художественной деятельности, совершенствовать умения в этом виде деятельности.</w:t>
                  </w:r>
                </w:p>
                <w:p w:rsidR="008D7A3B" w:rsidRDefault="008D7A3B" w:rsidP="00D814A4">
                  <w:pPr>
                    <w:pStyle w:val="21"/>
                    <w:shd w:val="clear" w:color="auto" w:fill="auto"/>
                    <w:tabs>
                      <w:tab w:val="left" w:leader="underscore" w:pos="7344"/>
                    </w:tabs>
                    <w:spacing w:after="0" w:line="274" w:lineRule="exact"/>
                    <w:ind w:firstLine="0"/>
                  </w:pPr>
                  <w:r>
                    <w:rPr>
                      <w:rStyle w:val="2Exact0"/>
                      <w:color w:val="000000"/>
                    </w:rPr>
                    <w:t xml:space="preserve">- Развивать детское музыкально-художественное творчество, реализацию самостоятельной творческой деятельности детей; </w:t>
                  </w:r>
                  <w:r>
                    <w:rPr>
                      <w:rStyle w:val="2Exact2"/>
                      <w:color w:val="000000"/>
                    </w:rPr>
                    <w:t>удовлетворять потребности в самовыражении.</w:t>
                  </w:r>
                  <w:r>
                    <w:rPr>
                      <w:rStyle w:val="2Exact0"/>
                      <w:color w:val="000000"/>
                    </w:rPr>
                    <w:tab/>
                  </w:r>
                </w:p>
              </w:txbxContent>
            </v:textbox>
            <w10:wrap type="topAndBottom" anchorx="margin"/>
          </v:shape>
        </w:pict>
      </w:r>
      <w:r>
        <w:rPr>
          <w:noProof/>
        </w:rPr>
        <w:pict>
          <v:shape id="_x0000_s1056" type="#_x0000_t202" style="position:absolute;left:0;text-align:left;margin-left:108.35pt;margin-top:222.35pt;width:369.1pt;height:92.05pt;z-index:-251655168;mso-wrap-distance-left:5pt;mso-wrap-distance-right:5pt;mso-position-horizontal-relative:margin" filled="f" stroked="f">
            <v:textbox style="mso-next-textbox:#_x0000_s1056" inset="0,0,0,0">
              <w:txbxContent>
                <w:p w:rsidR="008D7A3B" w:rsidRDefault="008D7A3B">
                  <w:pPr>
                    <w:pStyle w:val="21"/>
                    <w:numPr>
                      <w:ilvl w:val="0"/>
                      <w:numId w:val="7"/>
                    </w:numPr>
                    <w:shd w:val="clear" w:color="auto" w:fill="auto"/>
                    <w:tabs>
                      <w:tab w:val="left" w:pos="418"/>
                    </w:tabs>
                    <w:spacing w:after="0" w:line="274" w:lineRule="exact"/>
                    <w:ind w:firstLine="0"/>
                  </w:pPr>
                  <w:r>
                    <w:rPr>
                      <w:rStyle w:val="2Exact0"/>
                      <w:color w:val="000000"/>
                    </w:rPr>
                    <w:t>Приобщать к конструированию; развивать интерес к конструктивной деятельности, знакомить с различными видами конструкторов.</w:t>
                  </w:r>
                </w:p>
                <w:p w:rsidR="008D7A3B" w:rsidRDefault="008D7A3B">
                  <w:pPr>
                    <w:pStyle w:val="21"/>
                    <w:numPr>
                      <w:ilvl w:val="0"/>
                      <w:numId w:val="7"/>
                    </w:numPr>
                    <w:shd w:val="clear" w:color="auto" w:fill="auto"/>
                    <w:tabs>
                      <w:tab w:val="left" w:pos="264"/>
                    </w:tabs>
                    <w:spacing w:after="0" w:line="274" w:lineRule="exact"/>
                    <w:ind w:firstLine="0"/>
                  </w:pPr>
                  <w:r>
                    <w:rPr>
                      <w:rStyle w:val="2Exact0"/>
                      <w:color w:val="000000"/>
                    </w:rPr>
                    <w:t xml:space="preserve">Воспитывать умение работать коллективно, объединять </w:t>
                  </w:r>
                  <w:proofErr w:type="gramStart"/>
                  <w:r>
                    <w:rPr>
                      <w:rStyle w:val="2Exact0"/>
                      <w:color w:val="000000"/>
                    </w:rPr>
                    <w:t>свои</w:t>
                  </w:r>
                  <w:proofErr w:type="gramEnd"/>
                </w:p>
                <w:p w:rsidR="008D7A3B" w:rsidRDefault="008D7A3B">
                  <w:pPr>
                    <w:pStyle w:val="21"/>
                    <w:shd w:val="clear" w:color="auto" w:fill="auto"/>
                    <w:tabs>
                      <w:tab w:val="left" w:leader="underscore" w:pos="7334"/>
                    </w:tabs>
                    <w:spacing w:after="0" w:line="274" w:lineRule="exact"/>
                    <w:ind w:firstLine="0"/>
                  </w:pPr>
                  <w:r>
                    <w:rPr>
                      <w:rStyle w:val="2Exact0"/>
                      <w:color w:val="000000"/>
                    </w:rPr>
                    <w:t xml:space="preserve">поделки в соответствии с общим замыслом, договариваться, кто </w:t>
                  </w:r>
                  <w:r>
                    <w:rPr>
                      <w:rStyle w:val="2Exact2"/>
                      <w:color w:val="000000"/>
                    </w:rPr>
                    <w:t>какую часть работы будет выполнять.</w:t>
                  </w:r>
                  <w:r>
                    <w:rPr>
                      <w:rStyle w:val="2Exact0"/>
                      <w:color w:val="000000"/>
                    </w:rPr>
                    <w:tab/>
                  </w:r>
                </w:p>
              </w:txbxContent>
            </v:textbox>
            <w10:wrap type="topAndBottom" anchorx="margin"/>
          </v:shape>
        </w:pict>
      </w:r>
      <w:r>
        <w:rPr>
          <w:noProof/>
        </w:rPr>
        <w:pict>
          <v:shape id="_x0000_s1057" type="#_x0000_t202" style="position:absolute;left:0;text-align:left;margin-left:108.35pt;margin-top:120.15pt;width:369.1pt;height:102.2pt;z-index:-251657216;mso-wrap-distance-left:5pt;mso-wrap-distance-right:5pt;mso-position-horizontal-relative:margin" filled="f" stroked="f">
            <v:textbox style="mso-next-textbox:#_x0000_s1057" inset="0,0,0,0">
              <w:txbxContent>
                <w:p w:rsidR="008D7A3B" w:rsidRDefault="008D7A3B">
                  <w:pPr>
                    <w:pStyle w:val="21"/>
                    <w:numPr>
                      <w:ilvl w:val="0"/>
                      <w:numId w:val="6"/>
                    </w:numPr>
                    <w:shd w:val="clear" w:color="auto" w:fill="auto"/>
                    <w:tabs>
                      <w:tab w:val="left" w:pos="134"/>
                    </w:tabs>
                    <w:spacing w:after="0" w:line="274" w:lineRule="exact"/>
                    <w:ind w:firstLine="0"/>
                    <w:jc w:val="left"/>
                  </w:pPr>
                  <w:r>
                    <w:rPr>
                      <w:rStyle w:val="2Exact0"/>
                      <w:color w:val="000000"/>
                    </w:rPr>
                    <w:t>Развивать интерес к различным видам изобразительной деятельности; совершенствовать умения в рисовании, лепке, аппликации, художественном труде.</w:t>
                  </w:r>
                </w:p>
                <w:p w:rsidR="008D7A3B" w:rsidRDefault="008D7A3B">
                  <w:pPr>
                    <w:pStyle w:val="21"/>
                    <w:numPr>
                      <w:ilvl w:val="0"/>
                      <w:numId w:val="6"/>
                    </w:numPr>
                    <w:shd w:val="clear" w:color="auto" w:fill="auto"/>
                    <w:tabs>
                      <w:tab w:val="left" w:pos="317"/>
                    </w:tabs>
                    <w:spacing w:after="0" w:line="274" w:lineRule="exact"/>
                    <w:ind w:firstLine="0"/>
                    <w:jc w:val="left"/>
                  </w:pPr>
                  <w:r>
                    <w:rPr>
                      <w:rStyle w:val="2Exact0"/>
                      <w:color w:val="000000"/>
                    </w:rPr>
                    <w:t>Воспитывать эмоциональную отзывчивость при восприятии произведений изобразительного искусства.</w:t>
                  </w:r>
                </w:p>
                <w:p w:rsidR="008D7A3B" w:rsidRDefault="008D7A3B">
                  <w:pPr>
                    <w:pStyle w:val="21"/>
                    <w:numPr>
                      <w:ilvl w:val="0"/>
                      <w:numId w:val="6"/>
                    </w:numPr>
                    <w:shd w:val="clear" w:color="auto" w:fill="auto"/>
                    <w:tabs>
                      <w:tab w:val="left" w:pos="139"/>
                    </w:tabs>
                    <w:spacing w:after="0" w:line="274" w:lineRule="exact"/>
                    <w:ind w:firstLine="0"/>
                  </w:pPr>
                  <w:r>
                    <w:rPr>
                      <w:rStyle w:val="2Exact0"/>
                      <w:color w:val="000000"/>
                    </w:rPr>
                    <w:t>Воспитывать желание и умение взаимодействовать со сверстниками</w:t>
                  </w:r>
                </w:p>
                <w:p w:rsidR="008D7A3B" w:rsidRDefault="008D7A3B">
                  <w:pPr>
                    <w:pStyle w:val="21"/>
                    <w:shd w:val="clear" w:color="auto" w:fill="auto"/>
                    <w:tabs>
                      <w:tab w:val="left" w:leader="underscore" w:pos="7334"/>
                    </w:tabs>
                    <w:spacing w:after="0" w:line="274" w:lineRule="exact"/>
                    <w:ind w:firstLine="0"/>
                  </w:pPr>
                  <w:r>
                    <w:rPr>
                      <w:rStyle w:val="2Exact2"/>
                      <w:color w:val="000000"/>
                    </w:rPr>
                    <w:t>при создании коллективных работ.</w:t>
                  </w:r>
                  <w:r>
                    <w:rPr>
                      <w:rStyle w:val="2Exact0"/>
                      <w:color w:val="000000"/>
                    </w:rPr>
                    <w:tab/>
                  </w:r>
                </w:p>
              </w:txbxContent>
            </v:textbox>
            <w10:wrap type="topAndBottom" anchorx="margin"/>
          </v:shape>
        </w:pict>
      </w:r>
      <w:r>
        <w:rPr>
          <w:noProof/>
        </w:rPr>
        <w:pict>
          <v:shape id="_x0000_s1058" type="#_x0000_t202" style="position:absolute;left:0;text-align:left;margin-left:-18.8pt;margin-top:28.65pt;width:96.9pt;height:330.75pt;z-index:-251656192;mso-wrap-distance-left:5pt;mso-wrap-distance-top:68.75pt;mso-wrap-distance-right:30.25pt;mso-position-horizontal-relative:margin" filled="f" stroked="f">
            <v:textbox style="mso-next-textbox:#_x0000_s1058" inset="0,0,0,0">
              <w:txbxContent>
                <w:p w:rsidR="008D7A3B" w:rsidRDefault="008D7A3B">
                  <w:pPr>
                    <w:pStyle w:val="310"/>
                    <w:keepNext/>
                    <w:keepLines/>
                    <w:shd w:val="clear" w:color="auto" w:fill="auto"/>
                    <w:spacing w:line="278" w:lineRule="exact"/>
                    <w:ind w:firstLine="0"/>
                    <w:jc w:val="left"/>
                    <w:rPr>
                      <w:rStyle w:val="3Exact0"/>
                      <w:b/>
                      <w:bCs/>
                      <w:color w:val="000000"/>
                    </w:rPr>
                  </w:pPr>
                  <w:bookmarkStart w:id="20" w:name="bookmark4"/>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rPr>
                      <w:rStyle w:val="3Exact0"/>
                      <w:b/>
                      <w:bCs/>
                      <w:color w:val="000000"/>
                    </w:rPr>
                  </w:pPr>
                </w:p>
                <w:p w:rsidR="008D7A3B" w:rsidRDefault="008D7A3B">
                  <w:pPr>
                    <w:pStyle w:val="310"/>
                    <w:keepNext/>
                    <w:keepLines/>
                    <w:shd w:val="clear" w:color="auto" w:fill="auto"/>
                    <w:spacing w:line="278" w:lineRule="exact"/>
                    <w:ind w:firstLine="0"/>
                    <w:jc w:val="left"/>
                  </w:pPr>
                  <w:r>
                    <w:rPr>
                      <w:rStyle w:val="3Exact0"/>
                      <w:b/>
                      <w:bCs/>
                      <w:color w:val="000000"/>
                    </w:rPr>
                    <w:t>Конструктивно</w:t>
                  </w:r>
                  <w:r>
                    <w:rPr>
                      <w:rStyle w:val="3Exact0"/>
                      <w:b/>
                      <w:bCs/>
                      <w:color w:val="000000"/>
                    </w:rPr>
                    <w:softHyphen/>
                  </w:r>
                  <w:bookmarkEnd w:id="20"/>
                </w:p>
                <w:p w:rsidR="008D7A3B" w:rsidRDefault="008D7A3B">
                  <w:pPr>
                    <w:pStyle w:val="121"/>
                    <w:shd w:val="clear" w:color="auto" w:fill="auto"/>
                    <w:spacing w:line="278" w:lineRule="exact"/>
                    <w:jc w:val="left"/>
                  </w:pPr>
                  <w:r>
                    <w:rPr>
                      <w:rStyle w:val="12Exact"/>
                      <w:b/>
                      <w:bCs/>
                      <w:color w:val="000000"/>
                    </w:rPr>
                    <w:t>модельная</w:t>
                  </w:r>
                </w:p>
                <w:p w:rsidR="008D7A3B" w:rsidRDefault="008D7A3B">
                  <w:pPr>
                    <w:pStyle w:val="121"/>
                    <w:shd w:val="clear" w:color="auto" w:fill="auto"/>
                    <w:spacing w:line="278" w:lineRule="exact"/>
                    <w:jc w:val="left"/>
                  </w:pPr>
                  <w:r>
                    <w:rPr>
                      <w:rStyle w:val="12Exact"/>
                      <w:b/>
                      <w:bCs/>
                      <w:color w:val="000000"/>
                    </w:rPr>
                    <w:t>деятельность.</w:t>
                  </w:r>
                </w:p>
              </w:txbxContent>
            </v:textbox>
            <w10:wrap type="topAndBottom" anchorx="margin"/>
          </v:shape>
        </w:pict>
      </w:r>
      <w:r>
        <w:rPr>
          <w:noProof/>
        </w:rPr>
        <w:pict>
          <v:shape id="_x0000_s1059" type="#_x0000_t202" style="position:absolute;left:0;text-align:left;margin-left:108.35pt;margin-top:-3.6pt;width:369.1pt;height:123.75pt;z-index:-251659264;mso-wrap-distance-left:106.55pt;mso-wrap-distance-right:5pt;mso-position-horizontal-relative:margin" filled="f" stroked="f">
            <v:textbox style="mso-next-textbox:#_x0000_s1059" inset="0,0,0,0">
              <w:txbxContent>
                <w:p w:rsidR="008D7A3B" w:rsidRDefault="008D7A3B">
                  <w:pPr>
                    <w:pStyle w:val="21"/>
                    <w:shd w:val="clear" w:color="auto" w:fill="auto"/>
                    <w:spacing w:after="0" w:line="274" w:lineRule="exact"/>
                    <w:ind w:firstLine="0"/>
                  </w:pPr>
                  <w:r>
                    <w:rPr>
                      <w:rStyle w:val="2Exact0"/>
                      <w:color w:val="000000"/>
                    </w:rPr>
                    <w:t>отклика на литературные и музыкальные произведения, красоту окружающего мира, произведения искусства.</w:t>
                  </w:r>
                </w:p>
                <w:p w:rsidR="008D7A3B" w:rsidRDefault="008D7A3B">
                  <w:pPr>
                    <w:pStyle w:val="21"/>
                    <w:numPr>
                      <w:ilvl w:val="0"/>
                      <w:numId w:val="5"/>
                    </w:numPr>
                    <w:shd w:val="clear" w:color="auto" w:fill="auto"/>
                    <w:tabs>
                      <w:tab w:val="left" w:pos="211"/>
                    </w:tabs>
                    <w:spacing w:after="0" w:line="274" w:lineRule="exact"/>
                    <w:ind w:firstLine="0"/>
                  </w:pPr>
                  <w:r>
                    <w:rPr>
                      <w:rStyle w:val="2Exact0"/>
                      <w:color w:val="000000"/>
                    </w:rPr>
                    <w:t>Приобщать детей к народному и профессиональному искусству</w:t>
                  </w:r>
                </w:p>
                <w:p w:rsidR="008D7A3B" w:rsidRDefault="008D7A3B">
                  <w:pPr>
                    <w:pStyle w:val="21"/>
                    <w:shd w:val="clear" w:color="auto" w:fill="auto"/>
                    <w:tabs>
                      <w:tab w:val="left" w:pos="1618"/>
                    </w:tabs>
                    <w:spacing w:after="0" w:line="274" w:lineRule="exact"/>
                    <w:ind w:firstLine="0"/>
                  </w:pPr>
                  <w:r>
                    <w:rPr>
                      <w:rStyle w:val="2Exact0"/>
                      <w:color w:val="000000"/>
                    </w:rPr>
                    <w:t>(</w:t>
                  </w:r>
                  <w:proofErr w:type="gramStart"/>
                  <w:r>
                    <w:rPr>
                      <w:rStyle w:val="2Exact0"/>
                      <w:color w:val="000000"/>
                    </w:rPr>
                    <w:t>словесному</w:t>
                  </w:r>
                  <w:proofErr w:type="gramEnd"/>
                  <w:r>
                    <w:rPr>
                      <w:rStyle w:val="2Exact0"/>
                      <w:color w:val="000000"/>
                    </w:rPr>
                    <w:t>, музыкальному, изобразительному, театральному, к архитектуре)</w:t>
                  </w:r>
                  <w:r>
                    <w:rPr>
                      <w:rStyle w:val="2Exact0"/>
                      <w:color w:val="000000"/>
                    </w:rPr>
                    <w:tab/>
                    <w:t>через ознакомление с лучшими образцами</w:t>
                  </w:r>
                </w:p>
                <w:p w:rsidR="008D7A3B" w:rsidRDefault="008D7A3B">
                  <w:pPr>
                    <w:pStyle w:val="21"/>
                    <w:shd w:val="clear" w:color="auto" w:fill="auto"/>
                    <w:spacing w:after="0" w:line="274" w:lineRule="exact"/>
                    <w:ind w:firstLine="0"/>
                  </w:pPr>
                  <w:r>
                    <w:rPr>
                      <w:rStyle w:val="2Exact0"/>
                      <w:color w:val="000000"/>
                    </w:rPr>
                    <w:t>отечественного и мирового искусства; воспитывать умение понимать содержание произведений искусства.</w:t>
                  </w:r>
                </w:p>
                <w:p w:rsidR="008D7A3B" w:rsidRDefault="008D7A3B">
                  <w:pPr>
                    <w:pStyle w:val="21"/>
                    <w:numPr>
                      <w:ilvl w:val="0"/>
                      <w:numId w:val="5"/>
                    </w:numPr>
                    <w:shd w:val="clear" w:color="auto" w:fill="auto"/>
                    <w:tabs>
                      <w:tab w:val="left" w:pos="259"/>
                    </w:tabs>
                    <w:spacing w:after="0" w:line="274" w:lineRule="exact"/>
                    <w:ind w:firstLine="0"/>
                  </w:pPr>
                  <w:r>
                    <w:rPr>
                      <w:rStyle w:val="2Exact0"/>
                      <w:color w:val="000000"/>
                    </w:rPr>
                    <w:t xml:space="preserve">Формировать элементарные представления о видах и жанрах </w:t>
                  </w:r>
                  <w:r>
                    <w:rPr>
                      <w:rStyle w:val="2Exact2"/>
                      <w:color w:val="000000"/>
                    </w:rPr>
                    <w:t>искусства, средствах выразительности в различных видах искусства.</w:t>
                  </w:r>
                </w:p>
              </w:txbxContent>
            </v:textbox>
            <w10:wrap type="topAndBottom" anchorx="margin"/>
          </v:shape>
        </w:pict>
      </w:r>
      <w:r>
        <w:rPr>
          <w:noProof/>
        </w:rPr>
        <w:pict>
          <v:shape id="_x0000_s1060" type="#_x0000_t202" style="position:absolute;left:0;text-align:left;margin-left:-13.55pt;margin-top:12.7pt;width:61.45pt;height:40.8pt;z-index:-251660288;mso-wrap-distance-left:5pt;mso-wrap-distance-right:5pt;mso-position-horizontal-relative:margin" filled="f" stroked="f">
            <v:textbox style="mso-next-textbox:#_x0000_s1060" inset="0,0,0,0">
              <w:txbxContent>
                <w:p w:rsidR="008D7A3B" w:rsidRDefault="008D7A3B">
                  <w:pPr>
                    <w:pStyle w:val="22"/>
                    <w:shd w:val="clear" w:color="auto" w:fill="auto"/>
                    <w:spacing w:line="240" w:lineRule="exact"/>
                    <w:jc w:val="left"/>
                  </w:pPr>
                  <w:r>
                    <w:rPr>
                      <w:rStyle w:val="2Exact"/>
                      <w:b/>
                      <w:bCs/>
                      <w:color w:val="000000"/>
                    </w:rPr>
                    <w:t>искусству</w:t>
                  </w:r>
                </w:p>
              </w:txbxContent>
            </v:textbox>
            <w10:wrap type="topAndBottom" anchorx="margin"/>
          </v:shape>
        </w:pict>
      </w:r>
      <w:bookmarkStart w:id="21" w:name="bookmark21"/>
      <w:r w:rsidR="00C310B3">
        <w:rPr>
          <w:rStyle w:val="33"/>
          <w:b/>
          <w:bCs/>
          <w:color w:val="000000"/>
        </w:rPr>
        <w:t>2.1.5 Образовательная область «Физическое развитие»</w:t>
      </w:r>
      <w:bookmarkEnd w:id="21"/>
    </w:p>
    <w:p w:rsidR="00C310B3" w:rsidRDefault="00C310B3">
      <w:pPr>
        <w:pStyle w:val="21"/>
        <w:shd w:val="clear" w:color="auto" w:fill="auto"/>
        <w:spacing w:after="0" w:line="274" w:lineRule="exact"/>
        <w:ind w:firstLine="0"/>
      </w:pPr>
      <w:r>
        <w:rPr>
          <w:rStyle w:val="2"/>
          <w:color w:val="000000"/>
        </w:rPr>
        <w:t xml:space="preserve">Содержание образовательной деятельности (в том числе, осуществляемой в ходе режимных моментов и самостоятельной деятельности детей), направленные </w:t>
      </w:r>
      <w:proofErr w:type="gramStart"/>
      <w:r>
        <w:rPr>
          <w:rStyle w:val="2"/>
          <w:color w:val="000000"/>
        </w:rPr>
        <w:t>на</w:t>
      </w:r>
      <w:proofErr w:type="gramEnd"/>
      <w:r>
        <w:rPr>
          <w:rStyle w:val="2"/>
          <w:color w:val="000000"/>
        </w:rPr>
        <w:t>:</w:t>
      </w:r>
    </w:p>
    <w:p w:rsidR="00C310B3" w:rsidRDefault="008D7A3B">
      <w:pPr>
        <w:pStyle w:val="21"/>
        <w:shd w:val="clear" w:color="auto" w:fill="auto"/>
        <w:spacing w:after="0" w:line="274" w:lineRule="exact"/>
        <w:ind w:firstLine="500"/>
      </w:pPr>
      <w:r>
        <w:rPr>
          <w:noProof/>
        </w:rPr>
        <w:pict>
          <v:shape id="_x0000_s1061" type="#_x0000_t202" style="position:absolute;left:0;text-align:left;margin-left:-14.05pt;margin-top:-497.55pt;width:101.75pt;height:28.3pt;z-index:-251658240;mso-wrap-distance-left:5pt;mso-wrap-distance-top:109.9pt;mso-wrap-distance-right:20.65pt;mso-position-horizontal-relative:margin" filled="f" stroked="f">
            <v:textbox style="mso-next-textbox:#_x0000_s1061;mso-fit-shape-to-text:t" inset="0,0,0,0">
              <w:txbxContent>
                <w:p w:rsidR="008D7A3B" w:rsidRDefault="008D7A3B">
                  <w:pPr>
                    <w:pStyle w:val="310"/>
                    <w:keepNext/>
                    <w:keepLines/>
                    <w:shd w:val="clear" w:color="auto" w:fill="auto"/>
                    <w:spacing w:line="240" w:lineRule="exact"/>
                    <w:ind w:firstLine="0"/>
                    <w:jc w:val="left"/>
                  </w:pPr>
                  <w:bookmarkStart w:id="22" w:name="bookmark3"/>
                  <w:r>
                    <w:rPr>
                      <w:rStyle w:val="3Exact0"/>
                      <w:b/>
                      <w:bCs/>
                      <w:color w:val="000000"/>
                    </w:rPr>
                    <w:t>Изобразительная</w:t>
                  </w:r>
                  <w:bookmarkEnd w:id="22"/>
                </w:p>
                <w:p w:rsidR="008D7A3B" w:rsidRDefault="008D7A3B">
                  <w:pPr>
                    <w:pStyle w:val="121"/>
                    <w:shd w:val="clear" w:color="auto" w:fill="auto"/>
                    <w:spacing w:line="240" w:lineRule="exact"/>
                    <w:jc w:val="left"/>
                  </w:pPr>
                  <w:r>
                    <w:rPr>
                      <w:rStyle w:val="12Exact"/>
                      <w:b/>
                      <w:bCs/>
                      <w:color w:val="000000"/>
                    </w:rPr>
                    <w:t>деятельность.</w:t>
                  </w:r>
                </w:p>
              </w:txbxContent>
            </v:textbox>
            <w10:wrap type="topAndBottom" anchorx="margin"/>
          </v:shape>
        </w:pict>
      </w:r>
      <w:r w:rsidR="00C310B3">
        <w:rPr>
          <w:rStyle w:val="240"/>
          <w:color w:val="000000"/>
        </w:rPr>
        <w:t xml:space="preserve">• </w:t>
      </w:r>
      <w:r w:rsidR="00C310B3">
        <w:rPr>
          <w:rStyle w:val="2"/>
          <w:color w:val="000000"/>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C310B3">
        <w:br w:type="page"/>
      </w:r>
    </w:p>
    <w:p w:rsidR="00C310B3" w:rsidRDefault="00C310B3">
      <w:pPr>
        <w:pStyle w:val="21"/>
        <w:numPr>
          <w:ilvl w:val="0"/>
          <w:numId w:val="25"/>
        </w:numPr>
        <w:shd w:val="clear" w:color="auto" w:fill="auto"/>
        <w:tabs>
          <w:tab w:val="left" w:pos="702"/>
        </w:tabs>
        <w:spacing w:after="0" w:line="274" w:lineRule="exact"/>
        <w:ind w:firstLine="500"/>
      </w:pPr>
      <w:r>
        <w:rPr>
          <w:rStyle w:val="2"/>
          <w:color w:val="000000"/>
        </w:rPr>
        <w:lastRenderedPageBreak/>
        <w:t>формирование начальных представлений о некоторых видах спорта;</w:t>
      </w:r>
    </w:p>
    <w:p w:rsidR="00C310B3" w:rsidRDefault="00C310B3">
      <w:pPr>
        <w:pStyle w:val="21"/>
        <w:numPr>
          <w:ilvl w:val="0"/>
          <w:numId w:val="25"/>
        </w:numPr>
        <w:shd w:val="clear" w:color="auto" w:fill="auto"/>
        <w:tabs>
          <w:tab w:val="left" w:pos="702"/>
        </w:tabs>
        <w:spacing w:after="0" w:line="274" w:lineRule="exact"/>
        <w:ind w:firstLine="500"/>
      </w:pPr>
      <w:r>
        <w:rPr>
          <w:rStyle w:val="2"/>
          <w:color w:val="000000"/>
        </w:rPr>
        <w:t>овладение подвижными играми с правилами;</w:t>
      </w:r>
    </w:p>
    <w:p w:rsidR="00C310B3" w:rsidRDefault="00C310B3">
      <w:pPr>
        <w:pStyle w:val="21"/>
        <w:numPr>
          <w:ilvl w:val="0"/>
          <w:numId w:val="25"/>
        </w:numPr>
        <w:shd w:val="clear" w:color="auto" w:fill="auto"/>
        <w:tabs>
          <w:tab w:val="left" w:pos="702"/>
        </w:tabs>
        <w:spacing w:after="0" w:line="274" w:lineRule="exact"/>
        <w:ind w:firstLine="500"/>
      </w:pPr>
      <w:r>
        <w:rPr>
          <w:rStyle w:val="2"/>
          <w:color w:val="000000"/>
        </w:rPr>
        <w:t xml:space="preserve">становление целенаправленности и </w:t>
      </w:r>
      <w:proofErr w:type="gramStart"/>
      <w:r w:rsidR="00986A6B">
        <w:rPr>
          <w:rStyle w:val="2"/>
          <w:color w:val="000000"/>
        </w:rPr>
        <w:t>само регуляции</w:t>
      </w:r>
      <w:proofErr w:type="gramEnd"/>
      <w:r>
        <w:rPr>
          <w:rStyle w:val="2"/>
          <w:color w:val="000000"/>
        </w:rPr>
        <w:t xml:space="preserve"> в двигательной сфере;</w:t>
      </w:r>
    </w:p>
    <w:p w:rsidR="00C310B3" w:rsidRDefault="00C310B3">
      <w:pPr>
        <w:pStyle w:val="21"/>
        <w:numPr>
          <w:ilvl w:val="0"/>
          <w:numId w:val="25"/>
        </w:numPr>
        <w:shd w:val="clear" w:color="auto" w:fill="auto"/>
        <w:tabs>
          <w:tab w:val="left" w:pos="645"/>
        </w:tabs>
        <w:spacing w:after="0" w:line="274" w:lineRule="exact"/>
        <w:ind w:firstLine="500"/>
      </w:pPr>
      <w:r>
        <w:rPr>
          <w:rStyle w:val="2"/>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310B3" w:rsidRDefault="00C310B3">
      <w:pPr>
        <w:pStyle w:val="21"/>
        <w:shd w:val="clear" w:color="auto" w:fill="auto"/>
        <w:spacing w:after="0" w:line="274" w:lineRule="exact"/>
        <w:ind w:firstLine="500"/>
      </w:pPr>
      <w:r>
        <w:rPr>
          <w:rStyle w:val="2"/>
          <w:color w:val="000000"/>
        </w:rPr>
        <w:t>Работа по физическому развитию проводится в рамках образовательной деятельности в течение всего дня.</w:t>
      </w:r>
    </w:p>
    <w:p w:rsidR="00C310B3" w:rsidRDefault="00C310B3">
      <w:pPr>
        <w:pStyle w:val="21"/>
        <w:shd w:val="clear" w:color="auto" w:fill="auto"/>
        <w:spacing w:after="0" w:line="274" w:lineRule="exact"/>
        <w:ind w:firstLine="500"/>
      </w:pPr>
      <w:r>
        <w:rPr>
          <w:rStyle w:val="2"/>
          <w:color w:val="000000"/>
        </w:rPr>
        <w:t xml:space="preserve">В соответствии с состоянием здоровья воспитанников и спецификой дошкольного учреждения коллективом детского созданы особые условия для обеспечения физического развития и здоровье сбережения детей. В детском саду отлажена </w:t>
      </w:r>
      <w:r>
        <w:rPr>
          <w:rStyle w:val="240"/>
          <w:color w:val="000000"/>
        </w:rPr>
        <w:t xml:space="preserve">система </w:t>
      </w:r>
      <w:r>
        <w:rPr>
          <w:rStyle w:val="2"/>
          <w:color w:val="000000"/>
        </w:rPr>
        <w:t>физкультурно</w:t>
      </w:r>
      <w:r w:rsidR="00986A6B">
        <w:rPr>
          <w:rStyle w:val="2"/>
          <w:color w:val="000000"/>
        </w:rPr>
        <w:t>-</w:t>
      </w:r>
      <w:r>
        <w:rPr>
          <w:rStyle w:val="2"/>
          <w:color w:val="000000"/>
        </w:rPr>
        <w:softHyphen/>
        <w:t>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w:t>
      </w:r>
    </w:p>
    <w:p w:rsidR="00C310B3" w:rsidRDefault="008D7A3B">
      <w:pPr>
        <w:pStyle w:val="21"/>
        <w:shd w:val="clear" w:color="auto" w:fill="auto"/>
        <w:spacing w:after="0" w:line="274" w:lineRule="exact"/>
        <w:ind w:firstLine="500"/>
      </w:pPr>
      <w:r>
        <w:rPr>
          <w:noProof/>
        </w:rPr>
        <w:pict>
          <v:shape id="_x0000_s1062" type="#_x0000_t202" style="position:absolute;left:0;text-align:left;margin-left:107.9pt;margin-top:99.7pt;width:369.6pt;height:205.15pt;z-index:-251646976;mso-wrap-distance-left:5pt;mso-wrap-distance-right:5pt;mso-position-horizontal-relative:margin" filled="f" stroked="f">
            <v:textbox style="mso-next-textbox:#_x0000_s1062" inset="0,0,0,0">
              <w:txbxContent>
                <w:p w:rsidR="008D7A3B" w:rsidRDefault="008D7A3B">
                  <w:pPr>
                    <w:pStyle w:val="21"/>
                    <w:numPr>
                      <w:ilvl w:val="0"/>
                      <w:numId w:val="9"/>
                    </w:numPr>
                    <w:shd w:val="clear" w:color="auto" w:fill="auto"/>
                    <w:tabs>
                      <w:tab w:val="left" w:pos="139"/>
                    </w:tabs>
                    <w:spacing w:after="0" w:line="274" w:lineRule="exact"/>
                    <w:ind w:firstLine="0"/>
                  </w:pPr>
                  <w:r>
                    <w:rPr>
                      <w:rStyle w:val="2Exact0"/>
                      <w:color w:val="000000"/>
                    </w:rPr>
                    <w:t>Сохранять, укреплять и охранять здоровье детей;</w:t>
                  </w:r>
                </w:p>
                <w:p w:rsidR="008D7A3B" w:rsidRDefault="008D7A3B">
                  <w:pPr>
                    <w:pStyle w:val="21"/>
                    <w:shd w:val="clear" w:color="auto" w:fill="auto"/>
                    <w:tabs>
                      <w:tab w:val="left" w:pos="5146"/>
                    </w:tabs>
                    <w:spacing w:after="0" w:line="274" w:lineRule="exact"/>
                    <w:ind w:firstLine="0"/>
                  </w:pPr>
                  <w:r>
                    <w:rPr>
                      <w:rStyle w:val="2Exact0"/>
                      <w:color w:val="000000"/>
                    </w:rPr>
                    <w:t>повышение умственной и физической работоспособности,</w:t>
                  </w:r>
                </w:p>
                <w:p w:rsidR="008D7A3B" w:rsidRDefault="008D7A3B">
                  <w:pPr>
                    <w:pStyle w:val="21"/>
                    <w:shd w:val="clear" w:color="auto" w:fill="auto"/>
                    <w:spacing w:after="0" w:line="274" w:lineRule="exact"/>
                    <w:ind w:firstLine="0"/>
                  </w:pPr>
                  <w:r>
                    <w:rPr>
                      <w:rStyle w:val="2Exact0"/>
                      <w:color w:val="000000"/>
                    </w:rPr>
                    <w:t>предупреждение утомления.</w:t>
                  </w:r>
                </w:p>
                <w:p w:rsidR="008D7A3B" w:rsidRDefault="008D7A3B">
                  <w:pPr>
                    <w:pStyle w:val="21"/>
                    <w:numPr>
                      <w:ilvl w:val="0"/>
                      <w:numId w:val="9"/>
                    </w:numPr>
                    <w:shd w:val="clear" w:color="auto" w:fill="auto"/>
                    <w:tabs>
                      <w:tab w:val="left" w:pos="216"/>
                    </w:tabs>
                    <w:spacing w:after="0" w:line="274" w:lineRule="exact"/>
                    <w:ind w:firstLine="0"/>
                  </w:pPr>
                  <w:r>
                    <w:rPr>
                      <w:rStyle w:val="2Exact0"/>
                      <w:color w:val="000000"/>
                    </w:rPr>
                    <w:t>Обеспечить гармоничное физическое развитие, совершенствовать умение и навыки в основных видах движений, воспитывать красоту, грациозность, выразительность движений, формировать правильную осанку.</w:t>
                  </w:r>
                </w:p>
                <w:p w:rsidR="008D7A3B" w:rsidRDefault="008D7A3B">
                  <w:pPr>
                    <w:pStyle w:val="21"/>
                    <w:numPr>
                      <w:ilvl w:val="0"/>
                      <w:numId w:val="9"/>
                    </w:numPr>
                    <w:shd w:val="clear" w:color="auto" w:fill="auto"/>
                    <w:tabs>
                      <w:tab w:val="left" w:pos="144"/>
                    </w:tabs>
                    <w:spacing w:after="0" w:line="274" w:lineRule="exact"/>
                    <w:ind w:firstLine="0"/>
                  </w:pPr>
                  <w:r>
                    <w:rPr>
                      <w:rStyle w:val="2Exact0"/>
                      <w:color w:val="000000"/>
                    </w:rPr>
                    <w:t>Формировать потребность в ежедневной двигательной деятельности.</w:t>
                  </w:r>
                </w:p>
                <w:p w:rsidR="008D7A3B" w:rsidRDefault="008D7A3B">
                  <w:pPr>
                    <w:pStyle w:val="21"/>
                    <w:shd w:val="clear" w:color="auto" w:fill="auto"/>
                    <w:tabs>
                      <w:tab w:val="left" w:pos="1320"/>
                      <w:tab w:val="left" w:pos="2875"/>
                    </w:tabs>
                    <w:spacing w:after="0" w:line="274" w:lineRule="exact"/>
                    <w:ind w:firstLine="0"/>
                  </w:pPr>
                  <w:r>
                    <w:rPr>
                      <w:rStyle w:val="2Exact0"/>
                      <w:color w:val="000000"/>
                    </w:rPr>
                    <w:t>Развивать</w:t>
                  </w:r>
                  <w:r>
                    <w:rPr>
                      <w:rStyle w:val="2Exact0"/>
                      <w:color w:val="000000"/>
                    </w:rPr>
                    <w:tab/>
                    <w:t>инициативу,</w:t>
                  </w:r>
                  <w:r>
                    <w:rPr>
                      <w:rStyle w:val="2Exact0"/>
                      <w:color w:val="000000"/>
                    </w:rPr>
                    <w:tab/>
                    <w:t xml:space="preserve">самостоятельность и творчество </w:t>
                  </w:r>
                  <w:proofErr w:type="gramStart"/>
                  <w:r>
                    <w:rPr>
                      <w:rStyle w:val="2Exact0"/>
                      <w:color w:val="000000"/>
                    </w:rPr>
                    <w:t>в</w:t>
                  </w:r>
                  <w:proofErr w:type="gramEnd"/>
                </w:p>
                <w:p w:rsidR="008D7A3B" w:rsidRDefault="008D7A3B">
                  <w:pPr>
                    <w:pStyle w:val="21"/>
                    <w:shd w:val="clear" w:color="auto" w:fill="auto"/>
                    <w:spacing w:after="0" w:line="274" w:lineRule="exact"/>
                    <w:ind w:firstLine="0"/>
                  </w:pPr>
                  <w:r>
                    <w:rPr>
                      <w:rStyle w:val="2Exact0"/>
                      <w:color w:val="000000"/>
                    </w:rPr>
                    <w:t>двигательной активности, способность к самоконтролю, самооценке при выполнении движений.</w:t>
                  </w:r>
                </w:p>
                <w:p w:rsidR="008D7A3B" w:rsidRDefault="008D7A3B">
                  <w:pPr>
                    <w:pStyle w:val="21"/>
                    <w:numPr>
                      <w:ilvl w:val="0"/>
                      <w:numId w:val="9"/>
                    </w:numPr>
                    <w:shd w:val="clear" w:color="auto" w:fill="auto"/>
                    <w:tabs>
                      <w:tab w:val="left" w:pos="168"/>
                    </w:tabs>
                    <w:spacing w:after="0" w:line="274" w:lineRule="exact"/>
                    <w:ind w:firstLine="0"/>
                  </w:pPr>
                  <w:r>
                    <w:rPr>
                      <w:rStyle w:val="2Exact0"/>
                      <w:color w:val="000000"/>
                    </w:rPr>
                    <w:t>Развивать интерес к участию в  совместных подвижных и спортивных играх и</w:t>
                  </w:r>
                </w:p>
                <w:p w:rsidR="008D7A3B" w:rsidRDefault="008D7A3B">
                  <w:pPr>
                    <w:pStyle w:val="21"/>
                    <w:shd w:val="clear" w:color="auto" w:fill="auto"/>
                    <w:tabs>
                      <w:tab w:val="left" w:pos="1550"/>
                      <w:tab w:val="left" w:pos="3408"/>
                    </w:tabs>
                    <w:spacing w:after="0" w:line="274" w:lineRule="exact"/>
                    <w:ind w:firstLine="0"/>
                  </w:pPr>
                  <w:r>
                    <w:rPr>
                      <w:rStyle w:val="2Exact0"/>
                      <w:color w:val="000000"/>
                    </w:rPr>
                    <w:t>физических</w:t>
                  </w:r>
                  <w:r>
                    <w:rPr>
                      <w:rStyle w:val="2Exact0"/>
                      <w:color w:val="000000"/>
                    </w:rPr>
                    <w:tab/>
                    <w:t>упражнениях,</w:t>
                  </w:r>
                  <w:r>
                    <w:rPr>
                      <w:rStyle w:val="2Exact0"/>
                      <w:color w:val="000000"/>
                    </w:rPr>
                    <w:tab/>
                    <w:t xml:space="preserve">активность в </w:t>
                  </w:r>
                  <w:proofErr w:type="gramStart"/>
                  <w:r>
                    <w:rPr>
                      <w:rStyle w:val="2Exact0"/>
                      <w:color w:val="000000"/>
                    </w:rPr>
                    <w:t>самостоятельной</w:t>
                  </w:r>
                  <w:proofErr w:type="gramEnd"/>
                </w:p>
                <w:p w:rsidR="008D7A3B" w:rsidRDefault="008D7A3B">
                  <w:pPr>
                    <w:pStyle w:val="21"/>
                    <w:shd w:val="clear" w:color="auto" w:fill="auto"/>
                    <w:tabs>
                      <w:tab w:val="left" w:leader="underscore" w:pos="7339"/>
                    </w:tabs>
                    <w:spacing w:after="0" w:line="274" w:lineRule="exact"/>
                    <w:ind w:firstLine="0"/>
                  </w:pPr>
                  <w:r>
                    <w:rPr>
                      <w:rStyle w:val="2Exact2"/>
                      <w:color w:val="000000"/>
                    </w:rPr>
                    <w:t>двигательной деятельности; интерес и любовь к спорту.</w:t>
                  </w:r>
                  <w:r>
                    <w:rPr>
                      <w:rStyle w:val="2Exact0"/>
                      <w:color w:val="000000"/>
                    </w:rPr>
                    <w:tab/>
                  </w:r>
                </w:p>
              </w:txbxContent>
            </v:textbox>
            <w10:wrap type="topAndBottom" anchorx="margin"/>
          </v:shape>
        </w:pict>
      </w:r>
      <w:r>
        <w:rPr>
          <w:noProof/>
        </w:rPr>
        <w:pict>
          <v:shape id="_x0000_s1063" type="#_x0000_t202" style="position:absolute;left:0;text-align:left;margin-left:34.45pt;margin-top:53.5pt;width:35.05pt;height:14.65pt;z-index:-251652096;mso-wrap-distance-left:32.65pt;mso-wrap-distance-right:199.7pt;mso-wrap-distance-bottom:1.2pt;mso-position-horizontal-relative:margin" filled="f" stroked="f">
            <v:textbox style="mso-next-textbox:#_x0000_s1063;mso-fit-shape-to-text:t" inset="0,0,0,0">
              <w:txbxContent>
                <w:p w:rsidR="008D7A3B" w:rsidRDefault="008D7A3B">
                  <w:pPr>
                    <w:pStyle w:val="101"/>
                    <w:shd w:val="clear" w:color="auto" w:fill="auto"/>
                    <w:spacing w:line="240" w:lineRule="exact"/>
                    <w:jc w:val="left"/>
                  </w:pPr>
                  <w:r>
                    <w:rPr>
                      <w:rStyle w:val="10Exact1"/>
                      <w:b/>
                      <w:bCs/>
                      <w:i/>
                      <w:iCs/>
                    </w:rPr>
                    <w:t>Цели</w:t>
                  </w:r>
                </w:p>
              </w:txbxContent>
            </v:textbox>
            <w10:wrap type="topAndBottom" anchorx="margin"/>
          </v:shape>
        </w:pict>
      </w:r>
      <w:r>
        <w:rPr>
          <w:noProof/>
        </w:rPr>
        <w:pict>
          <v:shape id="_x0000_s1064" type="#_x0000_t202" style="position:absolute;left:0;text-align:left;margin-left:1.8pt;margin-top:66.55pt;width:97.9pt;height:71.05pt;z-index:-251651072;mso-wrap-distance-left:5pt;mso-wrap-distance-right:8.65pt;mso-wrap-distance-bottom:1.35pt;mso-position-horizontal-relative:margin" filled="f" stroked="f">
            <v:textbox style="mso-next-textbox:#_x0000_s1064;mso-fit-shape-to-text:t" inset="0,0,0,0">
              <w:txbxContent>
                <w:p w:rsidR="008D7A3B" w:rsidRDefault="008D7A3B">
                  <w:pPr>
                    <w:pStyle w:val="121"/>
                    <w:shd w:val="clear" w:color="auto" w:fill="auto"/>
                    <w:jc w:val="left"/>
                  </w:pPr>
                  <w:r>
                    <w:rPr>
                      <w:rStyle w:val="12Exact"/>
                      <w:b/>
                      <w:bCs/>
                      <w:color w:val="000000"/>
                    </w:rPr>
                    <w:t>Формирование начальных представлений о здоровом образе жизни.</w:t>
                  </w:r>
                </w:p>
              </w:txbxContent>
            </v:textbox>
            <w10:wrap type="topAndBottom" anchorx="margin"/>
          </v:shape>
        </w:pict>
      </w:r>
      <w:r>
        <w:rPr>
          <w:noProof/>
        </w:rPr>
        <w:pict>
          <v:shape id="_x0000_s1065" type="#_x0000_t202" style="position:absolute;left:0;text-align:left;margin-left:2.3pt;margin-top:137.25pt;width:72.95pt;height:28.6pt;z-index:-251650048;mso-wrap-distance-left:5pt;mso-wrap-distance-right:32.65pt;mso-wrap-distance-bottom:165.1pt;mso-position-horizontal-relative:margin" filled="f" stroked="f">
            <v:textbox style="mso-next-textbox:#_x0000_s1065;mso-fit-shape-to-text:t" inset="0,0,0,0">
              <w:txbxContent>
                <w:p w:rsidR="008D7A3B" w:rsidRDefault="008D7A3B">
                  <w:pPr>
                    <w:pStyle w:val="121"/>
                    <w:shd w:val="clear" w:color="auto" w:fill="auto"/>
                    <w:spacing w:line="240" w:lineRule="exact"/>
                    <w:jc w:val="left"/>
                  </w:pPr>
                  <w:r>
                    <w:rPr>
                      <w:rStyle w:val="12Exact"/>
                      <w:b/>
                      <w:bCs/>
                      <w:color w:val="000000"/>
                    </w:rPr>
                    <w:t>Физическая</w:t>
                  </w:r>
                </w:p>
                <w:p w:rsidR="008D7A3B" w:rsidRDefault="008D7A3B">
                  <w:pPr>
                    <w:pStyle w:val="121"/>
                    <w:shd w:val="clear" w:color="auto" w:fill="auto"/>
                    <w:spacing w:line="240" w:lineRule="exact"/>
                    <w:jc w:val="left"/>
                  </w:pPr>
                  <w:r>
                    <w:rPr>
                      <w:rStyle w:val="12Exact"/>
                      <w:b/>
                      <w:bCs/>
                      <w:color w:val="000000"/>
                    </w:rPr>
                    <w:t>культура.</w:t>
                  </w:r>
                </w:p>
              </w:txbxContent>
            </v:textbox>
            <w10:wrap type="topAndBottom" anchorx="margin"/>
          </v:shape>
        </w:pict>
      </w:r>
      <w:r>
        <w:rPr>
          <w:noProof/>
        </w:rPr>
        <w:pict>
          <v:shape id="_x0000_s1066" type="#_x0000_t202" style="position:absolute;left:0;text-align:left;margin-left:269.15pt;margin-top:53.75pt;width:44.65pt;height:13.9pt;z-index:-251649024;mso-wrap-distance-left:27.75pt;mso-wrap-distance-right:163.7pt;mso-wrap-distance-bottom:1.7pt;mso-position-horizontal-relative:margin" filled="f" stroked="f">
            <v:textbox style="mso-next-textbox:#_x0000_s1066;mso-fit-shape-to-text:t" inset="0,0,0,0">
              <w:txbxContent>
                <w:p w:rsidR="008D7A3B" w:rsidRDefault="008D7A3B">
                  <w:pPr>
                    <w:pStyle w:val="101"/>
                    <w:shd w:val="clear" w:color="auto" w:fill="auto"/>
                    <w:spacing w:line="240" w:lineRule="exact"/>
                    <w:jc w:val="left"/>
                  </w:pPr>
                  <w:r>
                    <w:rPr>
                      <w:rStyle w:val="10Exact"/>
                      <w:b/>
                      <w:bCs/>
                      <w:i/>
                      <w:iCs/>
                      <w:color w:val="000000"/>
                    </w:rPr>
                    <w:t>Задачи</w:t>
                  </w:r>
                </w:p>
              </w:txbxContent>
            </v:textbox>
            <w10:wrap type="topAndBottom" anchorx="margin"/>
          </v:shape>
        </w:pict>
      </w:r>
      <w:r>
        <w:rPr>
          <w:noProof/>
        </w:rPr>
        <w:pict>
          <v:shape id="_x0000_s1067" type="#_x0000_t202" style="position:absolute;left:0;text-align:left;margin-left:108.35pt;margin-top:67.05pt;width:369.1pt;height:28.55pt;z-index:-251648000;mso-wrap-distance-left:5pt;mso-wrap-distance-right:5pt;mso-wrap-distance-bottom:43.35pt;mso-position-horizontal-relative:margin" filled="f" stroked="f">
            <v:textbox style="mso-next-textbox:#_x0000_s1067;mso-fit-shape-to-text:t" inset="0,0,0,0">
              <w:txbxContent>
                <w:p w:rsidR="008D7A3B" w:rsidRDefault="008D7A3B">
                  <w:pPr>
                    <w:pStyle w:val="21"/>
                    <w:shd w:val="clear" w:color="auto" w:fill="auto"/>
                    <w:spacing w:after="0" w:line="274" w:lineRule="exact"/>
                    <w:ind w:firstLine="0"/>
                  </w:pPr>
                  <w:r>
                    <w:rPr>
                      <w:rStyle w:val="2Exact0"/>
                      <w:color w:val="000000"/>
                    </w:rPr>
                    <w:t>- Формировать у детей начальные представления о здоровом образе жизни.</w:t>
                  </w:r>
                </w:p>
              </w:txbxContent>
            </v:textbox>
            <w10:wrap type="topAndBottom" anchorx="margin"/>
          </v:shape>
        </w:pict>
      </w:r>
      <w:r w:rsidR="00C310B3">
        <w:rPr>
          <w:rStyle w:val="2"/>
          <w:color w:val="000000"/>
        </w:rPr>
        <w:t>ФГОС дошкольного образования определяет цели, задачи и содержание физического развития детей дошкольного возраста в условиях ДОО. Их можно дифференцировать на два содержательных модуля: «Здоровье» и «Физическое развитие».</w:t>
      </w:r>
    </w:p>
    <w:p w:rsidR="00C310B3" w:rsidRDefault="00C310B3">
      <w:pPr>
        <w:pStyle w:val="21"/>
        <w:shd w:val="clear" w:color="auto" w:fill="auto"/>
        <w:spacing w:after="0" w:line="274" w:lineRule="exact"/>
        <w:ind w:firstLine="520"/>
      </w:pPr>
      <w:r>
        <w:br w:type="page"/>
      </w:r>
    </w:p>
    <w:p w:rsidR="00C310B3" w:rsidRDefault="008D7A3B">
      <w:pPr>
        <w:pStyle w:val="101"/>
        <w:shd w:val="clear" w:color="auto" w:fill="auto"/>
        <w:ind w:firstLine="500"/>
      </w:pPr>
      <w:r>
        <w:rPr>
          <w:noProof/>
        </w:rPr>
        <w:lastRenderedPageBreak/>
        <w:pict>
          <v:shape id="_x0000_s1068" type="#_x0000_t202" style="position:absolute;left:0;text-align:left;margin-left:8.25pt;margin-top:3.15pt;width:467.3pt;height:34.5pt;z-index:-251645952;mso-wrap-distance-left:5pt;mso-wrap-distance-right:5pt;mso-position-horizontal-relative:margin" filled="f" stroked="f">
            <v:textbox style="mso-next-textbox:#_x0000_s1068" inset="0,0,0,0">
              <w:txbxContent>
                <w:p w:rsidR="008D7A3B" w:rsidRDefault="008D7A3B">
                  <w:pPr>
                    <w:pStyle w:val="22"/>
                    <w:shd w:val="clear" w:color="auto" w:fill="auto"/>
                    <w:spacing w:line="274" w:lineRule="exact"/>
                  </w:pPr>
                  <w:r>
                    <w:rPr>
                      <w:rStyle w:val="2Exact"/>
                      <w:b/>
                      <w:bCs/>
                      <w:color w:val="000000"/>
                    </w:rPr>
                    <w:t>Психолого-педагогические условия реализации содержания образовательной работы в рамках образовательной области «Физическое развитие»</w:t>
                  </w:r>
                </w:p>
              </w:txbxContent>
            </v:textbox>
            <w10:wrap type="topAndBottom" anchorx="margin"/>
          </v:shape>
        </w:pict>
      </w:r>
      <w:r w:rsidR="00C310B3">
        <w:rPr>
          <w:rStyle w:val="100"/>
          <w:b/>
          <w:bCs/>
          <w:i/>
          <w:iCs/>
          <w:color w:val="000000"/>
        </w:rPr>
        <w:t>Взрослые предоставляют возможность детям</w:t>
      </w:r>
      <w:r w:rsidR="005503F7">
        <w:rPr>
          <w:rStyle w:val="100"/>
          <w:b/>
          <w:bCs/>
          <w:i/>
          <w:iCs/>
          <w:color w:val="000000"/>
        </w:rPr>
        <w:t xml:space="preserve"> с ОВЗ, (РАС) </w:t>
      </w:r>
      <w:r w:rsidR="00C310B3">
        <w:rPr>
          <w:rStyle w:val="100"/>
          <w:b/>
          <w:bCs/>
          <w:i/>
          <w:iCs/>
          <w:color w:val="000000"/>
        </w:rPr>
        <w:t xml:space="preserve"> самостоятельно использовать приобретенные умения и навыки в повседневной жизни и деятельности.</w:t>
      </w:r>
    </w:p>
    <w:p w:rsidR="00C310B3" w:rsidRDefault="00C310B3">
      <w:pPr>
        <w:pStyle w:val="21"/>
        <w:numPr>
          <w:ilvl w:val="0"/>
          <w:numId w:val="39"/>
        </w:numPr>
        <w:shd w:val="clear" w:color="auto" w:fill="auto"/>
        <w:tabs>
          <w:tab w:val="left" w:pos="737"/>
        </w:tabs>
        <w:spacing w:after="0" w:line="274" w:lineRule="exact"/>
        <w:ind w:firstLine="500"/>
      </w:pPr>
      <w:r>
        <w:rPr>
          <w:rStyle w:val="2"/>
          <w:color w:val="000000"/>
        </w:rPr>
        <w:t>Предоставляют возможность самостоятельно отбирать способы действий по обеспечению здоровья в игровых ситуациях.</w:t>
      </w:r>
    </w:p>
    <w:p w:rsidR="00C310B3" w:rsidRDefault="00C310B3">
      <w:pPr>
        <w:pStyle w:val="21"/>
        <w:numPr>
          <w:ilvl w:val="0"/>
          <w:numId w:val="39"/>
        </w:numPr>
        <w:shd w:val="clear" w:color="auto" w:fill="auto"/>
        <w:tabs>
          <w:tab w:val="left" w:pos="815"/>
        </w:tabs>
        <w:spacing w:after="0" w:line="274" w:lineRule="exact"/>
        <w:ind w:firstLine="500"/>
      </w:pPr>
      <w:r>
        <w:rPr>
          <w:rStyle w:val="2"/>
          <w:color w:val="000000"/>
        </w:rPr>
        <w:t>Поощряют самостоятельность в выполнении режимных процедур.</w:t>
      </w:r>
    </w:p>
    <w:p w:rsidR="00C310B3" w:rsidRDefault="00C310B3">
      <w:pPr>
        <w:pStyle w:val="21"/>
        <w:numPr>
          <w:ilvl w:val="0"/>
          <w:numId w:val="39"/>
        </w:numPr>
        <w:shd w:val="clear" w:color="auto" w:fill="auto"/>
        <w:tabs>
          <w:tab w:val="left" w:pos="737"/>
        </w:tabs>
        <w:spacing w:after="0" w:line="274" w:lineRule="exact"/>
        <w:ind w:firstLine="500"/>
      </w:pPr>
      <w:r>
        <w:rPr>
          <w:rStyle w:val="2"/>
          <w:color w:val="000000"/>
        </w:rPr>
        <w:t xml:space="preserve">Предоставляют детям возможность практического овладения навыками соблюдения </w:t>
      </w:r>
      <w:proofErr w:type="gramStart"/>
      <w:r>
        <w:rPr>
          <w:rStyle w:val="2"/>
          <w:color w:val="000000"/>
        </w:rPr>
        <w:t>безопасности</w:t>
      </w:r>
      <w:proofErr w:type="gramEnd"/>
      <w:r>
        <w:rPr>
          <w:rStyle w:val="2"/>
          <w:color w:val="000000"/>
        </w:rPr>
        <w:t xml:space="preserve"> как в помещении так и на улице.</w:t>
      </w:r>
    </w:p>
    <w:p w:rsidR="00C310B3" w:rsidRDefault="00C310B3">
      <w:pPr>
        <w:pStyle w:val="21"/>
        <w:numPr>
          <w:ilvl w:val="0"/>
          <w:numId w:val="39"/>
        </w:numPr>
        <w:shd w:val="clear" w:color="auto" w:fill="auto"/>
        <w:tabs>
          <w:tab w:val="left" w:pos="737"/>
        </w:tabs>
        <w:spacing w:after="0" w:line="274" w:lineRule="exact"/>
        <w:ind w:firstLine="500"/>
      </w:pPr>
      <w:r>
        <w:rPr>
          <w:rStyle w:val="2"/>
          <w:color w:val="000000"/>
        </w:rPr>
        <w:t>Поощряют самостоятельную двигательную активность детей, поддерживают положительные эмоции и чувство мышечной радости».</w:t>
      </w:r>
    </w:p>
    <w:p w:rsidR="00C310B3" w:rsidRDefault="00C310B3">
      <w:pPr>
        <w:pStyle w:val="101"/>
        <w:shd w:val="clear" w:color="auto" w:fill="auto"/>
        <w:ind w:firstLine="500"/>
      </w:pPr>
      <w:r>
        <w:rPr>
          <w:rStyle w:val="100"/>
          <w:b/>
          <w:bCs/>
          <w:i/>
          <w:iCs/>
          <w:color w:val="000000"/>
        </w:rPr>
        <w:t>Взрослые поддерживают и развивают детскую инициативность.</w:t>
      </w:r>
    </w:p>
    <w:p w:rsidR="00C310B3" w:rsidRDefault="00C310B3">
      <w:pPr>
        <w:pStyle w:val="21"/>
        <w:numPr>
          <w:ilvl w:val="0"/>
          <w:numId w:val="40"/>
        </w:numPr>
        <w:shd w:val="clear" w:color="auto" w:fill="auto"/>
        <w:tabs>
          <w:tab w:val="left" w:pos="795"/>
        </w:tabs>
        <w:spacing w:after="0" w:line="274" w:lineRule="exact"/>
        <w:ind w:firstLine="500"/>
      </w:pPr>
      <w:r>
        <w:rPr>
          <w:rStyle w:val="2"/>
          <w:color w:val="000000"/>
        </w:rPr>
        <w:t>Поддерживают стремление у детей научиться бегать, прыгать, лазать, метать и т.п</w:t>
      </w:r>
      <w:proofErr w:type="gramStart"/>
      <w:r>
        <w:rPr>
          <w:rStyle w:val="2"/>
          <w:color w:val="000000"/>
        </w:rPr>
        <w:t>..</w:t>
      </w:r>
      <w:proofErr w:type="gramEnd"/>
    </w:p>
    <w:p w:rsidR="00C310B3" w:rsidRDefault="00C310B3">
      <w:pPr>
        <w:pStyle w:val="21"/>
        <w:numPr>
          <w:ilvl w:val="0"/>
          <w:numId w:val="40"/>
        </w:numPr>
        <w:shd w:val="clear" w:color="auto" w:fill="auto"/>
        <w:tabs>
          <w:tab w:val="left" w:pos="737"/>
        </w:tabs>
        <w:spacing w:after="0" w:line="274" w:lineRule="exact"/>
        <w:ind w:firstLine="500"/>
      </w:pPr>
      <w:r>
        <w:rPr>
          <w:rStyle w:val="2"/>
          <w:color w:val="000000"/>
        </w:rPr>
        <w:t>Поддерживают инициативу детей в организации и проведении коллективных игр и физических упражнений в повседневной жизни.</w:t>
      </w:r>
    </w:p>
    <w:p w:rsidR="00C310B3" w:rsidRDefault="00C310B3">
      <w:pPr>
        <w:pStyle w:val="21"/>
        <w:numPr>
          <w:ilvl w:val="0"/>
          <w:numId w:val="40"/>
        </w:numPr>
        <w:shd w:val="clear" w:color="auto" w:fill="auto"/>
        <w:tabs>
          <w:tab w:val="left" w:pos="737"/>
        </w:tabs>
        <w:spacing w:after="0" w:line="274" w:lineRule="exact"/>
        <w:ind w:firstLine="500"/>
      </w:pPr>
      <w:r>
        <w:rPr>
          <w:rStyle w:val="2"/>
          <w:color w:val="000000"/>
        </w:rPr>
        <w:t>Поддерживают стремление детей узнавать о возможностях собственного организма, о способах сохранения здоровья.</w:t>
      </w:r>
    </w:p>
    <w:p w:rsidR="00C310B3" w:rsidRDefault="00C310B3">
      <w:pPr>
        <w:pStyle w:val="101"/>
        <w:shd w:val="clear" w:color="auto" w:fill="auto"/>
        <w:ind w:firstLine="500"/>
      </w:pPr>
      <w:r>
        <w:rPr>
          <w:rStyle w:val="100"/>
          <w:b/>
          <w:bCs/>
          <w:i/>
          <w:iCs/>
          <w:color w:val="000000"/>
        </w:rPr>
        <w:t>Взрослые поощряют творческую двигательную деятельность.</w:t>
      </w:r>
    </w:p>
    <w:p w:rsidR="00C310B3" w:rsidRDefault="00C310B3">
      <w:pPr>
        <w:pStyle w:val="21"/>
        <w:numPr>
          <w:ilvl w:val="0"/>
          <w:numId w:val="41"/>
        </w:numPr>
        <w:shd w:val="clear" w:color="auto" w:fill="auto"/>
        <w:tabs>
          <w:tab w:val="left" w:pos="737"/>
        </w:tabs>
        <w:spacing w:after="0" w:line="274" w:lineRule="exact"/>
        <w:ind w:firstLine="500"/>
      </w:pPr>
      <w:proofErr w:type="gramStart"/>
      <w:r>
        <w:rPr>
          <w:rStyle w:val="2"/>
          <w:color w:val="000000"/>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roofErr w:type="gramEnd"/>
    </w:p>
    <w:p w:rsidR="00C310B3" w:rsidRDefault="00C310B3">
      <w:pPr>
        <w:pStyle w:val="21"/>
        <w:numPr>
          <w:ilvl w:val="0"/>
          <w:numId w:val="41"/>
        </w:numPr>
        <w:shd w:val="clear" w:color="auto" w:fill="auto"/>
        <w:tabs>
          <w:tab w:val="left" w:pos="737"/>
        </w:tabs>
        <w:spacing w:after="0" w:line="274" w:lineRule="exact"/>
        <w:ind w:firstLine="500"/>
      </w:pPr>
      <w:r>
        <w:rPr>
          <w:rStyle w:val="2"/>
          <w:color w:val="000000"/>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C310B3" w:rsidRDefault="00C310B3">
      <w:pPr>
        <w:pStyle w:val="21"/>
        <w:numPr>
          <w:ilvl w:val="0"/>
          <w:numId w:val="41"/>
        </w:numPr>
        <w:shd w:val="clear" w:color="auto" w:fill="auto"/>
        <w:tabs>
          <w:tab w:val="left" w:pos="737"/>
        </w:tabs>
        <w:spacing w:after="0" w:line="274" w:lineRule="exact"/>
        <w:ind w:firstLine="500"/>
      </w:pPr>
      <w:r>
        <w:rPr>
          <w:rStyle w:val="2"/>
          <w:color w:val="000000"/>
        </w:rPr>
        <w:t>Предоставляют возможность детям использовать элементы двигательной активности в разных видах детской деятельности (в сюжетно - ролевой игре, музыкальной, изобразительной и т. п.)</w:t>
      </w:r>
    </w:p>
    <w:p w:rsidR="00C310B3" w:rsidRDefault="00C310B3">
      <w:pPr>
        <w:pStyle w:val="21"/>
        <w:numPr>
          <w:ilvl w:val="0"/>
          <w:numId w:val="41"/>
        </w:numPr>
        <w:shd w:val="clear" w:color="auto" w:fill="auto"/>
        <w:tabs>
          <w:tab w:val="left" w:pos="737"/>
        </w:tabs>
        <w:spacing w:after="0" w:line="274" w:lineRule="exact"/>
        <w:ind w:firstLine="500"/>
      </w:pPr>
      <w:r>
        <w:rPr>
          <w:rStyle w:val="2"/>
          <w:color w:val="000000"/>
        </w:rPr>
        <w:t>Предоставляют возможность детям видоизменять подвижные игры новым содержанием, усложнением правил, введением новых ролей.</w:t>
      </w:r>
    </w:p>
    <w:p w:rsidR="00C310B3" w:rsidRDefault="00C310B3">
      <w:pPr>
        <w:pStyle w:val="21"/>
        <w:shd w:val="clear" w:color="auto" w:fill="auto"/>
        <w:spacing w:after="240" w:line="274" w:lineRule="exact"/>
        <w:ind w:firstLine="500"/>
      </w:pPr>
      <w:r>
        <w:rPr>
          <w:rStyle w:val="2"/>
          <w:color w:val="000000"/>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C310B3" w:rsidRDefault="00C310B3">
      <w:pPr>
        <w:pStyle w:val="310"/>
        <w:keepNext/>
        <w:keepLines/>
        <w:shd w:val="clear" w:color="auto" w:fill="auto"/>
        <w:ind w:firstLine="0"/>
      </w:pPr>
      <w:bookmarkStart w:id="23" w:name="bookmark23"/>
      <w:r>
        <w:rPr>
          <w:rStyle w:val="33"/>
          <w:b/>
          <w:bCs/>
          <w:color w:val="000000"/>
        </w:rPr>
        <w:t xml:space="preserve">Перечень программ, технологий и методических рекомендаций по </w:t>
      </w:r>
      <w:proofErr w:type="gramStart"/>
      <w:r>
        <w:rPr>
          <w:rStyle w:val="33"/>
          <w:b/>
          <w:bCs/>
          <w:color w:val="000000"/>
        </w:rPr>
        <w:t>образовательным</w:t>
      </w:r>
      <w:bookmarkEnd w:id="23"/>
      <w:proofErr w:type="gramEnd"/>
    </w:p>
    <w:p w:rsidR="00C310B3" w:rsidRDefault="00C310B3">
      <w:pPr>
        <w:pStyle w:val="310"/>
        <w:keepNext/>
        <w:keepLines/>
        <w:shd w:val="clear" w:color="auto" w:fill="auto"/>
        <w:ind w:firstLine="0"/>
        <w:jc w:val="center"/>
      </w:pPr>
      <w:bookmarkStart w:id="24" w:name="bookmark24"/>
      <w:r>
        <w:rPr>
          <w:rStyle w:val="33"/>
          <w:b/>
          <w:bCs/>
          <w:color w:val="000000"/>
        </w:rPr>
        <w:t>областям:</w:t>
      </w:r>
      <w:bookmarkEnd w:id="24"/>
    </w:p>
    <w:p w:rsidR="00C310B3" w:rsidRDefault="00C310B3" w:rsidP="005503F7">
      <w:pPr>
        <w:pStyle w:val="21"/>
        <w:shd w:val="clear" w:color="auto" w:fill="auto"/>
        <w:spacing w:after="0" w:line="240" w:lineRule="auto"/>
        <w:ind w:firstLine="500"/>
        <w:rPr>
          <w:rStyle w:val="2"/>
          <w:color w:val="000000"/>
        </w:rPr>
      </w:pPr>
      <w:r>
        <w:rPr>
          <w:rStyle w:val="2"/>
          <w:color w:val="000000"/>
        </w:rPr>
        <w:t xml:space="preserve">Учебно-методический комплект к Основной образовательной программе дошкольного образования «От рождения до школы» Под ред. Н. Е. </w:t>
      </w:r>
      <w:proofErr w:type="spellStart"/>
      <w:r>
        <w:rPr>
          <w:rStyle w:val="2"/>
          <w:color w:val="000000"/>
        </w:rPr>
        <w:t>Вераксы</w:t>
      </w:r>
      <w:proofErr w:type="spellEnd"/>
      <w:r>
        <w:rPr>
          <w:rStyle w:val="2"/>
          <w:color w:val="000000"/>
        </w:rPr>
        <w:t>, Т. С. Комаровой, М. А. Васильевой. — М.: МОЗАИКА СИНТЕЗ, 2015г.</w:t>
      </w:r>
    </w:p>
    <w:p w:rsidR="005503F7" w:rsidRDefault="005503F7" w:rsidP="005503F7">
      <w:pPr>
        <w:pStyle w:val="21"/>
        <w:shd w:val="clear" w:color="auto" w:fill="auto"/>
        <w:spacing w:after="0" w:line="274" w:lineRule="exact"/>
        <w:ind w:firstLine="500"/>
      </w:pPr>
      <w:r>
        <w:t xml:space="preserve">Не традиционные занятия физкультурой в ДОУ  Н.С. </w:t>
      </w:r>
      <w:proofErr w:type="spellStart"/>
      <w:r>
        <w:t>Галицына</w:t>
      </w:r>
      <w:proofErr w:type="spellEnd"/>
    </w:p>
    <w:p w:rsidR="005503F7" w:rsidRDefault="005503F7" w:rsidP="005503F7">
      <w:pPr>
        <w:pStyle w:val="21"/>
        <w:shd w:val="clear" w:color="auto" w:fill="auto"/>
        <w:spacing w:after="0" w:line="274" w:lineRule="exact"/>
        <w:ind w:firstLine="500"/>
      </w:pPr>
      <w:proofErr w:type="gramStart"/>
      <w:r>
        <w:t>100 комплексов  ОРУ для  старших дошкольников  (с использованием стандартного и нестандартного оборудования.</w:t>
      </w:r>
      <w:proofErr w:type="gramEnd"/>
      <w:r>
        <w:t xml:space="preserve">  </w:t>
      </w:r>
      <w:proofErr w:type="spellStart"/>
      <w:r>
        <w:t>Н.У.Железняк</w:t>
      </w:r>
      <w:proofErr w:type="spellEnd"/>
      <w:r>
        <w:t xml:space="preserve">, Е.Ф. </w:t>
      </w:r>
      <w:proofErr w:type="spellStart"/>
      <w:r>
        <w:t>Желобкович</w:t>
      </w:r>
      <w:proofErr w:type="spellEnd"/>
      <w:r>
        <w:t>, 2009 г.</w:t>
      </w:r>
    </w:p>
    <w:p w:rsidR="005503F7" w:rsidRDefault="005503F7" w:rsidP="005503F7">
      <w:pPr>
        <w:pStyle w:val="21"/>
        <w:shd w:val="clear" w:color="auto" w:fill="auto"/>
        <w:spacing w:after="0" w:line="274" w:lineRule="exact"/>
        <w:ind w:firstLine="500"/>
      </w:pPr>
      <w:r>
        <w:t xml:space="preserve">100 комплексов ОРУ для младших дошкольников </w:t>
      </w:r>
      <w:proofErr w:type="spellStart"/>
      <w:proofErr w:type="gramStart"/>
      <w:r>
        <w:t>дошкольников</w:t>
      </w:r>
      <w:proofErr w:type="spellEnd"/>
      <w:proofErr w:type="gramEnd"/>
      <w:r>
        <w:t xml:space="preserve">  (с использованием стандартного и нестандартного оборудования.  </w:t>
      </w:r>
      <w:proofErr w:type="spellStart"/>
      <w:r>
        <w:t>Н.У.Железняк</w:t>
      </w:r>
      <w:proofErr w:type="spellEnd"/>
      <w:r>
        <w:t xml:space="preserve">, Е.Ф. </w:t>
      </w:r>
      <w:proofErr w:type="spellStart"/>
      <w:r>
        <w:t>Желобкович</w:t>
      </w:r>
      <w:proofErr w:type="spellEnd"/>
      <w:r>
        <w:t xml:space="preserve">, 2010 г. </w:t>
      </w:r>
    </w:p>
    <w:p w:rsidR="005503F7" w:rsidRDefault="005503F7" w:rsidP="005503F7">
      <w:pPr>
        <w:pStyle w:val="21"/>
        <w:shd w:val="clear" w:color="auto" w:fill="auto"/>
        <w:spacing w:after="0" w:line="274" w:lineRule="exact"/>
        <w:ind w:firstLine="500"/>
      </w:pPr>
    </w:p>
    <w:p w:rsidR="00C310B3" w:rsidRDefault="00C310B3">
      <w:pPr>
        <w:pStyle w:val="27"/>
        <w:keepNext/>
        <w:keepLines/>
        <w:numPr>
          <w:ilvl w:val="0"/>
          <w:numId w:val="26"/>
        </w:numPr>
        <w:shd w:val="clear" w:color="auto" w:fill="auto"/>
        <w:tabs>
          <w:tab w:val="left" w:pos="564"/>
        </w:tabs>
        <w:spacing w:before="0" w:after="0" w:line="280" w:lineRule="exact"/>
      </w:pPr>
      <w:bookmarkStart w:id="25" w:name="bookmark25"/>
      <w:r>
        <w:rPr>
          <w:rStyle w:val="26"/>
          <w:b/>
          <w:bCs/>
          <w:color w:val="000000"/>
        </w:rPr>
        <w:t>Взаимодействие взрослых с ребенком с РАС</w:t>
      </w:r>
      <w:bookmarkEnd w:id="25"/>
    </w:p>
    <w:p w:rsidR="00C310B3" w:rsidRDefault="00C310B3">
      <w:pPr>
        <w:pStyle w:val="21"/>
        <w:shd w:val="clear" w:color="auto" w:fill="auto"/>
        <w:spacing w:after="0" w:line="274" w:lineRule="exact"/>
        <w:ind w:firstLine="660"/>
      </w:pPr>
      <w:r>
        <w:rPr>
          <w:rStyle w:val="2"/>
          <w:color w:val="000000"/>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C310B3" w:rsidRDefault="00C310B3">
      <w:pPr>
        <w:pStyle w:val="21"/>
        <w:shd w:val="clear" w:color="auto" w:fill="auto"/>
        <w:spacing w:after="0" w:line="274" w:lineRule="exact"/>
        <w:ind w:firstLine="660"/>
      </w:pPr>
      <w:r>
        <w:rPr>
          <w:rStyle w:val="2"/>
          <w:color w:val="000000"/>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Style w:val="2"/>
          <w:color w:val="000000"/>
        </w:rPr>
        <w:t>со</w:t>
      </w:r>
      <w:proofErr w:type="gramEnd"/>
      <w:r>
        <w:rPr>
          <w:rStyle w:val="2"/>
          <w:color w:val="000000"/>
        </w:rPr>
        <w:t xml:space="preserve"> взрослыми и в самостоятельной деятельности в предметной среде называется процессом овладения культурными практиками.</w:t>
      </w:r>
    </w:p>
    <w:p w:rsidR="00C310B3" w:rsidRDefault="00C310B3" w:rsidP="005503F7">
      <w:pPr>
        <w:pStyle w:val="21"/>
        <w:shd w:val="clear" w:color="auto" w:fill="auto"/>
        <w:spacing w:after="0" w:line="274" w:lineRule="exact"/>
        <w:ind w:firstLine="660"/>
      </w:pPr>
      <w:r>
        <w:rPr>
          <w:rStyle w:val="2"/>
          <w:color w:val="000000"/>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w:t>
      </w:r>
    </w:p>
    <w:p w:rsidR="00C310B3" w:rsidRPr="00FD4E2D" w:rsidRDefault="00C310B3" w:rsidP="00FD4E2D">
      <w:pPr>
        <w:pStyle w:val="21"/>
        <w:shd w:val="clear" w:color="auto" w:fill="auto"/>
        <w:tabs>
          <w:tab w:val="left" w:pos="5160"/>
        </w:tabs>
        <w:spacing w:after="0" w:line="274" w:lineRule="exact"/>
        <w:ind w:firstLine="0"/>
        <w:rPr>
          <w:rStyle w:val="2"/>
        </w:rPr>
      </w:pPr>
      <w:r>
        <w:rPr>
          <w:rStyle w:val="2"/>
          <w:color w:val="000000"/>
        </w:rPr>
        <w:lastRenderedPageBreak/>
        <w:t>взрослого и ребенка в Организации и в семье являются разумной альтернативой двум диаметр</w:t>
      </w:r>
      <w:r w:rsidR="00FD4E2D">
        <w:rPr>
          <w:rStyle w:val="2"/>
          <w:color w:val="000000"/>
        </w:rPr>
        <w:t xml:space="preserve">ально противоположным подходам: </w:t>
      </w:r>
      <w:r>
        <w:rPr>
          <w:rStyle w:val="2"/>
          <w:color w:val="000000"/>
        </w:rPr>
        <w:t xml:space="preserve">прямому обучению и </w:t>
      </w:r>
      <w:proofErr w:type="spellStart"/>
      <w:r>
        <w:rPr>
          <w:rStyle w:val="2"/>
          <w:color w:val="000000"/>
        </w:rPr>
        <w:t>образованию</w:t>
      </w:r>
      <w:proofErr w:type="gramStart"/>
      <w:r>
        <w:rPr>
          <w:rStyle w:val="2"/>
          <w:color w:val="000000"/>
        </w:rPr>
        <w:t>,о</w:t>
      </w:r>
      <w:proofErr w:type="gramEnd"/>
      <w:r>
        <w:rPr>
          <w:rStyle w:val="2"/>
          <w:color w:val="000000"/>
        </w:rPr>
        <w:t>снованному</w:t>
      </w:r>
      <w:proofErr w:type="spellEnd"/>
      <w:r>
        <w:rPr>
          <w:rStyle w:val="2"/>
          <w:color w:val="000000"/>
        </w:rPr>
        <w:t xml:space="preserve">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503F7" w:rsidRDefault="005503F7" w:rsidP="005503F7">
      <w:pPr>
        <w:pStyle w:val="21"/>
        <w:shd w:val="clear" w:color="auto" w:fill="auto"/>
        <w:spacing w:after="0" w:line="274" w:lineRule="exact"/>
        <w:ind w:firstLine="0"/>
      </w:pPr>
    </w:p>
    <w:p w:rsidR="00C310B3" w:rsidRDefault="00C310B3">
      <w:pPr>
        <w:pStyle w:val="27"/>
        <w:keepNext/>
        <w:keepLines/>
        <w:shd w:val="clear" w:color="auto" w:fill="auto"/>
        <w:spacing w:before="0" w:after="0" w:line="317" w:lineRule="exact"/>
        <w:ind w:right="580"/>
        <w:jc w:val="left"/>
      </w:pPr>
      <w:bookmarkStart w:id="26" w:name="bookmark26"/>
      <w:r>
        <w:rPr>
          <w:rStyle w:val="26"/>
          <w:b/>
          <w:bCs/>
          <w:color w:val="000000"/>
        </w:rPr>
        <w:t>2.2.1. Взаимодействие педагогического коллектива с семьей ребёнка с РАС</w:t>
      </w:r>
      <w:bookmarkEnd w:id="26"/>
    </w:p>
    <w:p w:rsidR="00C310B3" w:rsidRDefault="00C310B3">
      <w:pPr>
        <w:pStyle w:val="21"/>
        <w:shd w:val="clear" w:color="auto" w:fill="auto"/>
        <w:spacing w:after="0" w:line="274" w:lineRule="exact"/>
        <w:ind w:firstLine="800"/>
      </w:pPr>
      <w:r>
        <w:rPr>
          <w:rStyle w:val="2"/>
          <w:color w:val="000000"/>
        </w:rPr>
        <w:t>В коррекц</w:t>
      </w:r>
      <w:proofErr w:type="gramStart"/>
      <w:r>
        <w:rPr>
          <w:rStyle w:val="2"/>
          <w:color w:val="000000"/>
        </w:rPr>
        <w:t>ии ау</w:t>
      </w:r>
      <w:proofErr w:type="gramEnd"/>
      <w:r>
        <w:rPr>
          <w:rStyle w:val="2"/>
          <w:color w:val="000000"/>
        </w:rPr>
        <w:t>тизма роль семьи важна сама по себе: как воспринимают близкие особенности поведения аутичного ребенка, как участвуют в коррекционном процессе. Именно родители, должны быть заинтересованы в преемственности помощи своим детям начиная с дошкольного возраста и заканчивая профориентацией, трудоустройством, достойным качеством жизни до ее окончания. Семья является институтом первичной социализации и образования, который оказывает большое влияние на развитие ребенка.</w:t>
      </w:r>
    </w:p>
    <w:p w:rsidR="00C310B3" w:rsidRDefault="00C310B3">
      <w:pPr>
        <w:pStyle w:val="21"/>
        <w:shd w:val="clear" w:color="auto" w:fill="auto"/>
        <w:spacing w:after="0" w:line="274" w:lineRule="exact"/>
        <w:ind w:firstLine="680"/>
      </w:pPr>
      <w:r>
        <w:rPr>
          <w:rStyle w:val="2"/>
          <w:color w:val="000000"/>
        </w:rPr>
        <w:t>Поэтому педагогам, реализующим образовательную программу дошкольного образования и адаптированную программу ДО ребенка с диагнозом РАС,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Pr>
          <w:rStyle w:val="2"/>
          <w:color w:val="000000"/>
        </w:rPr>
        <w:t>й(</w:t>
      </w:r>
      <w:proofErr w:type="gramEnd"/>
      <w:r>
        <w:rPr>
          <w:rStyle w:val="2"/>
          <w:color w:val="000000"/>
        </w:rPr>
        <w:t>законных представителей) в деле воспитания и развития их ребенка.</w:t>
      </w:r>
    </w:p>
    <w:p w:rsidR="00C310B3" w:rsidRDefault="00C310B3">
      <w:pPr>
        <w:pStyle w:val="21"/>
        <w:shd w:val="clear" w:color="auto" w:fill="auto"/>
        <w:spacing w:after="0" w:line="274" w:lineRule="exact"/>
        <w:ind w:firstLine="680"/>
      </w:pPr>
      <w:r>
        <w:rPr>
          <w:rStyle w:val="2"/>
          <w:color w:val="000000"/>
        </w:rPr>
        <w:t>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C310B3" w:rsidRDefault="00C310B3">
      <w:pPr>
        <w:pStyle w:val="21"/>
        <w:shd w:val="clear" w:color="auto" w:fill="auto"/>
        <w:spacing w:after="240" w:line="274" w:lineRule="exact"/>
        <w:ind w:firstLine="680"/>
      </w:pPr>
      <w:r>
        <w:rPr>
          <w:rStyle w:val="2"/>
          <w:color w:val="000000"/>
        </w:rPr>
        <w:t>Педагоги поддерживают семью в деле развития ребенка и при необходимости привлекают или рекомендуют других специалистов и службы (консультации психолога, логопеда, дефектолога и др.).</w:t>
      </w:r>
    </w:p>
    <w:p w:rsidR="00C310B3" w:rsidRDefault="00C310B3">
      <w:pPr>
        <w:pStyle w:val="310"/>
        <w:keepNext/>
        <w:keepLines/>
        <w:shd w:val="clear" w:color="auto" w:fill="auto"/>
        <w:ind w:left="2640" w:firstLine="0"/>
        <w:jc w:val="left"/>
      </w:pPr>
      <w:bookmarkStart w:id="27" w:name="bookmark27"/>
      <w:r>
        <w:rPr>
          <w:rStyle w:val="33"/>
          <w:b/>
          <w:bCs/>
          <w:color w:val="000000"/>
        </w:rPr>
        <w:t>Методы изучения семьи</w:t>
      </w:r>
      <w:bookmarkEnd w:id="27"/>
    </w:p>
    <w:p w:rsidR="00C310B3" w:rsidRDefault="008D7A3B">
      <w:pPr>
        <w:pStyle w:val="21"/>
        <w:shd w:val="clear" w:color="auto" w:fill="auto"/>
        <w:spacing w:after="0" w:line="274" w:lineRule="exact"/>
        <w:ind w:right="3100" w:firstLine="0"/>
        <w:jc w:val="left"/>
      </w:pPr>
      <w:r>
        <w:rPr>
          <w:noProof/>
        </w:rPr>
        <w:pict>
          <v:shape id="_x0000_s1069" type="#_x0000_t202" style="position:absolute;margin-left:21.1pt;margin-top:-7.85pt;width:14.4pt;height:98.65pt;z-index:-251644928;mso-wrap-distance-left:5pt;mso-wrap-distance-top:4.9pt;mso-wrap-distance-right:6.7pt;mso-position-horizontal-relative:margin" filled="f" stroked="f">
            <v:textbox style="mso-next-textbox:#_x0000_s1069;mso-fit-shape-to-text:t" inset="0,0,0,0">
              <w:txbxContent>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p w:rsidR="008D7A3B" w:rsidRDefault="008D7A3B">
                  <w:pPr>
                    <w:pStyle w:val="21"/>
                    <w:shd w:val="clear" w:color="auto" w:fill="auto"/>
                    <w:spacing w:after="0" w:line="274" w:lineRule="exact"/>
                    <w:ind w:firstLine="0"/>
                    <w:jc w:val="left"/>
                  </w:pPr>
                  <w:r>
                    <w:rPr>
                      <w:rStyle w:val="2Exact0"/>
                      <w:rFonts w:ascii="MS Mincho" w:eastAsia="MS Mincho" w:hAnsi="MS Mincho" w:cs="MS Mincho" w:hint="eastAsia"/>
                      <w:color w:val="000000"/>
                    </w:rPr>
                    <w:t>✓</w:t>
                  </w:r>
                </w:p>
              </w:txbxContent>
            </v:textbox>
            <w10:wrap type="square" side="right" anchorx="margin"/>
          </v:shape>
        </w:pict>
      </w:r>
      <w:r w:rsidR="00C310B3">
        <w:rPr>
          <w:rStyle w:val="2"/>
          <w:color w:val="000000"/>
        </w:rPr>
        <w:t>анкетирование; наблюдение за ребенком; посещение семьи ребенка;</w:t>
      </w:r>
    </w:p>
    <w:p w:rsidR="00C310B3" w:rsidRDefault="00C310B3">
      <w:pPr>
        <w:pStyle w:val="21"/>
        <w:shd w:val="clear" w:color="auto" w:fill="auto"/>
        <w:spacing w:after="0" w:line="274" w:lineRule="exact"/>
        <w:ind w:firstLine="0"/>
        <w:jc w:val="left"/>
      </w:pPr>
      <w:r>
        <w:rPr>
          <w:rStyle w:val="2"/>
          <w:color w:val="000000"/>
        </w:rPr>
        <w:t>обследование семьи с помощью проективных методик;</w:t>
      </w:r>
    </w:p>
    <w:p w:rsidR="00C310B3" w:rsidRDefault="00C310B3">
      <w:pPr>
        <w:pStyle w:val="21"/>
        <w:shd w:val="clear" w:color="auto" w:fill="auto"/>
        <w:spacing w:after="0" w:line="274" w:lineRule="exact"/>
        <w:ind w:firstLine="0"/>
        <w:jc w:val="left"/>
      </w:pPr>
      <w:r>
        <w:rPr>
          <w:rStyle w:val="2"/>
          <w:color w:val="000000"/>
        </w:rPr>
        <w:t>беседа с ребенком;</w:t>
      </w:r>
    </w:p>
    <w:p w:rsidR="00C310B3" w:rsidRDefault="00C310B3">
      <w:pPr>
        <w:pStyle w:val="21"/>
        <w:shd w:val="clear" w:color="auto" w:fill="auto"/>
        <w:spacing w:after="0" w:line="274" w:lineRule="exact"/>
        <w:ind w:firstLine="0"/>
        <w:jc w:val="left"/>
      </w:pPr>
      <w:r>
        <w:rPr>
          <w:rStyle w:val="2"/>
          <w:color w:val="000000"/>
        </w:rPr>
        <w:t>беседа с родителями</w:t>
      </w:r>
    </w:p>
    <w:p w:rsidR="00C310B3" w:rsidRDefault="00C310B3">
      <w:pPr>
        <w:pStyle w:val="21"/>
        <w:shd w:val="clear" w:color="auto" w:fill="auto"/>
        <w:spacing w:after="0" w:line="274" w:lineRule="exact"/>
        <w:ind w:firstLine="0"/>
        <w:jc w:val="left"/>
        <w:rPr>
          <w:rStyle w:val="2"/>
          <w:color w:val="000000"/>
        </w:rPr>
      </w:pPr>
      <w:r>
        <w:rPr>
          <w:rStyle w:val="2"/>
          <w:color w:val="000000"/>
        </w:rPr>
        <w:t>проективные методики (рисунок семьи)</w:t>
      </w:r>
    </w:p>
    <w:p w:rsidR="005503F7" w:rsidRDefault="005503F7">
      <w:pPr>
        <w:pStyle w:val="21"/>
        <w:shd w:val="clear" w:color="auto" w:fill="auto"/>
        <w:spacing w:after="0" w:line="274" w:lineRule="exact"/>
        <w:ind w:firstLine="0"/>
        <w:jc w:val="left"/>
      </w:pPr>
    </w:p>
    <w:p w:rsidR="00C310B3" w:rsidRDefault="00C310B3">
      <w:pPr>
        <w:pStyle w:val="a7"/>
        <w:framePr w:w="9586" w:wrap="notBeside" w:vAnchor="text" w:hAnchor="text" w:xAlign="center" w:y="1"/>
        <w:shd w:val="clear" w:color="auto" w:fill="auto"/>
        <w:spacing w:line="240" w:lineRule="exact"/>
      </w:pPr>
      <w:r>
        <w:rPr>
          <w:rStyle w:val="a6"/>
          <w:b/>
          <w:bCs/>
          <w:color w:val="000000"/>
        </w:rPr>
        <w:t>Формы работы с родителями дошкольников.</w:t>
      </w:r>
    </w:p>
    <w:tbl>
      <w:tblPr>
        <w:tblW w:w="0" w:type="auto"/>
        <w:jc w:val="center"/>
        <w:tblLayout w:type="fixed"/>
        <w:tblCellMar>
          <w:left w:w="0" w:type="dxa"/>
          <w:right w:w="0" w:type="dxa"/>
        </w:tblCellMar>
        <w:tblLook w:val="0000" w:firstRow="0" w:lastRow="0" w:firstColumn="0" w:lastColumn="0" w:noHBand="0" w:noVBand="0"/>
      </w:tblPr>
      <w:tblGrid>
        <w:gridCol w:w="2635"/>
        <w:gridCol w:w="4320"/>
        <w:gridCol w:w="2630"/>
      </w:tblGrid>
      <w:tr w:rsidR="00C310B3" w:rsidRPr="004C1FB4">
        <w:trPr>
          <w:trHeight w:hRule="exact" w:val="845"/>
          <w:jc w:val="center"/>
        </w:trPr>
        <w:tc>
          <w:tcPr>
            <w:tcW w:w="2635" w:type="dxa"/>
            <w:tcBorders>
              <w:top w:val="single" w:sz="4" w:space="0" w:color="auto"/>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74" w:lineRule="exact"/>
              <w:ind w:firstLine="0"/>
              <w:jc w:val="center"/>
              <w:rPr>
                <w:color w:val="FF0000"/>
              </w:rPr>
            </w:pPr>
            <w:r w:rsidRPr="004C1FB4">
              <w:rPr>
                <w:rStyle w:val="231"/>
                <w:color w:val="FF0000"/>
              </w:rPr>
              <w:t>Реальное участие родителей в жизни ДОУ</w:t>
            </w:r>
          </w:p>
        </w:tc>
        <w:tc>
          <w:tcPr>
            <w:tcW w:w="4320" w:type="dxa"/>
            <w:tcBorders>
              <w:top w:val="single" w:sz="4" w:space="0" w:color="auto"/>
              <w:left w:val="single" w:sz="4" w:space="0" w:color="auto"/>
              <w:bottom w:val="nil"/>
              <w:right w:val="nil"/>
            </w:tcBorders>
            <w:shd w:val="clear" w:color="auto" w:fill="FFFFFF"/>
          </w:tcPr>
          <w:p w:rsidR="00C310B3" w:rsidRPr="004C1FB4" w:rsidRDefault="00C310B3">
            <w:pPr>
              <w:pStyle w:val="21"/>
              <w:framePr w:w="9586" w:wrap="notBeside" w:vAnchor="text" w:hAnchor="text" w:xAlign="center" w:y="1"/>
              <w:shd w:val="clear" w:color="auto" w:fill="auto"/>
              <w:spacing w:after="0" w:line="240" w:lineRule="exact"/>
              <w:ind w:firstLine="0"/>
              <w:jc w:val="center"/>
              <w:rPr>
                <w:color w:val="FF0000"/>
              </w:rPr>
            </w:pPr>
            <w:r w:rsidRPr="004C1FB4">
              <w:rPr>
                <w:rStyle w:val="231"/>
                <w:color w:val="FF0000"/>
              </w:rPr>
              <w:t>Формы участия</w:t>
            </w:r>
          </w:p>
        </w:tc>
        <w:tc>
          <w:tcPr>
            <w:tcW w:w="2630" w:type="dxa"/>
            <w:tcBorders>
              <w:top w:val="single" w:sz="4" w:space="0" w:color="auto"/>
              <w:left w:val="single" w:sz="4" w:space="0" w:color="auto"/>
              <w:bottom w:val="nil"/>
              <w:right w:val="single" w:sz="4" w:space="0" w:color="auto"/>
            </w:tcBorders>
            <w:shd w:val="clear" w:color="auto" w:fill="FFFFFF"/>
          </w:tcPr>
          <w:p w:rsidR="00C310B3" w:rsidRPr="004C1FB4" w:rsidRDefault="00C310B3">
            <w:pPr>
              <w:pStyle w:val="21"/>
              <w:framePr w:w="9586" w:wrap="notBeside" w:vAnchor="text" w:hAnchor="text" w:xAlign="center" w:y="1"/>
              <w:shd w:val="clear" w:color="auto" w:fill="auto"/>
              <w:spacing w:after="120" w:line="240" w:lineRule="exact"/>
              <w:ind w:firstLine="0"/>
              <w:jc w:val="center"/>
              <w:rPr>
                <w:color w:val="FF0000"/>
              </w:rPr>
            </w:pPr>
            <w:r w:rsidRPr="004C1FB4">
              <w:rPr>
                <w:rStyle w:val="231"/>
                <w:color w:val="FF0000"/>
              </w:rPr>
              <w:t>Периодичность</w:t>
            </w:r>
          </w:p>
          <w:p w:rsidR="00C310B3" w:rsidRPr="004C1FB4" w:rsidRDefault="00C310B3">
            <w:pPr>
              <w:pStyle w:val="21"/>
              <w:framePr w:w="9586" w:wrap="notBeside" w:vAnchor="text" w:hAnchor="text" w:xAlign="center" w:y="1"/>
              <w:shd w:val="clear" w:color="auto" w:fill="auto"/>
              <w:spacing w:before="120" w:after="0" w:line="240" w:lineRule="exact"/>
              <w:ind w:firstLine="0"/>
              <w:jc w:val="center"/>
              <w:rPr>
                <w:color w:val="FF0000"/>
              </w:rPr>
            </w:pPr>
            <w:r w:rsidRPr="004C1FB4">
              <w:rPr>
                <w:rStyle w:val="231"/>
                <w:color w:val="FF0000"/>
              </w:rPr>
              <w:t>сотрудничества</w:t>
            </w:r>
          </w:p>
        </w:tc>
      </w:tr>
      <w:tr w:rsidR="00C310B3" w:rsidRPr="004C1FB4">
        <w:trPr>
          <w:trHeight w:hRule="exact" w:val="307"/>
          <w:jc w:val="center"/>
        </w:trPr>
        <w:tc>
          <w:tcPr>
            <w:tcW w:w="2635" w:type="dxa"/>
            <w:tcBorders>
              <w:top w:val="single" w:sz="4" w:space="0" w:color="auto"/>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В проведении</w:t>
            </w:r>
          </w:p>
        </w:tc>
        <w:tc>
          <w:tcPr>
            <w:tcW w:w="4320" w:type="dxa"/>
            <w:tcBorders>
              <w:top w:val="single" w:sz="4" w:space="0" w:color="auto"/>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-Анкетирование</w:t>
            </w:r>
          </w:p>
        </w:tc>
        <w:tc>
          <w:tcPr>
            <w:tcW w:w="2630" w:type="dxa"/>
            <w:tcBorders>
              <w:top w:val="single" w:sz="4" w:space="0" w:color="auto"/>
              <w:left w:val="single" w:sz="4" w:space="0" w:color="auto"/>
              <w:bottom w:val="nil"/>
              <w:right w:val="single" w:sz="4" w:space="0" w:color="auto"/>
            </w:tcBorders>
            <w:shd w:val="clear" w:color="auto" w:fill="FFFFFF"/>
            <w:vAlign w:val="bottom"/>
          </w:tcPr>
          <w:p w:rsidR="00C310B3" w:rsidRPr="004C1FB4" w:rsidRDefault="009A579C">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 xml:space="preserve">2 </w:t>
            </w:r>
            <w:r w:rsidR="00C310B3" w:rsidRPr="004C1FB4">
              <w:rPr>
                <w:rStyle w:val="24"/>
                <w:color w:val="FF0000"/>
              </w:rPr>
              <w:t>раза в год</w:t>
            </w:r>
          </w:p>
        </w:tc>
      </w:tr>
      <w:tr w:rsidR="00C310B3" w:rsidRPr="004C1FB4">
        <w:trPr>
          <w:trHeight w:hRule="exact" w:val="274"/>
          <w:jc w:val="center"/>
        </w:trPr>
        <w:tc>
          <w:tcPr>
            <w:tcW w:w="2635" w:type="dxa"/>
            <w:tcBorders>
              <w:top w:val="nil"/>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мониторинговых</w:t>
            </w:r>
          </w:p>
        </w:tc>
        <w:tc>
          <w:tcPr>
            <w:tcW w:w="4320" w:type="dxa"/>
            <w:tcBorders>
              <w:top w:val="nil"/>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 Социологический опрос</w:t>
            </w:r>
          </w:p>
        </w:tc>
        <w:tc>
          <w:tcPr>
            <w:tcW w:w="2630" w:type="dxa"/>
            <w:tcBorders>
              <w:top w:val="nil"/>
              <w:left w:val="single" w:sz="4" w:space="0" w:color="auto"/>
              <w:bottom w:val="nil"/>
              <w:right w:val="single" w:sz="4" w:space="0" w:color="auto"/>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По мере</w:t>
            </w:r>
          </w:p>
        </w:tc>
      </w:tr>
      <w:tr w:rsidR="00C310B3" w:rsidRPr="004C1FB4">
        <w:trPr>
          <w:trHeight w:hRule="exact" w:val="278"/>
          <w:jc w:val="center"/>
        </w:trPr>
        <w:tc>
          <w:tcPr>
            <w:tcW w:w="2635" w:type="dxa"/>
            <w:tcBorders>
              <w:top w:val="nil"/>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исследований</w:t>
            </w:r>
          </w:p>
        </w:tc>
        <w:tc>
          <w:tcPr>
            <w:tcW w:w="4320" w:type="dxa"/>
            <w:tcBorders>
              <w:top w:val="nil"/>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p>
        </w:tc>
        <w:tc>
          <w:tcPr>
            <w:tcW w:w="2630" w:type="dxa"/>
            <w:tcBorders>
              <w:top w:val="nil"/>
              <w:left w:val="single" w:sz="4" w:space="0" w:color="auto"/>
              <w:bottom w:val="nil"/>
              <w:right w:val="single" w:sz="4" w:space="0" w:color="auto"/>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необходимости</w:t>
            </w:r>
          </w:p>
        </w:tc>
      </w:tr>
      <w:tr w:rsidR="00C310B3" w:rsidRPr="004C1FB4">
        <w:trPr>
          <w:trHeight w:hRule="exact" w:val="254"/>
          <w:jc w:val="center"/>
        </w:trPr>
        <w:tc>
          <w:tcPr>
            <w:tcW w:w="2635" w:type="dxa"/>
            <w:tcBorders>
              <w:top w:val="nil"/>
              <w:left w:val="single" w:sz="4" w:space="0" w:color="auto"/>
              <w:bottom w:val="nil"/>
              <w:right w:val="nil"/>
            </w:tcBorders>
            <w:shd w:val="clear" w:color="auto" w:fill="FFFFFF"/>
          </w:tcPr>
          <w:p w:rsidR="00C310B3" w:rsidRPr="004C1FB4" w:rsidRDefault="00C310B3">
            <w:pPr>
              <w:framePr w:w="9586" w:wrap="notBeside" w:vAnchor="text" w:hAnchor="text" w:xAlign="center" w:y="1"/>
              <w:rPr>
                <w:color w:val="FF0000"/>
                <w:sz w:val="10"/>
                <w:szCs w:val="10"/>
              </w:rPr>
            </w:pPr>
          </w:p>
        </w:tc>
        <w:tc>
          <w:tcPr>
            <w:tcW w:w="4320" w:type="dxa"/>
            <w:tcBorders>
              <w:top w:val="nil"/>
              <w:left w:val="single" w:sz="4" w:space="0" w:color="auto"/>
              <w:bottom w:val="nil"/>
              <w:right w:val="nil"/>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p>
        </w:tc>
        <w:tc>
          <w:tcPr>
            <w:tcW w:w="2630" w:type="dxa"/>
            <w:tcBorders>
              <w:top w:val="nil"/>
              <w:left w:val="single" w:sz="4" w:space="0" w:color="auto"/>
              <w:bottom w:val="nil"/>
              <w:right w:val="single" w:sz="4" w:space="0" w:color="auto"/>
            </w:tcBorders>
            <w:shd w:val="clear" w:color="auto" w:fill="FFFFFF"/>
            <w:vAlign w:val="bottom"/>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p>
        </w:tc>
      </w:tr>
      <w:tr w:rsidR="00C310B3" w:rsidRPr="004C1FB4" w:rsidTr="009A579C">
        <w:trPr>
          <w:trHeight w:hRule="exact" w:val="630"/>
          <w:jc w:val="center"/>
        </w:trPr>
        <w:tc>
          <w:tcPr>
            <w:tcW w:w="2635" w:type="dxa"/>
            <w:tcBorders>
              <w:top w:val="nil"/>
              <w:left w:val="single" w:sz="4" w:space="0" w:color="auto"/>
              <w:bottom w:val="single" w:sz="4" w:space="0" w:color="auto"/>
              <w:right w:val="nil"/>
            </w:tcBorders>
            <w:shd w:val="clear" w:color="auto" w:fill="FFFFFF"/>
          </w:tcPr>
          <w:p w:rsidR="00C310B3" w:rsidRPr="004C1FB4" w:rsidRDefault="00C310B3">
            <w:pPr>
              <w:framePr w:w="9586" w:wrap="notBeside" w:vAnchor="text" w:hAnchor="text" w:xAlign="center" w:y="1"/>
              <w:rPr>
                <w:color w:val="FF0000"/>
                <w:sz w:val="10"/>
                <w:szCs w:val="10"/>
              </w:rPr>
            </w:pPr>
          </w:p>
        </w:tc>
        <w:tc>
          <w:tcPr>
            <w:tcW w:w="4320" w:type="dxa"/>
            <w:tcBorders>
              <w:top w:val="nil"/>
              <w:left w:val="single" w:sz="4" w:space="0" w:color="auto"/>
              <w:bottom w:val="single" w:sz="4" w:space="0" w:color="auto"/>
              <w:right w:val="nil"/>
            </w:tcBorders>
            <w:shd w:val="clear" w:color="auto" w:fill="FFFFFF"/>
          </w:tcPr>
          <w:p w:rsidR="00C310B3" w:rsidRPr="004C1FB4" w:rsidRDefault="00C310B3">
            <w:pPr>
              <w:pStyle w:val="21"/>
              <w:framePr w:w="9586" w:wrap="notBeside" w:vAnchor="text" w:hAnchor="text" w:xAlign="center" w:y="1"/>
              <w:shd w:val="clear" w:color="auto" w:fill="auto"/>
              <w:spacing w:after="0" w:line="283" w:lineRule="exact"/>
              <w:ind w:firstLine="0"/>
              <w:jc w:val="left"/>
              <w:rPr>
                <w:color w:val="FF0000"/>
              </w:rPr>
            </w:pPr>
            <w:r w:rsidRPr="004C1FB4">
              <w:rPr>
                <w:rStyle w:val="24"/>
                <w:color w:val="FF0000"/>
              </w:rPr>
              <w:t xml:space="preserve">-помощь в создании </w:t>
            </w:r>
            <w:proofErr w:type="spellStart"/>
            <w:r w:rsidRPr="004C1FB4">
              <w:rPr>
                <w:rStyle w:val="24"/>
                <w:color w:val="FF0000"/>
              </w:rPr>
              <w:t>предметно</w:t>
            </w:r>
            <w:r w:rsidRPr="004C1FB4">
              <w:rPr>
                <w:rStyle w:val="24"/>
                <w:color w:val="FF0000"/>
              </w:rPr>
              <w:softHyphen/>
              <w:t>развивающей</w:t>
            </w:r>
            <w:proofErr w:type="spellEnd"/>
            <w:r w:rsidRPr="004C1FB4">
              <w:rPr>
                <w:rStyle w:val="24"/>
                <w:color w:val="FF0000"/>
              </w:rPr>
              <w:t xml:space="preserve"> среды;</w:t>
            </w:r>
          </w:p>
        </w:tc>
        <w:tc>
          <w:tcPr>
            <w:tcW w:w="2630" w:type="dxa"/>
            <w:tcBorders>
              <w:top w:val="nil"/>
              <w:left w:val="single" w:sz="4" w:space="0" w:color="auto"/>
              <w:bottom w:val="single" w:sz="4" w:space="0" w:color="auto"/>
              <w:right w:val="single" w:sz="4" w:space="0" w:color="auto"/>
            </w:tcBorders>
            <w:shd w:val="clear" w:color="auto" w:fill="FFFFFF"/>
          </w:tcPr>
          <w:p w:rsidR="00C310B3" w:rsidRPr="004C1FB4" w:rsidRDefault="00C310B3">
            <w:pPr>
              <w:pStyle w:val="21"/>
              <w:framePr w:w="9586" w:wrap="notBeside" w:vAnchor="text" w:hAnchor="text" w:xAlign="center" w:y="1"/>
              <w:shd w:val="clear" w:color="auto" w:fill="auto"/>
              <w:spacing w:after="0" w:line="240" w:lineRule="exact"/>
              <w:ind w:firstLine="0"/>
              <w:jc w:val="left"/>
              <w:rPr>
                <w:color w:val="FF0000"/>
              </w:rPr>
            </w:pPr>
            <w:r w:rsidRPr="004C1FB4">
              <w:rPr>
                <w:rStyle w:val="24"/>
                <w:color w:val="FF0000"/>
              </w:rPr>
              <w:t>Постоянно</w:t>
            </w:r>
          </w:p>
        </w:tc>
      </w:tr>
    </w:tbl>
    <w:p w:rsidR="00C310B3" w:rsidRDefault="00C310B3">
      <w:pPr>
        <w:framePr w:w="9586" w:wrap="notBeside" w:vAnchor="text" w:hAnchor="text" w:xAlign="center" w:y="1"/>
        <w:rPr>
          <w:color w:val="auto"/>
          <w:sz w:val="2"/>
          <w:szCs w:val="2"/>
        </w:rPr>
      </w:pPr>
    </w:p>
    <w:p w:rsidR="00C310B3" w:rsidRDefault="00C310B3">
      <w:pPr>
        <w:rPr>
          <w:color w:val="auto"/>
          <w:sz w:val="2"/>
          <w:szCs w:val="2"/>
        </w:rPr>
      </w:pPr>
      <w:r>
        <w:rPr>
          <w:color w:val="auto"/>
          <w:sz w:val="2"/>
          <w:szCs w:val="2"/>
        </w:rPr>
        <w:br w:type="page"/>
      </w:r>
    </w:p>
    <w:p w:rsidR="00C310B3" w:rsidRDefault="008D7A3B">
      <w:pPr>
        <w:pStyle w:val="21"/>
        <w:shd w:val="clear" w:color="auto" w:fill="auto"/>
        <w:spacing w:after="0" w:line="274" w:lineRule="exact"/>
        <w:ind w:firstLine="680"/>
      </w:pPr>
      <w:r>
        <w:rPr>
          <w:noProof/>
        </w:rPr>
        <w:lastRenderedPageBreak/>
        <w:pict>
          <v:shape id="_x0000_s1070" type="#_x0000_t202" style="position:absolute;left:0;text-align:left;margin-left:.05pt;margin-top:2.4pt;width:479.3pt;height:449.9pt;z-index:-251643904;mso-wrap-distance-left:55.2pt;mso-wrap-distance-top:32.4pt;mso-wrap-distance-right:13.2pt;mso-position-horizontal-relative:margin" filled="f" stroked="f">
            <v:textbox style="mso-next-textbox:#_x0000_s1070" inset="0,0,0,0">
              <w:txbxContent>
                <w:tbl>
                  <w:tblPr>
                    <w:tblW w:w="0" w:type="auto"/>
                    <w:jc w:val="center"/>
                    <w:tblLayout w:type="fixed"/>
                    <w:tblCellMar>
                      <w:left w:w="0" w:type="dxa"/>
                      <w:right w:w="0" w:type="dxa"/>
                    </w:tblCellMar>
                    <w:tblLook w:val="0000" w:firstRow="0" w:lastRow="0" w:firstColumn="0" w:lastColumn="0" w:noHBand="0" w:noVBand="0"/>
                  </w:tblPr>
                  <w:tblGrid>
                    <w:gridCol w:w="2623"/>
                    <w:gridCol w:w="4300"/>
                    <w:gridCol w:w="2618"/>
                  </w:tblGrid>
                  <w:tr w:rsidR="008D7A3B" w:rsidRPr="004C1FB4" w:rsidTr="00215DDF">
                    <w:trPr>
                      <w:trHeight w:hRule="exact" w:val="856"/>
                      <w:jc w:val="center"/>
                    </w:trPr>
                    <w:tc>
                      <w:tcPr>
                        <w:tcW w:w="2623" w:type="dxa"/>
                        <w:tcBorders>
                          <w:top w:val="single" w:sz="4" w:space="0" w:color="auto"/>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В управлении ДОУ</w:t>
                        </w:r>
                      </w:p>
                    </w:tc>
                    <w:tc>
                      <w:tcPr>
                        <w:tcW w:w="4300" w:type="dxa"/>
                        <w:tcBorders>
                          <w:top w:val="single" w:sz="4" w:space="0" w:color="auto"/>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74" w:lineRule="exact"/>
                          <w:ind w:firstLine="0"/>
                          <w:jc w:val="left"/>
                          <w:rPr>
                            <w:color w:val="FF0000"/>
                          </w:rPr>
                        </w:pPr>
                        <w:r w:rsidRPr="004C1FB4">
                          <w:rPr>
                            <w:rStyle w:val="24"/>
                            <w:color w:val="FF0000"/>
                          </w:rPr>
                          <w:t>- участие в работе родительского комитета, Совета ДОУ; педагогических советах.</w:t>
                        </w:r>
                      </w:p>
                    </w:tc>
                    <w:tc>
                      <w:tcPr>
                        <w:tcW w:w="2618" w:type="dxa"/>
                        <w:tcBorders>
                          <w:top w:val="single" w:sz="4" w:space="0" w:color="auto"/>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 плану</w:t>
                        </w:r>
                      </w:p>
                    </w:tc>
                  </w:tr>
                  <w:tr w:rsidR="008D7A3B" w:rsidRPr="004C1FB4" w:rsidTr="005503F7">
                    <w:trPr>
                      <w:trHeight w:hRule="exact" w:val="408"/>
                      <w:jc w:val="center"/>
                    </w:trPr>
                    <w:tc>
                      <w:tcPr>
                        <w:tcW w:w="2623" w:type="dxa"/>
                        <w:tcBorders>
                          <w:top w:val="single" w:sz="4" w:space="0" w:color="auto"/>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В просветительской</w:t>
                        </w:r>
                      </w:p>
                    </w:tc>
                    <w:tc>
                      <w:tcPr>
                        <w:tcW w:w="4300" w:type="dxa"/>
                        <w:tcBorders>
                          <w:top w:val="single" w:sz="4" w:space="0" w:color="auto"/>
                          <w:left w:val="single" w:sz="4" w:space="0" w:color="auto"/>
                          <w:bottom w:val="nil"/>
                          <w:right w:val="nil"/>
                        </w:tcBorders>
                        <w:shd w:val="clear" w:color="auto" w:fill="FFFFFF"/>
                        <w:vAlign w:val="bottom"/>
                      </w:tcPr>
                      <w:p w:rsidR="008D7A3B" w:rsidRPr="004C1FB4" w:rsidRDefault="008D7A3B" w:rsidP="00B33670">
                        <w:pPr>
                          <w:pStyle w:val="21"/>
                          <w:shd w:val="clear" w:color="auto" w:fill="auto"/>
                          <w:spacing w:after="0" w:line="240" w:lineRule="exact"/>
                          <w:ind w:left="360" w:firstLine="0"/>
                          <w:jc w:val="left"/>
                          <w:rPr>
                            <w:color w:val="FF0000"/>
                          </w:rPr>
                        </w:pPr>
                        <w:proofErr w:type="gramStart"/>
                        <w:r>
                          <w:rPr>
                            <w:rStyle w:val="24"/>
                            <w:color w:val="FF0000"/>
                          </w:rPr>
                          <w:t>-</w:t>
                        </w:r>
                        <w:r w:rsidRPr="004C1FB4">
                          <w:rPr>
                            <w:rStyle w:val="24"/>
                            <w:color w:val="FF0000"/>
                          </w:rPr>
                          <w:t>наглядная информация (стенды,</w:t>
                        </w:r>
                        <w:proofErr w:type="gramEnd"/>
                      </w:p>
                    </w:tc>
                    <w:tc>
                      <w:tcPr>
                        <w:tcW w:w="2618" w:type="dxa"/>
                        <w:tcBorders>
                          <w:top w:val="single" w:sz="4" w:space="0" w:color="auto"/>
                          <w:left w:val="single" w:sz="4" w:space="0" w:color="auto"/>
                          <w:bottom w:val="nil"/>
                          <w:right w:val="single" w:sz="4" w:space="0" w:color="auto"/>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1 раз в квартал</w:t>
                        </w:r>
                      </w:p>
                    </w:tc>
                  </w:tr>
                  <w:tr w:rsidR="008D7A3B" w:rsidRPr="004C1FB4" w:rsidTr="005503F7">
                    <w:trPr>
                      <w:trHeight w:hRule="exact" w:val="331"/>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повышение</w:t>
                        </w:r>
                      </w:p>
                    </w:tc>
                    <w:tc>
                      <w:tcPr>
                        <w:tcW w:w="4300" w:type="dxa"/>
                        <w:tcBorders>
                          <w:top w:val="nil"/>
                          <w:left w:val="single" w:sz="4" w:space="0" w:color="auto"/>
                          <w:bottom w:val="nil"/>
                          <w:right w:val="nil"/>
                        </w:tcBorders>
                        <w:shd w:val="clear" w:color="auto" w:fill="FFFFFF"/>
                      </w:tcPr>
                      <w:p w:rsidR="008D7A3B" w:rsidRPr="004C1FB4" w:rsidRDefault="008D7A3B" w:rsidP="0041676E">
                        <w:pPr>
                          <w:pStyle w:val="21"/>
                          <w:shd w:val="clear" w:color="auto" w:fill="auto"/>
                          <w:spacing w:after="0" w:line="240" w:lineRule="auto"/>
                          <w:ind w:firstLine="0"/>
                          <w:jc w:val="left"/>
                          <w:rPr>
                            <w:color w:val="FF0000"/>
                          </w:rPr>
                        </w:pPr>
                        <w:r w:rsidRPr="004C1FB4">
                          <w:rPr>
                            <w:rStyle w:val="24"/>
                            <w:color w:val="FF0000"/>
                          </w:rPr>
                          <w:t>фоторепортажи «Из жизни группы»,</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Обновление постоянно</w:t>
                        </w:r>
                      </w:p>
                    </w:tc>
                  </w:tr>
                  <w:tr w:rsidR="008D7A3B" w:rsidRPr="004C1FB4" w:rsidTr="005503F7">
                    <w:trPr>
                      <w:trHeight w:hRule="exact" w:val="367"/>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информационного</w:t>
                        </w:r>
                      </w:p>
                    </w:tc>
                    <w:tc>
                      <w:tcPr>
                        <w:tcW w:w="4300" w:type="dxa"/>
                        <w:tcBorders>
                          <w:top w:val="nil"/>
                          <w:left w:val="single" w:sz="4" w:space="0" w:color="auto"/>
                          <w:bottom w:val="nil"/>
                          <w:right w:val="nil"/>
                        </w:tcBorders>
                        <w:shd w:val="clear" w:color="auto" w:fill="FFFFFF"/>
                      </w:tcPr>
                      <w:p w:rsidR="008D7A3B" w:rsidRPr="004C1FB4" w:rsidRDefault="008D7A3B" w:rsidP="0041676E">
                        <w:pPr>
                          <w:pStyle w:val="21"/>
                          <w:shd w:val="clear" w:color="auto" w:fill="auto"/>
                          <w:spacing w:after="0" w:line="240" w:lineRule="auto"/>
                          <w:ind w:firstLine="0"/>
                          <w:jc w:val="left"/>
                          <w:rPr>
                            <w:color w:val="FF0000"/>
                          </w:rPr>
                        </w:pPr>
                        <w:r w:rsidRPr="004C1FB4">
                          <w:rPr>
                            <w:rStyle w:val="24"/>
                            <w:color w:val="FF0000"/>
                          </w:rPr>
                          <w:t>памятки;</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rPr>
                            <w:color w:val="FF0000"/>
                            <w:sz w:val="10"/>
                            <w:szCs w:val="10"/>
                          </w:rPr>
                        </w:pPr>
                      </w:p>
                    </w:tc>
                  </w:tr>
                  <w:tr w:rsidR="008D7A3B" w:rsidRPr="004C1FB4" w:rsidTr="005503F7">
                    <w:trPr>
                      <w:trHeight w:hRule="exact" w:val="342"/>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поля родителей</w:t>
                        </w:r>
                      </w:p>
                    </w:tc>
                    <w:tc>
                      <w:tcPr>
                        <w:tcW w:w="4300" w:type="dxa"/>
                        <w:tcBorders>
                          <w:top w:val="nil"/>
                          <w:left w:val="single" w:sz="4" w:space="0" w:color="auto"/>
                          <w:bottom w:val="nil"/>
                          <w:right w:val="nil"/>
                        </w:tcBorders>
                        <w:shd w:val="clear" w:color="auto" w:fill="FFFFFF"/>
                      </w:tcPr>
                      <w:p w:rsidR="008D7A3B" w:rsidRPr="004C1FB4" w:rsidRDefault="008D7A3B" w:rsidP="00B33670">
                        <w:pPr>
                          <w:pStyle w:val="21"/>
                          <w:shd w:val="clear" w:color="auto" w:fill="auto"/>
                          <w:spacing w:after="0" w:line="240" w:lineRule="exact"/>
                          <w:ind w:left="360" w:firstLine="0"/>
                          <w:jc w:val="left"/>
                          <w:rPr>
                            <w:rStyle w:val="24"/>
                            <w:color w:val="FF0000"/>
                          </w:rPr>
                        </w:pPr>
                        <w:r>
                          <w:rPr>
                            <w:rStyle w:val="24"/>
                            <w:color w:val="FF0000"/>
                          </w:rPr>
                          <w:t>-</w:t>
                        </w:r>
                        <w:r w:rsidRPr="004C1FB4">
                          <w:rPr>
                            <w:rStyle w:val="24"/>
                            <w:color w:val="FF0000"/>
                          </w:rPr>
                          <w:t>создание странички ДОУ на сайте;</w:t>
                        </w:r>
                      </w:p>
                      <w:p w:rsidR="008D7A3B" w:rsidRPr="004C1FB4" w:rsidRDefault="008D7A3B">
                        <w:pPr>
                          <w:pStyle w:val="21"/>
                          <w:shd w:val="clear" w:color="auto" w:fill="auto"/>
                          <w:spacing w:after="0" w:line="240" w:lineRule="exact"/>
                          <w:ind w:firstLine="0"/>
                          <w:jc w:val="left"/>
                          <w:rPr>
                            <w:color w:val="FF0000"/>
                          </w:rPr>
                        </w:pPr>
                      </w:p>
                    </w:tc>
                    <w:tc>
                      <w:tcPr>
                        <w:tcW w:w="2618" w:type="dxa"/>
                        <w:tcBorders>
                          <w:top w:val="nil"/>
                          <w:left w:val="single" w:sz="4" w:space="0" w:color="auto"/>
                          <w:bottom w:val="nil"/>
                          <w:right w:val="single" w:sz="4" w:space="0" w:color="auto"/>
                        </w:tcBorders>
                        <w:shd w:val="clear" w:color="auto" w:fill="FFFFFF"/>
                      </w:tcPr>
                      <w:p w:rsidR="008D7A3B" w:rsidRPr="004C1FB4" w:rsidRDefault="008D7A3B" w:rsidP="00B33670">
                        <w:pPr>
                          <w:pStyle w:val="21"/>
                          <w:shd w:val="clear" w:color="auto" w:fill="auto"/>
                          <w:spacing w:after="0" w:line="240" w:lineRule="exact"/>
                          <w:ind w:left="720" w:firstLine="0"/>
                          <w:jc w:val="left"/>
                          <w:rPr>
                            <w:color w:val="FF0000"/>
                          </w:rPr>
                        </w:pPr>
                      </w:p>
                    </w:tc>
                  </w:tr>
                  <w:tr w:rsidR="008D7A3B" w:rsidRPr="004C1FB4" w:rsidTr="00215DDF">
                    <w:trPr>
                      <w:trHeight w:hRule="exact" w:val="1733"/>
                      <w:jc w:val="center"/>
                    </w:trPr>
                    <w:tc>
                      <w:tcPr>
                        <w:tcW w:w="2623" w:type="dxa"/>
                        <w:tcBorders>
                          <w:top w:val="nil"/>
                          <w:left w:val="single" w:sz="4" w:space="0" w:color="auto"/>
                          <w:bottom w:val="nil"/>
                          <w:right w:val="nil"/>
                        </w:tcBorders>
                        <w:shd w:val="clear" w:color="auto" w:fill="FFFFFF"/>
                      </w:tcPr>
                      <w:p w:rsidR="008D7A3B" w:rsidRPr="004C1FB4" w:rsidRDefault="008D7A3B">
                        <w:pPr>
                          <w:rPr>
                            <w:color w:val="FF0000"/>
                            <w:sz w:val="10"/>
                            <w:szCs w:val="10"/>
                          </w:rPr>
                        </w:pPr>
                      </w:p>
                    </w:tc>
                    <w:tc>
                      <w:tcPr>
                        <w:tcW w:w="4300" w:type="dxa"/>
                        <w:tcBorders>
                          <w:top w:val="nil"/>
                          <w:left w:val="single" w:sz="4" w:space="0" w:color="auto"/>
                          <w:bottom w:val="nil"/>
                          <w:right w:val="nil"/>
                        </w:tcBorders>
                        <w:shd w:val="clear" w:color="auto" w:fill="FFFFFF"/>
                      </w:tcPr>
                      <w:p w:rsidR="008D7A3B" w:rsidRPr="004C1FB4" w:rsidRDefault="008D7A3B" w:rsidP="0041676E">
                        <w:pPr>
                          <w:pStyle w:val="21"/>
                          <w:shd w:val="clear" w:color="auto" w:fill="auto"/>
                          <w:spacing w:after="0" w:line="240" w:lineRule="auto"/>
                          <w:ind w:firstLine="0"/>
                          <w:jc w:val="left"/>
                          <w:rPr>
                            <w:color w:val="FF0000"/>
                          </w:rPr>
                        </w:pPr>
                        <w:r w:rsidRPr="004C1FB4">
                          <w:rPr>
                            <w:rStyle w:val="24"/>
                            <w:color w:val="FF0000"/>
                          </w:rPr>
                          <w:t>консультации, распространение опыта семейного воспитания;</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 годовому плану</w:t>
                        </w:r>
                      </w:p>
                    </w:tc>
                  </w:tr>
                  <w:tr w:rsidR="008D7A3B" w:rsidRPr="004C1FB4" w:rsidTr="00215DDF">
                    <w:trPr>
                      <w:trHeight w:hRule="exact" w:val="269"/>
                      <w:jc w:val="center"/>
                    </w:trPr>
                    <w:tc>
                      <w:tcPr>
                        <w:tcW w:w="2623" w:type="dxa"/>
                        <w:tcBorders>
                          <w:top w:val="nil"/>
                          <w:left w:val="single" w:sz="4" w:space="0" w:color="auto"/>
                          <w:bottom w:val="nil"/>
                          <w:right w:val="nil"/>
                        </w:tcBorders>
                        <w:shd w:val="clear" w:color="auto" w:fill="FFFFFF"/>
                      </w:tcPr>
                      <w:p w:rsidR="008D7A3B" w:rsidRPr="004C1FB4" w:rsidRDefault="008D7A3B">
                        <w:pPr>
                          <w:rPr>
                            <w:color w:val="FF0000"/>
                            <w:sz w:val="10"/>
                            <w:szCs w:val="10"/>
                          </w:rPr>
                        </w:pPr>
                      </w:p>
                    </w:tc>
                    <w:tc>
                      <w:tcPr>
                        <w:tcW w:w="4300" w:type="dxa"/>
                        <w:tcBorders>
                          <w:top w:val="nil"/>
                          <w:left w:val="single" w:sz="4" w:space="0" w:color="auto"/>
                          <w:bottom w:val="nil"/>
                          <w:right w:val="nil"/>
                        </w:tcBorders>
                        <w:shd w:val="clear" w:color="auto" w:fill="FFFFFF"/>
                        <w:vAlign w:val="bottom"/>
                      </w:tcPr>
                      <w:p w:rsidR="008D7A3B" w:rsidRPr="004C1FB4" w:rsidRDefault="008D7A3B" w:rsidP="0084791E">
                        <w:pPr>
                          <w:pStyle w:val="21"/>
                          <w:shd w:val="clear" w:color="auto" w:fill="auto"/>
                          <w:spacing w:after="0" w:line="240" w:lineRule="auto"/>
                          <w:ind w:firstLine="0"/>
                          <w:jc w:val="left"/>
                          <w:rPr>
                            <w:color w:val="FF0000"/>
                          </w:rPr>
                        </w:pPr>
                        <w:r w:rsidRPr="004C1FB4">
                          <w:rPr>
                            <w:rStyle w:val="24"/>
                            <w:color w:val="FF0000"/>
                          </w:rPr>
                          <w:t>-родительские собрания;</w:t>
                        </w:r>
                      </w:p>
                    </w:tc>
                    <w:tc>
                      <w:tcPr>
                        <w:tcW w:w="2618" w:type="dxa"/>
                        <w:tcBorders>
                          <w:top w:val="nil"/>
                          <w:left w:val="single" w:sz="4" w:space="0" w:color="auto"/>
                          <w:bottom w:val="nil"/>
                          <w:right w:val="single" w:sz="4" w:space="0" w:color="auto"/>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1 раз в квартал</w:t>
                        </w:r>
                      </w:p>
                    </w:tc>
                  </w:tr>
                  <w:tr w:rsidR="008D7A3B" w:rsidRPr="004C1FB4" w:rsidTr="005503F7">
                    <w:trPr>
                      <w:trHeight w:hRule="exact" w:val="372"/>
                      <w:jc w:val="center"/>
                    </w:trPr>
                    <w:tc>
                      <w:tcPr>
                        <w:tcW w:w="2623" w:type="dxa"/>
                        <w:tcBorders>
                          <w:top w:val="single" w:sz="4" w:space="0" w:color="auto"/>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 xml:space="preserve">В </w:t>
                        </w:r>
                        <w:proofErr w:type="spellStart"/>
                        <w:r w:rsidRPr="004C1FB4">
                          <w:rPr>
                            <w:rStyle w:val="24"/>
                            <w:color w:val="FF0000"/>
                          </w:rPr>
                          <w:t>воспитательно</w:t>
                        </w:r>
                        <w:proofErr w:type="spellEnd"/>
                        <w:r w:rsidRPr="004C1FB4">
                          <w:rPr>
                            <w:rStyle w:val="24"/>
                            <w:color w:val="FF0000"/>
                          </w:rPr>
                          <w:t>-</w:t>
                        </w:r>
                      </w:p>
                    </w:tc>
                    <w:tc>
                      <w:tcPr>
                        <w:tcW w:w="4300" w:type="dxa"/>
                        <w:tcBorders>
                          <w:top w:val="single" w:sz="4" w:space="0" w:color="auto"/>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-Дни открытых дверей.</w:t>
                        </w:r>
                      </w:p>
                    </w:tc>
                    <w:tc>
                      <w:tcPr>
                        <w:tcW w:w="2618" w:type="dxa"/>
                        <w:tcBorders>
                          <w:top w:val="single" w:sz="4" w:space="0" w:color="auto"/>
                          <w:left w:val="single" w:sz="4" w:space="0" w:color="auto"/>
                          <w:bottom w:val="nil"/>
                          <w:right w:val="single" w:sz="4" w:space="0" w:color="auto"/>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1 раз в год</w:t>
                        </w:r>
                      </w:p>
                    </w:tc>
                  </w:tr>
                  <w:tr w:rsidR="008D7A3B" w:rsidRPr="004C1FB4" w:rsidTr="005503F7">
                    <w:trPr>
                      <w:trHeight w:hRule="exact" w:val="355"/>
                      <w:jc w:val="center"/>
                    </w:trPr>
                    <w:tc>
                      <w:tcPr>
                        <w:tcW w:w="2623" w:type="dxa"/>
                        <w:tcBorders>
                          <w:top w:val="nil"/>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образовательном</w:t>
                        </w:r>
                      </w:p>
                    </w:tc>
                    <w:tc>
                      <w:tcPr>
                        <w:tcW w:w="4300" w:type="dxa"/>
                        <w:tcBorders>
                          <w:top w:val="nil"/>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 Дни здоровья.</w:t>
                        </w:r>
                      </w:p>
                    </w:tc>
                    <w:tc>
                      <w:tcPr>
                        <w:tcW w:w="2618" w:type="dxa"/>
                        <w:tcBorders>
                          <w:top w:val="nil"/>
                          <w:left w:val="single" w:sz="4" w:space="0" w:color="auto"/>
                          <w:bottom w:val="nil"/>
                          <w:right w:val="single" w:sz="4" w:space="0" w:color="auto"/>
                        </w:tcBorders>
                        <w:shd w:val="clear" w:color="auto" w:fill="FFFFFF"/>
                        <w:vAlign w:val="bottom"/>
                      </w:tcPr>
                      <w:p w:rsidR="008D7A3B" w:rsidRPr="004C1FB4" w:rsidRDefault="008D7A3B" w:rsidP="00215DDF">
                        <w:pPr>
                          <w:pStyle w:val="21"/>
                          <w:shd w:val="clear" w:color="auto" w:fill="auto"/>
                          <w:spacing w:after="0" w:line="240" w:lineRule="exact"/>
                          <w:ind w:firstLine="0"/>
                          <w:jc w:val="left"/>
                          <w:rPr>
                            <w:color w:val="FF0000"/>
                          </w:rPr>
                        </w:pPr>
                        <w:r w:rsidRPr="004C1FB4">
                          <w:rPr>
                            <w:rStyle w:val="24"/>
                            <w:color w:val="FF0000"/>
                          </w:rPr>
                          <w:t xml:space="preserve">1 раз </w:t>
                        </w:r>
                        <w:proofErr w:type="gramStart"/>
                        <w:r w:rsidRPr="004C1FB4">
                          <w:rPr>
                            <w:rStyle w:val="24"/>
                            <w:color w:val="FF0000"/>
                          </w:rPr>
                          <w:t>в</w:t>
                        </w:r>
                        <w:proofErr w:type="gramEnd"/>
                        <w:r w:rsidRPr="004C1FB4">
                          <w:rPr>
                            <w:rStyle w:val="24"/>
                            <w:color w:val="FF0000"/>
                          </w:rPr>
                          <w:t xml:space="preserve"> по года</w:t>
                        </w:r>
                      </w:p>
                    </w:tc>
                  </w:tr>
                  <w:tr w:rsidR="008D7A3B" w:rsidRPr="004C1FB4" w:rsidTr="005503F7">
                    <w:trPr>
                      <w:trHeight w:hRule="exact" w:val="355"/>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proofErr w:type="gramStart"/>
                        <w:r w:rsidRPr="004C1FB4">
                          <w:rPr>
                            <w:rStyle w:val="24"/>
                            <w:color w:val="FF0000"/>
                          </w:rPr>
                          <w:t>процессе</w:t>
                        </w:r>
                        <w:proofErr w:type="gramEnd"/>
                        <w:r w:rsidRPr="004C1FB4">
                          <w:rPr>
                            <w:rStyle w:val="24"/>
                            <w:color w:val="FF0000"/>
                          </w:rPr>
                          <w:t xml:space="preserve"> ДОУ,</w:t>
                        </w:r>
                      </w:p>
                    </w:tc>
                    <w:tc>
                      <w:tcPr>
                        <w:tcW w:w="4300"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p>
                    </w:tc>
                  </w:tr>
                  <w:tr w:rsidR="008D7A3B" w:rsidRPr="004C1FB4" w:rsidTr="005503F7">
                    <w:trPr>
                      <w:trHeight w:hRule="exact" w:val="338"/>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направленном на</w:t>
                        </w:r>
                      </w:p>
                    </w:tc>
                    <w:tc>
                      <w:tcPr>
                        <w:tcW w:w="4300"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 Совместные праздники, развлечения.</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 плану</w:t>
                        </w:r>
                      </w:p>
                    </w:tc>
                  </w:tr>
                  <w:tr w:rsidR="008D7A3B" w:rsidRPr="004C1FB4" w:rsidTr="005503F7">
                    <w:trPr>
                      <w:trHeight w:hRule="exact" w:val="342"/>
                      <w:jc w:val="center"/>
                    </w:trPr>
                    <w:tc>
                      <w:tcPr>
                        <w:tcW w:w="2623" w:type="dxa"/>
                        <w:tcBorders>
                          <w:top w:val="nil"/>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установление</w:t>
                        </w:r>
                      </w:p>
                    </w:tc>
                    <w:tc>
                      <w:tcPr>
                        <w:tcW w:w="4300" w:type="dxa"/>
                        <w:tcBorders>
                          <w:top w:val="nil"/>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-Встречи с интересными людьми</w:t>
                        </w:r>
                      </w:p>
                    </w:tc>
                    <w:tc>
                      <w:tcPr>
                        <w:tcW w:w="2618" w:type="dxa"/>
                        <w:tcBorders>
                          <w:top w:val="nil"/>
                          <w:left w:val="single" w:sz="4" w:space="0" w:color="auto"/>
                          <w:bottom w:val="nil"/>
                          <w:right w:val="single" w:sz="4" w:space="0" w:color="auto"/>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 плану</w:t>
                        </w:r>
                      </w:p>
                    </w:tc>
                  </w:tr>
                  <w:tr w:rsidR="008D7A3B" w:rsidRPr="004C1FB4" w:rsidTr="005503F7">
                    <w:trPr>
                      <w:trHeight w:hRule="exact" w:val="325"/>
                      <w:jc w:val="center"/>
                    </w:trPr>
                    <w:tc>
                      <w:tcPr>
                        <w:tcW w:w="2623" w:type="dxa"/>
                        <w:tcBorders>
                          <w:top w:val="nil"/>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сотрудничества и</w:t>
                        </w:r>
                      </w:p>
                    </w:tc>
                    <w:tc>
                      <w:tcPr>
                        <w:tcW w:w="4300" w:type="dxa"/>
                        <w:tcBorders>
                          <w:top w:val="nil"/>
                          <w:left w:val="single" w:sz="4" w:space="0" w:color="auto"/>
                          <w:bottom w:val="nil"/>
                          <w:right w:val="nil"/>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p>
                    </w:tc>
                    <w:tc>
                      <w:tcPr>
                        <w:tcW w:w="2618" w:type="dxa"/>
                        <w:tcBorders>
                          <w:top w:val="nil"/>
                          <w:left w:val="single" w:sz="4" w:space="0" w:color="auto"/>
                          <w:bottom w:val="nil"/>
                          <w:right w:val="single" w:sz="4" w:space="0" w:color="auto"/>
                        </w:tcBorders>
                        <w:shd w:val="clear" w:color="auto" w:fill="FFFFFF"/>
                        <w:vAlign w:val="bottom"/>
                      </w:tcPr>
                      <w:p w:rsidR="008D7A3B" w:rsidRPr="004C1FB4" w:rsidRDefault="008D7A3B">
                        <w:pPr>
                          <w:pStyle w:val="21"/>
                          <w:shd w:val="clear" w:color="auto" w:fill="auto"/>
                          <w:spacing w:after="0" w:line="240" w:lineRule="exact"/>
                          <w:ind w:firstLine="0"/>
                          <w:jc w:val="left"/>
                          <w:rPr>
                            <w:color w:val="FF0000"/>
                          </w:rPr>
                        </w:pPr>
                      </w:p>
                    </w:tc>
                  </w:tr>
                  <w:tr w:rsidR="008D7A3B" w:rsidRPr="004C1FB4" w:rsidTr="005503F7">
                    <w:trPr>
                      <w:trHeight w:hRule="exact" w:val="355"/>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партнерских</w:t>
                        </w:r>
                      </w:p>
                    </w:tc>
                    <w:tc>
                      <w:tcPr>
                        <w:tcW w:w="4300"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 Участие в творческих выставках,</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Постоянно по</w:t>
                        </w:r>
                      </w:p>
                    </w:tc>
                  </w:tr>
                  <w:tr w:rsidR="008D7A3B" w:rsidRPr="004C1FB4" w:rsidTr="005503F7">
                    <w:trPr>
                      <w:trHeight w:hRule="exact" w:val="342"/>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отношений</w:t>
                        </w:r>
                      </w:p>
                    </w:tc>
                    <w:tc>
                      <w:tcPr>
                        <w:tcW w:w="4300"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proofErr w:type="gramStart"/>
                        <w:r w:rsidRPr="004C1FB4">
                          <w:rPr>
                            <w:rStyle w:val="24"/>
                            <w:color w:val="FF0000"/>
                          </w:rPr>
                          <w:t>смотрах-конкурсах</w:t>
                        </w:r>
                        <w:proofErr w:type="gramEnd"/>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годовому плану</w:t>
                        </w:r>
                      </w:p>
                    </w:tc>
                  </w:tr>
                  <w:tr w:rsidR="008D7A3B" w:rsidRPr="004C1FB4" w:rsidTr="005503F7">
                    <w:trPr>
                      <w:trHeight w:hRule="exact" w:val="338"/>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с целью вовлечения</w:t>
                        </w:r>
                      </w:p>
                    </w:tc>
                    <w:tc>
                      <w:tcPr>
                        <w:tcW w:w="4300"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 Мероприятия с родителями в рамках</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2-3 раза в год</w:t>
                        </w:r>
                      </w:p>
                    </w:tc>
                  </w:tr>
                  <w:tr w:rsidR="008D7A3B" w:rsidRPr="004C1FB4" w:rsidTr="005503F7">
                    <w:trPr>
                      <w:trHeight w:hRule="exact" w:val="313"/>
                      <w:jc w:val="center"/>
                    </w:trPr>
                    <w:tc>
                      <w:tcPr>
                        <w:tcW w:w="2623"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 xml:space="preserve">родителей в </w:t>
                        </w:r>
                        <w:proofErr w:type="gramStart"/>
                        <w:r w:rsidRPr="004C1FB4">
                          <w:rPr>
                            <w:rStyle w:val="24"/>
                            <w:color w:val="FF0000"/>
                          </w:rPr>
                          <w:t>единое</w:t>
                        </w:r>
                        <w:proofErr w:type="gramEnd"/>
                      </w:p>
                    </w:tc>
                    <w:tc>
                      <w:tcPr>
                        <w:tcW w:w="4300" w:type="dxa"/>
                        <w:tcBorders>
                          <w:top w:val="nil"/>
                          <w:left w:val="single" w:sz="4" w:space="0" w:color="auto"/>
                          <w:bottom w:val="nil"/>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r w:rsidRPr="004C1FB4">
                          <w:rPr>
                            <w:rStyle w:val="24"/>
                            <w:color w:val="FF0000"/>
                          </w:rPr>
                          <w:t>проектной деятельности</w:t>
                        </w:r>
                      </w:p>
                    </w:tc>
                    <w:tc>
                      <w:tcPr>
                        <w:tcW w:w="2618" w:type="dxa"/>
                        <w:tcBorders>
                          <w:top w:val="nil"/>
                          <w:left w:val="single" w:sz="4" w:space="0" w:color="auto"/>
                          <w:bottom w:val="nil"/>
                          <w:right w:val="single" w:sz="4" w:space="0" w:color="auto"/>
                        </w:tcBorders>
                        <w:shd w:val="clear" w:color="auto" w:fill="FFFFFF"/>
                      </w:tcPr>
                      <w:p w:rsidR="008D7A3B" w:rsidRPr="004C1FB4" w:rsidRDefault="008D7A3B">
                        <w:pPr>
                          <w:rPr>
                            <w:color w:val="FF0000"/>
                            <w:sz w:val="10"/>
                            <w:szCs w:val="10"/>
                          </w:rPr>
                        </w:pPr>
                      </w:p>
                    </w:tc>
                  </w:tr>
                  <w:tr w:rsidR="008D7A3B" w:rsidRPr="004C1FB4" w:rsidTr="005503F7">
                    <w:trPr>
                      <w:trHeight w:hRule="exact" w:val="1005"/>
                      <w:jc w:val="center"/>
                    </w:trPr>
                    <w:tc>
                      <w:tcPr>
                        <w:tcW w:w="2623" w:type="dxa"/>
                        <w:tcBorders>
                          <w:top w:val="nil"/>
                          <w:left w:val="single" w:sz="4" w:space="0" w:color="auto"/>
                          <w:bottom w:val="single" w:sz="4" w:space="0" w:color="auto"/>
                          <w:right w:val="nil"/>
                        </w:tcBorders>
                        <w:shd w:val="clear" w:color="auto" w:fill="FFFFFF"/>
                      </w:tcPr>
                      <w:p w:rsidR="008D7A3B" w:rsidRPr="004C1FB4" w:rsidRDefault="008D7A3B">
                        <w:pPr>
                          <w:pStyle w:val="21"/>
                          <w:shd w:val="clear" w:color="auto" w:fill="auto"/>
                          <w:spacing w:after="120" w:line="240" w:lineRule="exact"/>
                          <w:ind w:firstLine="0"/>
                          <w:jc w:val="left"/>
                          <w:rPr>
                            <w:color w:val="FF0000"/>
                          </w:rPr>
                        </w:pPr>
                        <w:r w:rsidRPr="004C1FB4">
                          <w:rPr>
                            <w:rStyle w:val="24"/>
                            <w:color w:val="FF0000"/>
                          </w:rPr>
                          <w:t>образовательное</w:t>
                        </w:r>
                      </w:p>
                      <w:p w:rsidR="008D7A3B" w:rsidRPr="004C1FB4" w:rsidRDefault="008D7A3B">
                        <w:pPr>
                          <w:pStyle w:val="21"/>
                          <w:shd w:val="clear" w:color="auto" w:fill="auto"/>
                          <w:spacing w:before="120" w:after="0" w:line="240" w:lineRule="exact"/>
                          <w:ind w:firstLine="0"/>
                          <w:jc w:val="left"/>
                          <w:rPr>
                            <w:color w:val="FF0000"/>
                          </w:rPr>
                        </w:pPr>
                        <w:r w:rsidRPr="004C1FB4">
                          <w:rPr>
                            <w:rStyle w:val="24"/>
                            <w:color w:val="FF0000"/>
                          </w:rPr>
                          <w:t>пространство</w:t>
                        </w:r>
                      </w:p>
                    </w:tc>
                    <w:tc>
                      <w:tcPr>
                        <w:tcW w:w="4300" w:type="dxa"/>
                        <w:tcBorders>
                          <w:top w:val="nil"/>
                          <w:left w:val="single" w:sz="4" w:space="0" w:color="auto"/>
                          <w:bottom w:val="single" w:sz="4" w:space="0" w:color="auto"/>
                          <w:right w:val="nil"/>
                        </w:tcBorders>
                        <w:shd w:val="clear" w:color="auto" w:fill="FFFFFF"/>
                      </w:tcPr>
                      <w:p w:rsidR="008D7A3B" w:rsidRPr="004C1FB4" w:rsidRDefault="008D7A3B">
                        <w:pPr>
                          <w:pStyle w:val="21"/>
                          <w:shd w:val="clear" w:color="auto" w:fill="auto"/>
                          <w:spacing w:after="0" w:line="240" w:lineRule="exact"/>
                          <w:ind w:firstLine="0"/>
                          <w:jc w:val="left"/>
                          <w:rPr>
                            <w:color w:val="FF0000"/>
                          </w:rPr>
                        </w:pPr>
                      </w:p>
                    </w:tc>
                    <w:tc>
                      <w:tcPr>
                        <w:tcW w:w="2618" w:type="dxa"/>
                        <w:tcBorders>
                          <w:top w:val="nil"/>
                          <w:left w:val="single" w:sz="4" w:space="0" w:color="auto"/>
                          <w:bottom w:val="single" w:sz="4" w:space="0" w:color="auto"/>
                          <w:right w:val="single" w:sz="4" w:space="0" w:color="auto"/>
                        </w:tcBorders>
                        <w:shd w:val="clear" w:color="auto" w:fill="FFFFFF"/>
                      </w:tcPr>
                      <w:p w:rsidR="008D7A3B" w:rsidRPr="004C1FB4" w:rsidRDefault="008D7A3B">
                        <w:pPr>
                          <w:pStyle w:val="21"/>
                          <w:shd w:val="clear" w:color="auto" w:fill="auto"/>
                          <w:spacing w:after="0" w:line="240" w:lineRule="exact"/>
                          <w:ind w:firstLine="0"/>
                          <w:jc w:val="left"/>
                          <w:rPr>
                            <w:color w:val="FF0000"/>
                          </w:rPr>
                        </w:pPr>
                      </w:p>
                    </w:tc>
                  </w:tr>
                </w:tbl>
                <w:p w:rsidR="008D7A3B" w:rsidRDefault="008D7A3B">
                  <w:pPr>
                    <w:rPr>
                      <w:color w:val="auto"/>
                      <w:sz w:val="2"/>
                      <w:szCs w:val="2"/>
                    </w:rPr>
                  </w:pPr>
                </w:p>
              </w:txbxContent>
            </v:textbox>
            <w10:wrap type="topAndBottom" anchorx="margin"/>
          </v:shape>
        </w:pict>
      </w:r>
      <w:r w:rsidR="00C310B3">
        <w:rPr>
          <w:rStyle w:val="2"/>
          <w:color w:val="000000"/>
        </w:rPr>
        <w:t xml:space="preserve">Уважение, сопереживание и искренность являются важными позициями, педагогов ДОО способствующими позитивному проведению диалога. Педагоги, делятся информацией с родителями (законными представителями) о своей работе и о поведении ребенка во время пребывания в Организации. Педагоги ДОО предлагают родителям (законным представителям) активно участвовать в образовательной работе с их ребенком. </w:t>
      </w:r>
    </w:p>
    <w:p w:rsidR="00C310B3" w:rsidRDefault="00C310B3">
      <w:pPr>
        <w:rPr>
          <w:color w:val="auto"/>
          <w:sz w:val="2"/>
          <w:szCs w:val="2"/>
        </w:rPr>
      </w:pPr>
    </w:p>
    <w:p w:rsidR="00215DDF" w:rsidRDefault="00215DDF">
      <w:pPr>
        <w:rPr>
          <w:color w:val="auto"/>
          <w:sz w:val="2"/>
          <w:szCs w:val="2"/>
        </w:rPr>
      </w:pPr>
    </w:p>
    <w:p w:rsidR="00215DDF" w:rsidRDefault="00215DDF">
      <w:pPr>
        <w:rPr>
          <w:color w:val="auto"/>
          <w:sz w:val="2"/>
          <w:szCs w:val="2"/>
        </w:rPr>
      </w:pPr>
    </w:p>
    <w:p w:rsidR="00215DDF" w:rsidRDefault="00215DDF">
      <w:pPr>
        <w:rPr>
          <w:color w:val="auto"/>
          <w:sz w:val="2"/>
          <w:szCs w:val="2"/>
        </w:rPr>
      </w:pPr>
    </w:p>
    <w:p w:rsidR="00215DDF" w:rsidRDefault="00215DDF">
      <w:pPr>
        <w:rPr>
          <w:color w:val="auto"/>
          <w:sz w:val="2"/>
          <w:szCs w:val="2"/>
        </w:rPr>
      </w:pPr>
    </w:p>
    <w:p w:rsidR="00215DDF" w:rsidRDefault="00215DDF">
      <w:pPr>
        <w:rPr>
          <w:color w:val="auto"/>
          <w:sz w:val="2"/>
          <w:szCs w:val="2"/>
        </w:rPr>
      </w:pPr>
    </w:p>
    <w:p w:rsidR="00215DDF" w:rsidRDefault="008D7A3B">
      <w:pPr>
        <w:rPr>
          <w:color w:val="auto"/>
          <w:sz w:val="2"/>
          <w:szCs w:val="2"/>
        </w:rPr>
      </w:pPr>
      <w:r>
        <w:rPr>
          <w:noProof/>
        </w:rPr>
        <w:pict>
          <v:shape id="_x0000_s1071" type="#_x0000_t202" style="position:absolute;margin-left:1.8pt;margin-top:3.15pt;width:475.2pt;height:37.5pt;z-index:-251641856;mso-wrap-distance-left:5pt;mso-wrap-distance-right:5pt;mso-position-horizontal-relative:margin" filled="f" stroked="f">
            <v:textbox style="mso-next-textbox:#_x0000_s1071" inset="0,0,0,0">
              <w:txbxContent>
                <w:p w:rsidR="008D7A3B" w:rsidRDefault="008D7A3B">
                  <w:pPr>
                    <w:pStyle w:val="a4"/>
                    <w:shd w:val="clear" w:color="auto" w:fill="auto"/>
                    <w:spacing w:line="283" w:lineRule="exact"/>
                    <w:ind w:firstLine="0"/>
                    <w:jc w:val="both"/>
                  </w:pPr>
                  <w:r>
                    <w:rPr>
                      <w:rStyle w:val="Exact"/>
                      <w:color w:val="000000"/>
                    </w:rPr>
                    <w:t>Педагоги готовят родителей к прохождению ПМПК, рассказывают о правах родителей и детей с ОВЗ (информационно-юридическое сопровождение).</w:t>
                  </w:r>
                </w:p>
              </w:txbxContent>
            </v:textbox>
            <w10:wrap type="topAndBottom" anchorx="margin"/>
          </v:shape>
        </w:pict>
      </w:r>
    </w:p>
    <w:p w:rsidR="00C310B3" w:rsidRDefault="00C310B3">
      <w:pPr>
        <w:pStyle w:val="27"/>
        <w:keepNext/>
        <w:keepLines/>
        <w:numPr>
          <w:ilvl w:val="0"/>
          <w:numId w:val="26"/>
        </w:numPr>
        <w:shd w:val="clear" w:color="auto" w:fill="auto"/>
        <w:spacing w:before="0" w:after="305" w:line="322" w:lineRule="exact"/>
        <w:ind w:left="800"/>
      </w:pPr>
      <w:bookmarkStart w:id="28" w:name="bookmark28"/>
      <w:r>
        <w:rPr>
          <w:rStyle w:val="26"/>
          <w:b/>
          <w:bCs/>
          <w:color w:val="000000"/>
        </w:rPr>
        <w:t>Кор</w:t>
      </w:r>
      <w:r w:rsidR="00DA1730">
        <w:rPr>
          <w:rStyle w:val="26"/>
          <w:b/>
          <w:bCs/>
          <w:color w:val="000000"/>
        </w:rPr>
        <w:t xml:space="preserve">рекционно - </w:t>
      </w:r>
      <w:proofErr w:type="gramStart"/>
      <w:r w:rsidR="00DA1730">
        <w:rPr>
          <w:rStyle w:val="26"/>
          <w:b/>
          <w:bCs/>
          <w:color w:val="000000"/>
        </w:rPr>
        <w:t>развивающая</w:t>
      </w:r>
      <w:proofErr w:type="gramEnd"/>
      <w:r w:rsidR="00DA1730">
        <w:rPr>
          <w:rStyle w:val="26"/>
          <w:b/>
          <w:bCs/>
          <w:color w:val="000000"/>
        </w:rPr>
        <w:t xml:space="preserve"> </w:t>
      </w:r>
      <w:proofErr w:type="spellStart"/>
      <w:r w:rsidR="00DA1730">
        <w:rPr>
          <w:rStyle w:val="26"/>
          <w:b/>
          <w:bCs/>
          <w:color w:val="000000"/>
        </w:rPr>
        <w:t>работа</w:t>
      </w:r>
      <w:r w:rsidR="00215DDF">
        <w:rPr>
          <w:rStyle w:val="26"/>
          <w:b/>
          <w:bCs/>
          <w:color w:val="000000"/>
        </w:rPr>
        <w:t>с</w:t>
      </w:r>
      <w:proofErr w:type="spellEnd"/>
      <w:r w:rsidR="00215DDF">
        <w:rPr>
          <w:rStyle w:val="26"/>
          <w:b/>
          <w:bCs/>
          <w:color w:val="000000"/>
        </w:rPr>
        <w:t xml:space="preserve"> ребенком </w:t>
      </w:r>
      <w:r w:rsidR="00DA1730">
        <w:rPr>
          <w:rStyle w:val="26"/>
          <w:b/>
          <w:bCs/>
          <w:color w:val="000000"/>
        </w:rPr>
        <w:t xml:space="preserve"> с </w:t>
      </w:r>
      <w:r>
        <w:rPr>
          <w:rStyle w:val="26"/>
          <w:b/>
          <w:bCs/>
          <w:color w:val="000000"/>
        </w:rPr>
        <w:t>ограниченными возможностями здоровья (РАС)</w:t>
      </w:r>
      <w:bookmarkEnd w:id="28"/>
    </w:p>
    <w:p w:rsidR="00C310B3" w:rsidRDefault="008D7A3B">
      <w:pPr>
        <w:pStyle w:val="310"/>
        <w:keepNext/>
        <w:keepLines/>
        <w:shd w:val="clear" w:color="auto" w:fill="auto"/>
        <w:spacing w:line="240" w:lineRule="exact"/>
        <w:ind w:firstLine="440"/>
      </w:pPr>
      <w:r>
        <w:rPr>
          <w:noProof/>
        </w:rPr>
        <w:pict>
          <v:shape id="_x0000_s1072" type="#_x0000_t202" style="position:absolute;left:0;text-align:left;margin-left:385.8pt;margin-top:-50.3pt;width:91.7pt;height:18.4pt;z-index:-251642880;mso-wrap-distance-left:15.35pt;mso-wrap-distance-top:11.85pt;mso-wrap-distance-right:5pt;mso-wrap-distance-bottom:9.85pt;mso-position-horizontal-relative:margin" filled="f" stroked="f">
            <v:textbox style="mso-next-textbox:#_x0000_s1072;mso-fit-shape-to-text:t" inset="0,0,0,0">
              <w:txbxContent>
                <w:p w:rsidR="008D7A3B" w:rsidRDefault="008D7A3B">
                  <w:pPr>
                    <w:pStyle w:val="14"/>
                    <w:shd w:val="clear" w:color="auto" w:fill="auto"/>
                    <w:spacing w:line="280" w:lineRule="exact"/>
                  </w:pPr>
                </w:p>
              </w:txbxContent>
            </v:textbox>
            <w10:wrap type="square" side="left" anchorx="margin"/>
          </v:shape>
        </w:pict>
      </w:r>
      <w:bookmarkStart w:id="29" w:name="bookmark29"/>
      <w:r w:rsidR="00C310B3">
        <w:rPr>
          <w:rStyle w:val="33"/>
          <w:b/>
          <w:bCs/>
          <w:color w:val="000000"/>
        </w:rPr>
        <w:t>Цель коррекционной работы:</w:t>
      </w:r>
      <w:bookmarkEnd w:id="29"/>
    </w:p>
    <w:p w:rsidR="00C310B3" w:rsidRDefault="00C310B3">
      <w:pPr>
        <w:pStyle w:val="21"/>
        <w:shd w:val="clear" w:color="auto" w:fill="auto"/>
        <w:spacing w:after="0" w:line="274" w:lineRule="exact"/>
        <w:ind w:left="440" w:firstLine="0"/>
        <w:jc w:val="left"/>
      </w:pPr>
      <w:r>
        <w:rPr>
          <w:rStyle w:val="2"/>
          <w:color w:val="000000"/>
        </w:rPr>
        <w:t>-преодоление негативизма при общении и установлении контакта с аутичным ребенком;</w:t>
      </w:r>
    </w:p>
    <w:p w:rsidR="00C310B3" w:rsidRDefault="00C310B3">
      <w:pPr>
        <w:pStyle w:val="21"/>
        <w:shd w:val="clear" w:color="auto" w:fill="auto"/>
        <w:spacing w:after="0" w:line="274" w:lineRule="exact"/>
        <w:ind w:firstLine="440"/>
      </w:pPr>
      <w:r>
        <w:rPr>
          <w:rStyle w:val="2"/>
          <w:color w:val="000000"/>
        </w:rPr>
        <w:t>-развитие познавательной активности;</w:t>
      </w:r>
    </w:p>
    <w:p w:rsidR="00C310B3" w:rsidRDefault="00C310B3">
      <w:pPr>
        <w:pStyle w:val="21"/>
        <w:shd w:val="clear" w:color="auto" w:fill="auto"/>
        <w:spacing w:after="0" w:line="283" w:lineRule="exact"/>
        <w:ind w:left="440" w:firstLine="0"/>
      </w:pPr>
      <w:r>
        <w:rPr>
          <w:rStyle w:val="2"/>
          <w:color w:val="000000"/>
        </w:rPr>
        <w:t>-смягчение характерного для аутичных детей сенсорного и эмоционального дискомфорта;</w:t>
      </w:r>
    </w:p>
    <w:p w:rsidR="00C310B3" w:rsidRDefault="00C310B3">
      <w:pPr>
        <w:pStyle w:val="21"/>
        <w:shd w:val="clear" w:color="auto" w:fill="auto"/>
        <w:spacing w:after="240" w:line="274" w:lineRule="exact"/>
        <w:ind w:left="440" w:firstLine="0"/>
        <w:jc w:val="left"/>
      </w:pPr>
      <w:r>
        <w:rPr>
          <w:rStyle w:val="2"/>
          <w:color w:val="000000"/>
        </w:rPr>
        <w:t xml:space="preserve">-повышение активности ребенка в процессе общения с взрослыми и детьми; </w:t>
      </w:r>
      <w:proofErr w:type="gramStart"/>
      <w:r>
        <w:rPr>
          <w:rStyle w:val="2"/>
          <w:color w:val="000000"/>
        </w:rPr>
        <w:t>-п</w:t>
      </w:r>
      <w:proofErr w:type="gramEnd"/>
      <w:r>
        <w:rPr>
          <w:rStyle w:val="2"/>
          <w:color w:val="000000"/>
        </w:rPr>
        <w:t>реодоление трудностей в организации целенаправленного поведения.</w:t>
      </w:r>
    </w:p>
    <w:p w:rsidR="00C310B3" w:rsidRDefault="00C310B3">
      <w:pPr>
        <w:pStyle w:val="21"/>
        <w:shd w:val="clear" w:color="auto" w:fill="auto"/>
        <w:spacing w:after="0" w:line="274" w:lineRule="exact"/>
        <w:ind w:firstLine="440"/>
      </w:pPr>
      <w:r>
        <w:rPr>
          <w:rStyle w:val="2"/>
          <w:color w:val="000000"/>
        </w:rPr>
        <w:lastRenderedPageBreak/>
        <w:t>Коррекционно-развивающая работа строится с учетом особых образовательных потребностей ребенка с диагнозом РАС и заключений психолого-медико-педагогической комиссии. Организация образовательного процесса предполагает, соблюдение следующих позиций:</w:t>
      </w:r>
    </w:p>
    <w:p w:rsidR="00C310B3" w:rsidRPr="00DA1730" w:rsidRDefault="00C310B3">
      <w:pPr>
        <w:pStyle w:val="21"/>
        <w:numPr>
          <w:ilvl w:val="0"/>
          <w:numId w:val="42"/>
        </w:numPr>
        <w:shd w:val="clear" w:color="auto" w:fill="auto"/>
        <w:tabs>
          <w:tab w:val="left" w:pos="349"/>
        </w:tabs>
        <w:spacing w:after="0" w:line="274" w:lineRule="exact"/>
        <w:ind w:firstLine="0"/>
        <w:jc w:val="left"/>
        <w:rPr>
          <w:rStyle w:val="2"/>
        </w:rPr>
      </w:pPr>
      <w:r>
        <w:rPr>
          <w:rStyle w:val="2"/>
          <w:color w:val="000000"/>
        </w:rPr>
        <w:t xml:space="preserve">регламент проведения и содержание занятий с ребенком с ОВЗ специалистом (педагогом </w:t>
      </w:r>
      <w:proofErr w:type="gramStart"/>
      <w:r>
        <w:rPr>
          <w:rStyle w:val="2"/>
          <w:color w:val="000000"/>
        </w:rPr>
        <w:t>-п</w:t>
      </w:r>
      <w:proofErr w:type="gramEnd"/>
      <w:r>
        <w:rPr>
          <w:rStyle w:val="2"/>
          <w:color w:val="000000"/>
        </w:rPr>
        <w:t xml:space="preserve">сихологом), воспитателями дошкольной образовательной организации МБДОУ «Детский </w:t>
      </w:r>
      <w:proofErr w:type="spellStart"/>
      <w:r>
        <w:rPr>
          <w:rStyle w:val="2"/>
          <w:color w:val="000000"/>
        </w:rPr>
        <w:t>сад</w:t>
      </w:r>
      <w:r w:rsidR="00925D3B">
        <w:rPr>
          <w:rStyle w:val="2"/>
          <w:color w:val="000000"/>
        </w:rPr>
        <w:t>"Эврика</w:t>
      </w:r>
      <w:proofErr w:type="spellEnd"/>
      <w:r w:rsidR="00DA1730">
        <w:rPr>
          <w:rStyle w:val="2"/>
          <w:color w:val="000000"/>
        </w:rPr>
        <w:t>»</w:t>
      </w:r>
    </w:p>
    <w:p w:rsidR="00DA1730" w:rsidRDefault="00BE5855" w:rsidP="00DA1730">
      <w:pPr>
        <w:pStyle w:val="21"/>
        <w:numPr>
          <w:ilvl w:val="0"/>
          <w:numId w:val="66"/>
        </w:numPr>
        <w:shd w:val="clear" w:color="auto" w:fill="auto"/>
        <w:tabs>
          <w:tab w:val="left" w:pos="349"/>
        </w:tabs>
        <w:spacing w:after="0" w:line="274" w:lineRule="exact"/>
        <w:jc w:val="left"/>
      </w:pPr>
      <w:r>
        <w:t>2</w:t>
      </w:r>
      <w:r w:rsidR="00DA1730">
        <w:t xml:space="preserve"> раза в неделю.</w:t>
      </w:r>
    </w:p>
    <w:p w:rsidR="00C310B3" w:rsidRDefault="00C310B3">
      <w:pPr>
        <w:pStyle w:val="21"/>
        <w:numPr>
          <w:ilvl w:val="0"/>
          <w:numId w:val="42"/>
        </w:numPr>
        <w:shd w:val="clear" w:color="auto" w:fill="auto"/>
        <w:tabs>
          <w:tab w:val="left" w:pos="349"/>
        </w:tabs>
        <w:spacing w:after="0" w:line="274" w:lineRule="exact"/>
        <w:ind w:firstLine="0"/>
        <w:jc w:val="left"/>
      </w:pPr>
      <w:r>
        <w:rPr>
          <w:rStyle w:val="2"/>
          <w:color w:val="000000"/>
        </w:rPr>
        <w:t>регламент и содержание работы психолого-медико-педагогического консилиума (</w:t>
      </w:r>
      <w:proofErr w:type="spellStart"/>
      <w:r>
        <w:rPr>
          <w:rStyle w:val="2"/>
          <w:color w:val="000000"/>
        </w:rPr>
        <w:t>ПМПк</w:t>
      </w:r>
      <w:proofErr w:type="spellEnd"/>
      <w:r>
        <w:rPr>
          <w:rStyle w:val="2"/>
          <w:color w:val="000000"/>
        </w:rPr>
        <w:t xml:space="preserve">) дошкольной образовательной организации МБДОУ «Детский сад </w:t>
      </w:r>
      <w:r w:rsidR="00925D3B">
        <w:rPr>
          <w:rStyle w:val="2"/>
          <w:color w:val="000000"/>
        </w:rPr>
        <w:t>"Эврика</w:t>
      </w:r>
      <w:r w:rsidR="00F25DCA">
        <w:rPr>
          <w:rStyle w:val="2"/>
          <w:color w:val="000000"/>
        </w:rPr>
        <w:t>»</w:t>
      </w:r>
      <w:r>
        <w:rPr>
          <w:rStyle w:val="2"/>
          <w:color w:val="000000"/>
        </w:rPr>
        <w:t xml:space="preserve"> Коррекционно-развивающая деятельность направлена на возможно более полную адаптацию аутичного ребенка к жизни в обществе, на интеграцию в другие типы образовательных учреждений.</w:t>
      </w:r>
    </w:p>
    <w:p w:rsidR="00C310B3" w:rsidRDefault="00C310B3">
      <w:pPr>
        <w:pStyle w:val="21"/>
        <w:shd w:val="clear" w:color="auto" w:fill="auto"/>
        <w:spacing w:after="0" w:line="274" w:lineRule="exact"/>
        <w:ind w:firstLine="0"/>
      </w:pPr>
      <w:r>
        <w:rPr>
          <w:rStyle w:val="2"/>
          <w:color w:val="000000"/>
        </w:rPr>
        <w:t>Приоритетным для ребенка с проявлениями аутизма являются следующие направления:</w:t>
      </w:r>
    </w:p>
    <w:p w:rsidR="00C310B3" w:rsidRDefault="00C310B3">
      <w:pPr>
        <w:pStyle w:val="21"/>
        <w:numPr>
          <w:ilvl w:val="0"/>
          <w:numId w:val="43"/>
        </w:numPr>
        <w:shd w:val="clear" w:color="auto" w:fill="auto"/>
        <w:tabs>
          <w:tab w:val="left" w:pos="788"/>
        </w:tabs>
        <w:spacing w:after="0" w:line="274" w:lineRule="exact"/>
        <w:ind w:firstLine="440"/>
      </w:pPr>
      <w:r>
        <w:rPr>
          <w:rStyle w:val="2"/>
          <w:color w:val="000000"/>
        </w:rPr>
        <w:t>Коррекция эмоциональной сферы.</w:t>
      </w:r>
    </w:p>
    <w:p w:rsidR="00C310B3" w:rsidRDefault="00C310B3">
      <w:pPr>
        <w:pStyle w:val="21"/>
        <w:numPr>
          <w:ilvl w:val="0"/>
          <w:numId w:val="43"/>
        </w:numPr>
        <w:shd w:val="clear" w:color="auto" w:fill="auto"/>
        <w:tabs>
          <w:tab w:val="left" w:pos="788"/>
        </w:tabs>
        <w:spacing w:after="0" w:line="274" w:lineRule="exact"/>
        <w:ind w:firstLine="440"/>
      </w:pPr>
      <w:r>
        <w:rPr>
          <w:rStyle w:val="2"/>
          <w:color w:val="000000"/>
        </w:rPr>
        <w:t>Формирование поведения.</w:t>
      </w:r>
    </w:p>
    <w:p w:rsidR="00C310B3" w:rsidRDefault="00C310B3">
      <w:pPr>
        <w:pStyle w:val="21"/>
        <w:numPr>
          <w:ilvl w:val="0"/>
          <w:numId w:val="43"/>
        </w:numPr>
        <w:shd w:val="clear" w:color="auto" w:fill="auto"/>
        <w:tabs>
          <w:tab w:val="left" w:pos="788"/>
        </w:tabs>
        <w:spacing w:after="0" w:line="274" w:lineRule="exact"/>
        <w:ind w:firstLine="440"/>
      </w:pPr>
      <w:r>
        <w:rPr>
          <w:rStyle w:val="2"/>
          <w:color w:val="000000"/>
        </w:rPr>
        <w:t>Социально-бытовая адаптация.</w:t>
      </w:r>
    </w:p>
    <w:p w:rsidR="00C310B3" w:rsidRDefault="00C310B3">
      <w:pPr>
        <w:pStyle w:val="21"/>
        <w:shd w:val="clear" w:color="auto" w:fill="auto"/>
        <w:spacing w:after="0" w:line="274" w:lineRule="exact"/>
        <w:ind w:firstLine="0"/>
        <w:jc w:val="left"/>
      </w:pPr>
      <w:r>
        <w:rPr>
          <w:rStyle w:val="2"/>
          <w:color w:val="000000"/>
        </w:rPr>
        <w:t>В процессе общения с ребенком с РАС следует придерживаться некоторых общих рекомендаций:</w:t>
      </w:r>
    </w:p>
    <w:p w:rsidR="00C310B3" w:rsidRDefault="00DA1730">
      <w:pPr>
        <w:pStyle w:val="21"/>
        <w:numPr>
          <w:ilvl w:val="0"/>
          <w:numId w:val="44"/>
        </w:numPr>
        <w:shd w:val="clear" w:color="auto" w:fill="auto"/>
        <w:tabs>
          <w:tab w:val="left" w:pos="788"/>
        </w:tabs>
        <w:spacing w:after="0" w:line="274" w:lineRule="exact"/>
        <w:ind w:left="800"/>
        <w:jc w:val="left"/>
      </w:pPr>
      <w:r>
        <w:rPr>
          <w:rStyle w:val="2"/>
          <w:color w:val="000000"/>
        </w:rPr>
        <w:t>Н</w:t>
      </w:r>
      <w:r w:rsidR="00C310B3">
        <w:rPr>
          <w:rStyle w:val="2"/>
          <w:color w:val="000000"/>
        </w:rPr>
        <w:t>еобходимо хвалить ребенка за участие и внимание независимо от результатов, создавая тем самым предпосылки к дальнейшей положительной коммуникации;</w:t>
      </w:r>
    </w:p>
    <w:p w:rsidR="00C310B3" w:rsidRDefault="00DA1730">
      <w:pPr>
        <w:pStyle w:val="21"/>
        <w:numPr>
          <w:ilvl w:val="0"/>
          <w:numId w:val="44"/>
        </w:numPr>
        <w:shd w:val="clear" w:color="auto" w:fill="auto"/>
        <w:tabs>
          <w:tab w:val="left" w:pos="788"/>
        </w:tabs>
        <w:spacing w:after="0" w:line="274" w:lineRule="exact"/>
        <w:ind w:left="800"/>
        <w:jc w:val="left"/>
      </w:pPr>
      <w:r>
        <w:rPr>
          <w:rStyle w:val="2"/>
          <w:color w:val="000000"/>
        </w:rPr>
        <w:t>П</w:t>
      </w:r>
      <w:r w:rsidR="00C310B3">
        <w:rPr>
          <w:rStyle w:val="2"/>
          <w:color w:val="000000"/>
        </w:rPr>
        <w:t>о возможности разъяснять задание не с помощью словесной инструкции, а жестами; избегать резких движений, повышенного тона в разговоре, беспорядка на рабочем месте;</w:t>
      </w:r>
    </w:p>
    <w:p w:rsidR="00C310B3" w:rsidRDefault="00DA1730">
      <w:pPr>
        <w:pStyle w:val="21"/>
        <w:numPr>
          <w:ilvl w:val="0"/>
          <w:numId w:val="44"/>
        </w:numPr>
        <w:shd w:val="clear" w:color="auto" w:fill="auto"/>
        <w:tabs>
          <w:tab w:val="left" w:pos="788"/>
        </w:tabs>
        <w:spacing w:after="0" w:line="274" w:lineRule="exact"/>
        <w:ind w:left="800"/>
        <w:jc w:val="left"/>
      </w:pPr>
      <w:r>
        <w:rPr>
          <w:rStyle w:val="2"/>
          <w:color w:val="000000"/>
        </w:rPr>
        <w:t>У</w:t>
      </w:r>
      <w:r w:rsidR="00C310B3">
        <w:rPr>
          <w:rStyle w:val="2"/>
          <w:color w:val="000000"/>
        </w:rPr>
        <w:t>читывать в занятиях доминирующие для ребенка интересы, использовать для контактов его стереотипные пристрастия;</w:t>
      </w:r>
    </w:p>
    <w:p w:rsidR="00C310B3" w:rsidRDefault="00DA1730">
      <w:pPr>
        <w:pStyle w:val="21"/>
        <w:numPr>
          <w:ilvl w:val="0"/>
          <w:numId w:val="44"/>
        </w:numPr>
        <w:shd w:val="clear" w:color="auto" w:fill="auto"/>
        <w:tabs>
          <w:tab w:val="left" w:pos="788"/>
        </w:tabs>
        <w:spacing w:after="0" w:line="274" w:lineRule="exact"/>
        <w:ind w:left="800"/>
        <w:jc w:val="left"/>
      </w:pPr>
      <w:r>
        <w:rPr>
          <w:rStyle w:val="2"/>
          <w:color w:val="000000"/>
        </w:rPr>
        <w:t>П</w:t>
      </w:r>
      <w:r w:rsidR="00C310B3">
        <w:rPr>
          <w:rStyle w:val="2"/>
          <w:color w:val="000000"/>
        </w:rPr>
        <w:t>омнить о том, что неадекватная реакция ребенка может означать переутомление либо недопонимание задания. В таком случае достаточно сократить или упростить задание для упорядочения поведения.</w:t>
      </w:r>
    </w:p>
    <w:p w:rsidR="00DA1730" w:rsidRDefault="008D7A3B" w:rsidP="00DA1730">
      <w:pPr>
        <w:pStyle w:val="21"/>
        <w:shd w:val="clear" w:color="auto" w:fill="auto"/>
        <w:spacing w:after="0" w:line="240" w:lineRule="auto"/>
        <w:ind w:firstLine="0"/>
        <w:jc w:val="left"/>
      </w:pPr>
      <w:r>
        <w:rPr>
          <w:noProof/>
        </w:rPr>
        <w:pict>
          <v:shape id="_x0000_s1073" type="#_x0000_t202" style="position:absolute;margin-left:2.3pt;margin-top:39.6pt;width:442.55pt;height:41.8pt;z-index:-251640832;mso-wrap-distance-left:5pt;mso-wrap-distance-right:5pt;mso-wrap-distance-bottom:20pt;mso-position-horizontal-relative:margin" filled="f" stroked="f">
            <v:textbox style="mso-next-textbox:#_x0000_s1073" inset="0,0,0,0">
              <w:txbxContent>
                <w:p w:rsidR="008D7A3B" w:rsidRDefault="008D7A3B" w:rsidP="00FD4E2D">
                  <w:pPr>
                    <w:pStyle w:val="22"/>
                    <w:shd w:val="clear" w:color="auto" w:fill="auto"/>
                    <w:spacing w:line="240" w:lineRule="auto"/>
                    <w:jc w:val="both"/>
                  </w:pPr>
                  <w:r>
                    <w:rPr>
                      <w:rStyle w:val="2Exact"/>
                      <w:b/>
                      <w:bCs/>
                      <w:color w:val="000000"/>
                    </w:rPr>
                    <w:t>Основные принципы коррекционно-развивающей работы:</w:t>
                  </w:r>
                </w:p>
                <w:p w:rsidR="008D7A3B" w:rsidRDefault="008D7A3B">
                  <w:pPr>
                    <w:pStyle w:val="a4"/>
                    <w:shd w:val="clear" w:color="auto" w:fill="auto"/>
                    <w:ind w:firstLine="0"/>
                    <w:jc w:val="both"/>
                  </w:pPr>
                  <w:r>
                    <w:rPr>
                      <w:rStyle w:val="Exact"/>
                      <w:color w:val="000000"/>
                    </w:rPr>
                    <w:t>-принцип преемственности: обеспечивает связь программы коррекционной работы с другими разделами основной общеобразовательной программы;</w:t>
                  </w:r>
                </w:p>
              </w:txbxContent>
            </v:textbox>
            <w10:wrap type="topAndBottom" anchorx="margin"/>
          </v:shape>
        </w:pict>
      </w:r>
      <w:r w:rsidR="00C310B3">
        <w:rPr>
          <w:rStyle w:val="2"/>
          <w:color w:val="000000"/>
        </w:rPr>
        <w:t>Коррекционная помощь детям с РАС требует терпеливости, вдумчивости, изобретательности, систематичности, нешаблонного решения педагогических проблем.</w:t>
      </w:r>
    </w:p>
    <w:p w:rsidR="00C310B3" w:rsidRDefault="00C310B3" w:rsidP="00DA1730">
      <w:pPr>
        <w:pStyle w:val="21"/>
        <w:shd w:val="clear" w:color="auto" w:fill="auto"/>
        <w:spacing w:after="0" w:line="240" w:lineRule="auto"/>
        <w:ind w:firstLine="0"/>
        <w:jc w:val="left"/>
      </w:pPr>
      <w:r>
        <w:rPr>
          <w:rStyle w:val="2"/>
          <w:color w:val="000000"/>
        </w:rPr>
        <w:t>-принцип комплексности:</w:t>
      </w:r>
      <w:r>
        <w:rPr>
          <w:rStyle w:val="2"/>
          <w:color w:val="000000"/>
        </w:rPr>
        <w:tab/>
        <w:t>коррекционное воздействие охватывает весь комплекс</w:t>
      </w:r>
    </w:p>
    <w:p w:rsidR="00C310B3" w:rsidRDefault="00C310B3" w:rsidP="00DA1730">
      <w:pPr>
        <w:pStyle w:val="21"/>
        <w:shd w:val="clear" w:color="auto" w:fill="auto"/>
        <w:spacing w:after="0" w:line="240" w:lineRule="auto"/>
        <w:ind w:firstLine="0"/>
      </w:pPr>
      <w:r>
        <w:rPr>
          <w:rStyle w:val="2"/>
          <w:color w:val="000000"/>
        </w:rPr>
        <w:t>психофизических нарушений;</w:t>
      </w:r>
    </w:p>
    <w:p w:rsidR="00C310B3" w:rsidRDefault="00C310B3" w:rsidP="00DA1730">
      <w:pPr>
        <w:pStyle w:val="21"/>
        <w:shd w:val="clear" w:color="auto" w:fill="auto"/>
        <w:spacing w:after="0" w:line="240" w:lineRule="auto"/>
        <w:ind w:firstLine="0"/>
      </w:pPr>
      <w:r>
        <w:rPr>
          <w:rStyle w:val="2"/>
          <w:color w:val="000000"/>
        </w:rPr>
        <w:t>-принцип постепенного усложнения заданий и речевого материала с учетом «зоны ближайшего развития»;</w:t>
      </w:r>
    </w:p>
    <w:p w:rsidR="00C310B3" w:rsidRDefault="00C310B3">
      <w:pPr>
        <w:pStyle w:val="21"/>
        <w:shd w:val="clear" w:color="auto" w:fill="auto"/>
        <w:tabs>
          <w:tab w:val="left" w:pos="3125"/>
        </w:tabs>
        <w:spacing w:after="0" w:line="274" w:lineRule="exact"/>
        <w:ind w:firstLine="0"/>
        <w:jc w:val="left"/>
      </w:pPr>
      <w:r>
        <w:rPr>
          <w:rStyle w:val="2"/>
          <w:color w:val="000000"/>
        </w:rPr>
        <w:t xml:space="preserve">-принцип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 </w:t>
      </w:r>
      <w:proofErr w:type="gramStart"/>
      <w:r>
        <w:rPr>
          <w:rStyle w:val="2"/>
          <w:color w:val="000000"/>
        </w:rPr>
        <w:t>-п</w:t>
      </w:r>
      <w:proofErr w:type="gramEnd"/>
      <w:r>
        <w:rPr>
          <w:rStyle w:val="2"/>
          <w:color w:val="000000"/>
        </w:rPr>
        <w:t>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 ребенка с ОВЗ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roofErr w:type="gramStart"/>
      <w:r>
        <w:rPr>
          <w:rStyle w:val="2"/>
          <w:color w:val="000000"/>
        </w:rPr>
        <w:t>принцип непрерывности:</w:t>
      </w:r>
      <w:r>
        <w:rPr>
          <w:rStyle w:val="2"/>
          <w:color w:val="000000"/>
        </w:rPr>
        <w:tab/>
        <w:t>гарантирует ребёнку и его родителям (законным</w:t>
      </w:r>
      <w:proofErr w:type="gramEnd"/>
    </w:p>
    <w:p w:rsidR="00C310B3" w:rsidRDefault="00C310B3">
      <w:pPr>
        <w:pStyle w:val="21"/>
        <w:shd w:val="clear" w:color="auto" w:fill="auto"/>
        <w:spacing w:after="0" w:line="274" w:lineRule="exact"/>
        <w:ind w:firstLine="0"/>
      </w:pPr>
      <w:r>
        <w:rPr>
          <w:rStyle w:val="2"/>
          <w:color w:val="000000"/>
        </w:rPr>
        <w:t>представителям) непрерывность помощи до полного решения проблемы или определения подхода к её решению;</w:t>
      </w:r>
    </w:p>
    <w:p w:rsidR="00C310B3" w:rsidRDefault="00C310B3">
      <w:pPr>
        <w:pStyle w:val="21"/>
        <w:shd w:val="clear" w:color="auto" w:fill="auto"/>
        <w:spacing w:after="240" w:line="274" w:lineRule="exact"/>
        <w:ind w:firstLine="0"/>
        <w:jc w:val="left"/>
      </w:pPr>
      <w:r>
        <w:rPr>
          <w:rStyle w:val="2"/>
          <w:color w:val="000000"/>
        </w:rPr>
        <w:t xml:space="preserve">-принцип вариативности: предполагает создание вариативных условий для получения образования ребенком, имеющему недостатки в психическом развитии; </w:t>
      </w:r>
      <w:proofErr w:type="gramStart"/>
      <w:r>
        <w:rPr>
          <w:rStyle w:val="2"/>
          <w:color w:val="000000"/>
        </w:rPr>
        <w:t>-к</w:t>
      </w:r>
      <w:proofErr w:type="gramEnd"/>
      <w:r>
        <w:rPr>
          <w:rStyle w:val="2"/>
          <w:color w:val="000000"/>
        </w:rPr>
        <w:t>омплексно-тематический принцип построения образовательного процесса.</w:t>
      </w:r>
    </w:p>
    <w:p w:rsidR="00C310B3" w:rsidRDefault="00C310B3">
      <w:pPr>
        <w:pStyle w:val="310"/>
        <w:keepNext/>
        <w:keepLines/>
        <w:shd w:val="clear" w:color="auto" w:fill="auto"/>
        <w:ind w:firstLine="0"/>
      </w:pPr>
      <w:bookmarkStart w:id="30" w:name="bookmark30"/>
      <w:r>
        <w:rPr>
          <w:rStyle w:val="33"/>
          <w:b/>
          <w:bCs/>
          <w:color w:val="000000"/>
        </w:rPr>
        <w:t>Основные направления коррекционно-развивающей работы:</w:t>
      </w:r>
      <w:bookmarkEnd w:id="30"/>
    </w:p>
    <w:p w:rsidR="00C310B3" w:rsidRDefault="00C310B3">
      <w:pPr>
        <w:pStyle w:val="101"/>
        <w:shd w:val="clear" w:color="auto" w:fill="auto"/>
      </w:pPr>
      <w:r>
        <w:rPr>
          <w:rStyle w:val="100"/>
          <w:b/>
          <w:bCs/>
          <w:i/>
          <w:iCs/>
          <w:color w:val="000000"/>
        </w:rPr>
        <w:t>Диагностическая работа включает:</w:t>
      </w:r>
    </w:p>
    <w:p w:rsidR="00BE5855" w:rsidRDefault="00C310B3">
      <w:pPr>
        <w:pStyle w:val="21"/>
        <w:shd w:val="clear" w:color="auto" w:fill="auto"/>
        <w:spacing w:after="0" w:line="274" w:lineRule="exact"/>
        <w:ind w:firstLine="0"/>
        <w:jc w:val="left"/>
        <w:rPr>
          <w:rStyle w:val="2"/>
          <w:color w:val="000000"/>
        </w:rPr>
      </w:pPr>
      <w:r>
        <w:rPr>
          <w:rStyle w:val="2"/>
          <w:color w:val="000000"/>
        </w:rPr>
        <w:t xml:space="preserve">-выявление особых образовательных потребностей ребенка с ограниченными возможностями здоровья (РАС) при освоении основной образовательной программы; </w:t>
      </w:r>
      <w:proofErr w:type="gramStart"/>
      <w:r>
        <w:rPr>
          <w:rStyle w:val="2"/>
          <w:color w:val="000000"/>
        </w:rPr>
        <w:t>-п</w:t>
      </w:r>
      <w:proofErr w:type="gramEnd"/>
      <w:r>
        <w:rPr>
          <w:rStyle w:val="2"/>
          <w:color w:val="000000"/>
        </w:rPr>
        <w:t xml:space="preserve">роведение комплексной </w:t>
      </w:r>
      <w:r>
        <w:rPr>
          <w:rStyle w:val="2"/>
          <w:color w:val="000000"/>
        </w:rPr>
        <w:lastRenderedPageBreak/>
        <w:t>социально-психолого-педагогической диагностики нарушений в психическом развитии ребенка с ограниченными возможностями здоровья (РАС);</w:t>
      </w:r>
    </w:p>
    <w:p w:rsidR="00C310B3" w:rsidRDefault="00C310B3">
      <w:pPr>
        <w:pStyle w:val="21"/>
        <w:shd w:val="clear" w:color="auto" w:fill="auto"/>
        <w:spacing w:after="0" w:line="274" w:lineRule="exact"/>
        <w:ind w:firstLine="0"/>
        <w:jc w:val="left"/>
      </w:pPr>
      <w:r>
        <w:rPr>
          <w:rStyle w:val="2"/>
          <w:color w:val="000000"/>
        </w:rPr>
        <w:t xml:space="preserve"> -определение уровня актуального и зоны ближайшего развития ребенка с ограниченными возможностями здоровья (РАС), выявление его резервных возможностей;</w:t>
      </w:r>
    </w:p>
    <w:p w:rsidR="00C310B3" w:rsidRDefault="00C310B3">
      <w:pPr>
        <w:pStyle w:val="21"/>
        <w:shd w:val="clear" w:color="auto" w:fill="auto"/>
        <w:spacing w:after="0" w:line="274" w:lineRule="exact"/>
        <w:ind w:firstLine="0"/>
      </w:pPr>
      <w:r>
        <w:rPr>
          <w:rStyle w:val="2"/>
          <w:color w:val="000000"/>
        </w:rPr>
        <w:t>-изучение развития эмоционально-волевой, познавательной, речевой сферы и личностных особенностей ребенка;</w:t>
      </w:r>
    </w:p>
    <w:p w:rsidR="00C310B3" w:rsidRDefault="00C310B3">
      <w:pPr>
        <w:pStyle w:val="21"/>
        <w:shd w:val="clear" w:color="auto" w:fill="auto"/>
        <w:spacing w:after="0" w:line="274" w:lineRule="exact"/>
        <w:ind w:firstLine="0"/>
        <w:jc w:val="left"/>
      </w:pPr>
      <w:r>
        <w:rPr>
          <w:rStyle w:val="2"/>
          <w:color w:val="000000"/>
        </w:rPr>
        <w:t xml:space="preserve">-изучение социальной ситуации развития и условий семейного воспитания ребёнка; </w:t>
      </w:r>
      <w:proofErr w:type="gramStart"/>
      <w:r>
        <w:rPr>
          <w:rStyle w:val="2"/>
          <w:color w:val="000000"/>
        </w:rPr>
        <w:t>-и</w:t>
      </w:r>
      <w:proofErr w:type="gramEnd"/>
      <w:r>
        <w:rPr>
          <w:rStyle w:val="2"/>
          <w:color w:val="000000"/>
        </w:rPr>
        <w:t>зучение адаптивных возможностей и уровня социализации ребенка с ограниченными возможностями здоровья (РАС);</w:t>
      </w:r>
    </w:p>
    <w:p w:rsidR="00C310B3" w:rsidRDefault="00C310B3">
      <w:pPr>
        <w:pStyle w:val="21"/>
        <w:shd w:val="clear" w:color="auto" w:fill="auto"/>
        <w:spacing w:after="240" w:line="274" w:lineRule="exact"/>
        <w:ind w:firstLine="0"/>
      </w:pPr>
      <w:r>
        <w:rPr>
          <w:rStyle w:val="2"/>
          <w:color w:val="000000"/>
        </w:rPr>
        <w:t xml:space="preserve">-системный разносторонний </w:t>
      </w:r>
      <w:proofErr w:type="gramStart"/>
      <w:r>
        <w:rPr>
          <w:rStyle w:val="2"/>
          <w:color w:val="000000"/>
        </w:rPr>
        <w:t>контроль за</w:t>
      </w:r>
      <w:proofErr w:type="gramEnd"/>
      <w:r>
        <w:rPr>
          <w:rStyle w:val="2"/>
          <w:color w:val="000000"/>
        </w:rPr>
        <w:t xml:space="preserve"> уровнем и динамикой развития ребенка с ограниченными возможностями здоровья (РАС) (мониторинг динамики развития, успешности освоения образовательных областей).</w:t>
      </w:r>
    </w:p>
    <w:p w:rsidR="00C310B3" w:rsidRDefault="00C310B3">
      <w:pPr>
        <w:pStyle w:val="101"/>
        <w:shd w:val="clear" w:color="auto" w:fill="auto"/>
      </w:pPr>
      <w:r>
        <w:rPr>
          <w:rStyle w:val="100"/>
          <w:b/>
          <w:bCs/>
          <w:i/>
          <w:iCs/>
          <w:color w:val="000000"/>
        </w:rPr>
        <w:t>Коррекционно-развивающая работа включает:</w:t>
      </w:r>
    </w:p>
    <w:p w:rsidR="00C310B3" w:rsidRDefault="00C310B3">
      <w:pPr>
        <w:pStyle w:val="21"/>
        <w:shd w:val="clear" w:color="auto" w:fill="auto"/>
        <w:spacing w:after="0" w:line="274" w:lineRule="exact"/>
        <w:ind w:firstLine="0"/>
        <w:jc w:val="left"/>
      </w:pPr>
      <w:r>
        <w:rPr>
          <w:rStyle w:val="2"/>
          <w:color w:val="000000"/>
        </w:rPr>
        <w:t>-реализацию комплексного индивидуально-ориентированного социальн</w:t>
      </w:r>
      <w:proofErr w:type="gramStart"/>
      <w:r>
        <w:rPr>
          <w:rStyle w:val="2"/>
          <w:color w:val="000000"/>
        </w:rPr>
        <w:t>о-</w:t>
      </w:r>
      <w:proofErr w:type="gramEnd"/>
      <w:r>
        <w:rPr>
          <w:rStyle w:val="2"/>
          <w:color w:val="000000"/>
        </w:rPr>
        <w:t xml:space="preserve"> психолого-педагогического сопровождения в условиях </w:t>
      </w:r>
      <w:proofErr w:type="spellStart"/>
      <w:r>
        <w:rPr>
          <w:rStyle w:val="2"/>
          <w:color w:val="000000"/>
        </w:rPr>
        <w:t>воспитательно</w:t>
      </w:r>
      <w:proofErr w:type="spellEnd"/>
      <w:r>
        <w:rPr>
          <w:rStyle w:val="2"/>
          <w:color w:val="000000"/>
        </w:rPr>
        <w:t>-образовательного процесса ребенка с ограниченными возможностями здоровья (РАС) с учётом особенностей психофизического развития;</w:t>
      </w:r>
    </w:p>
    <w:p w:rsidR="00C310B3" w:rsidRDefault="00C310B3">
      <w:pPr>
        <w:pStyle w:val="21"/>
        <w:shd w:val="clear" w:color="auto" w:fill="auto"/>
        <w:spacing w:after="0" w:line="274" w:lineRule="exact"/>
        <w:ind w:firstLine="0"/>
      </w:pPr>
      <w:r>
        <w:rPr>
          <w:rStyle w:val="2"/>
          <w:color w:val="000000"/>
        </w:rPr>
        <w:t xml:space="preserve">-выбор оптимальных для развития ребенка с ограниченными возможностями здоровья (РАС) коррекционных программ, методик, методов и приемов обучения и </w:t>
      </w:r>
      <w:proofErr w:type="gramStart"/>
      <w:r>
        <w:rPr>
          <w:rStyle w:val="2"/>
          <w:color w:val="000000"/>
        </w:rPr>
        <w:t>организацию</w:t>
      </w:r>
      <w:proofErr w:type="gramEnd"/>
      <w:r>
        <w:rPr>
          <w:rStyle w:val="2"/>
          <w:color w:val="000000"/>
        </w:rPr>
        <w:t xml:space="preserve"> и проведение индивидуальных и групповых коррекционно-развивающих, необходимых для преодоления нарушений в речевом и психическом развитии;</w:t>
      </w:r>
    </w:p>
    <w:p w:rsidR="00C310B3" w:rsidRDefault="00C310B3">
      <w:pPr>
        <w:pStyle w:val="21"/>
        <w:shd w:val="clear" w:color="auto" w:fill="auto"/>
        <w:spacing w:after="0" w:line="274" w:lineRule="exact"/>
        <w:ind w:firstLine="0"/>
      </w:pPr>
      <w:r>
        <w:rPr>
          <w:rStyle w:val="2"/>
          <w:color w:val="000000"/>
        </w:rPr>
        <w:t>-коррекцию и развитие высших психических функций, эмоционально-волевой, познавательной и речевой сферы;</w:t>
      </w:r>
    </w:p>
    <w:p w:rsidR="00C310B3" w:rsidRDefault="00C310B3">
      <w:pPr>
        <w:pStyle w:val="21"/>
        <w:shd w:val="clear" w:color="auto" w:fill="auto"/>
        <w:spacing w:after="0" w:line="274" w:lineRule="exact"/>
        <w:ind w:firstLine="0"/>
      </w:pPr>
      <w:r>
        <w:rPr>
          <w:rStyle w:val="2"/>
          <w:color w:val="000000"/>
        </w:rPr>
        <w:t>-формирование способов регуляции поведения и эмоциональных состояний;</w:t>
      </w:r>
    </w:p>
    <w:p w:rsidR="00602A64" w:rsidRDefault="008D7A3B" w:rsidP="00DA1730">
      <w:pPr>
        <w:pStyle w:val="21"/>
        <w:shd w:val="clear" w:color="auto" w:fill="auto"/>
        <w:spacing w:after="0" w:line="274" w:lineRule="exact"/>
        <w:ind w:firstLine="0"/>
      </w:pPr>
      <w:r>
        <w:rPr>
          <w:noProof/>
        </w:rPr>
        <w:pict>
          <v:shape id="_x0000_s1074" type="#_x0000_t202" style="position:absolute;left:0;text-align:left;margin-left:2.05pt;margin-top:32.1pt;width:475.7pt;height:126.75pt;z-index:-251639808;mso-wrap-distance-left:5pt;mso-wrap-distance-right:5pt;mso-wrap-distance-bottom:20pt;mso-position-horizontal-relative:margin" filled="f" stroked="f">
            <v:textbox style="mso-next-textbox:#_x0000_s1074" inset="0,0,0,0">
              <w:txbxContent>
                <w:p w:rsidR="008D7A3B" w:rsidRDefault="008D7A3B">
                  <w:pPr>
                    <w:pStyle w:val="a4"/>
                    <w:shd w:val="clear" w:color="auto" w:fill="auto"/>
                    <w:spacing w:line="278" w:lineRule="exact"/>
                    <w:ind w:firstLine="0"/>
                    <w:jc w:val="both"/>
                    <w:rPr>
                      <w:rStyle w:val="Exact"/>
                      <w:color w:val="000000"/>
                    </w:rPr>
                  </w:pPr>
                  <w:r>
                    <w:rPr>
                      <w:rStyle w:val="a5"/>
                      <w:color w:val="000000"/>
                    </w:rPr>
                    <w:t>Консультативная работа включает:</w:t>
                  </w:r>
                </w:p>
                <w:p w:rsidR="008D7A3B" w:rsidRDefault="008D7A3B" w:rsidP="00C917B6">
                  <w:pPr>
                    <w:pStyle w:val="21"/>
                    <w:shd w:val="clear" w:color="auto" w:fill="auto"/>
                    <w:spacing w:after="0" w:line="274" w:lineRule="exact"/>
                    <w:ind w:firstLine="0"/>
                  </w:pPr>
                  <w:r>
                    <w:rPr>
                      <w:rStyle w:val="Exact"/>
                      <w:color w:val="000000"/>
                    </w:rPr>
                    <w:t xml:space="preserve">-выработку совместных обоснованных рекомендаций по основным направлениям работы с ребенком с </w:t>
                  </w:r>
                  <w:proofErr w:type="spellStart"/>
                  <w:r>
                    <w:rPr>
                      <w:rStyle w:val="Exact"/>
                      <w:color w:val="000000"/>
                    </w:rPr>
                    <w:t>ограниченными</w:t>
                  </w:r>
                  <w:r>
                    <w:rPr>
                      <w:rStyle w:val="2"/>
                      <w:color w:val="000000"/>
                    </w:rPr>
                    <w:t>возможностями</w:t>
                  </w:r>
                  <w:proofErr w:type="spellEnd"/>
                  <w:r>
                    <w:rPr>
                      <w:rStyle w:val="2"/>
                      <w:color w:val="000000"/>
                    </w:rPr>
                    <w:t xml:space="preserve"> здоровья (РАС), единых для всех участников </w:t>
                  </w:r>
                  <w:proofErr w:type="spellStart"/>
                  <w:r>
                    <w:rPr>
                      <w:rStyle w:val="2"/>
                      <w:color w:val="000000"/>
                    </w:rPr>
                    <w:t>воспитательн</w:t>
                  </w:r>
                  <w:proofErr w:type="gramStart"/>
                  <w:r>
                    <w:rPr>
                      <w:rStyle w:val="2"/>
                      <w:color w:val="000000"/>
                    </w:rPr>
                    <w:t>о</w:t>
                  </w:r>
                  <w:proofErr w:type="spellEnd"/>
                  <w:r>
                    <w:rPr>
                      <w:rStyle w:val="2"/>
                      <w:color w:val="000000"/>
                    </w:rPr>
                    <w:softHyphen/>
                    <w:t>-</w:t>
                  </w:r>
                  <w:proofErr w:type="gramEnd"/>
                  <w:r>
                    <w:rPr>
                      <w:rStyle w:val="2"/>
                      <w:color w:val="000000"/>
                    </w:rPr>
                    <w:t xml:space="preserve"> образовательного процесса;</w:t>
                  </w:r>
                </w:p>
                <w:p w:rsidR="008D7A3B" w:rsidRDefault="008D7A3B" w:rsidP="00C917B6">
                  <w:pPr>
                    <w:pStyle w:val="21"/>
                    <w:shd w:val="clear" w:color="auto" w:fill="auto"/>
                    <w:spacing w:after="240" w:line="274" w:lineRule="exact"/>
                    <w:ind w:firstLine="0"/>
                    <w:jc w:val="left"/>
                  </w:pPr>
                  <w:r>
                    <w:rPr>
                      <w:rStyle w:val="2"/>
                      <w:color w:val="000000"/>
                    </w:rPr>
                    <w:t xml:space="preserve">-консультирование специалистами педагогов по выбору индивидуально ориентированных методов и приёмов работы с ребенком с ограниченными возможностями здоровья (РАС); </w:t>
                  </w:r>
                  <w:proofErr w:type="gramStart"/>
                  <w:r>
                    <w:rPr>
                      <w:rStyle w:val="2"/>
                      <w:color w:val="000000"/>
                    </w:rPr>
                    <w:t>-к</w:t>
                  </w:r>
                  <w:proofErr w:type="gramEnd"/>
                  <w:r>
                    <w:rPr>
                      <w:rStyle w:val="2"/>
                      <w:color w:val="000000"/>
                    </w:rPr>
                    <w:t>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 (РАС);</w:t>
                  </w:r>
                </w:p>
                <w:p w:rsidR="008D7A3B" w:rsidRDefault="008D7A3B">
                  <w:pPr>
                    <w:pStyle w:val="a4"/>
                    <w:shd w:val="clear" w:color="auto" w:fill="auto"/>
                    <w:spacing w:line="278" w:lineRule="exact"/>
                    <w:ind w:firstLine="0"/>
                    <w:jc w:val="both"/>
                  </w:pPr>
                </w:p>
              </w:txbxContent>
            </v:textbox>
            <w10:wrap type="topAndBottom" anchorx="margin"/>
          </v:shape>
        </w:pict>
      </w:r>
      <w:r w:rsidR="00C310B3">
        <w:rPr>
          <w:rStyle w:val="2"/>
          <w:color w:val="000000"/>
        </w:rPr>
        <w:t>-развитие форм и навыков личностного общения в группе сверстников, коммуникативной компетенции.</w:t>
      </w:r>
    </w:p>
    <w:p w:rsidR="00C310B3" w:rsidRDefault="00C310B3" w:rsidP="00F25DCA">
      <w:pPr>
        <w:pStyle w:val="101"/>
        <w:shd w:val="clear" w:color="auto" w:fill="auto"/>
        <w:spacing w:after="100" w:afterAutospacing="1" w:line="240" w:lineRule="auto"/>
        <w:jc w:val="left"/>
      </w:pPr>
      <w:r>
        <w:rPr>
          <w:rStyle w:val="100"/>
          <w:b/>
          <w:bCs/>
          <w:i/>
          <w:iCs/>
          <w:color w:val="000000"/>
        </w:rPr>
        <w:t>Информационно-просветительская работа предусматривает:</w:t>
      </w:r>
    </w:p>
    <w:p w:rsidR="00C310B3" w:rsidRDefault="00C310B3" w:rsidP="00F25DCA">
      <w:pPr>
        <w:pStyle w:val="21"/>
        <w:shd w:val="clear" w:color="auto" w:fill="auto"/>
        <w:tabs>
          <w:tab w:val="left" w:pos="2222"/>
          <w:tab w:val="left" w:pos="4157"/>
          <w:tab w:val="left" w:pos="6154"/>
          <w:tab w:val="left" w:pos="7546"/>
        </w:tabs>
        <w:spacing w:after="0" w:line="240" w:lineRule="auto"/>
        <w:ind w:firstLine="0"/>
        <w:jc w:val="left"/>
      </w:pPr>
      <w:r>
        <w:rPr>
          <w:rStyle w:val="2"/>
          <w:color w:val="000000"/>
        </w:rPr>
        <w:t>-информационную поддержку образовательной деятельности реб</w:t>
      </w:r>
      <w:r w:rsidR="00F25DCA">
        <w:rPr>
          <w:rStyle w:val="2"/>
          <w:color w:val="000000"/>
        </w:rPr>
        <w:t xml:space="preserve">енка с </w:t>
      </w:r>
      <w:proofErr w:type="gramStart"/>
      <w:r w:rsidR="00F25DCA">
        <w:rPr>
          <w:rStyle w:val="2"/>
          <w:color w:val="000000"/>
        </w:rPr>
        <w:t>особыми</w:t>
      </w:r>
      <w:proofErr w:type="gramEnd"/>
      <w:r w:rsidR="00F25DCA">
        <w:rPr>
          <w:rStyle w:val="2"/>
          <w:color w:val="000000"/>
        </w:rPr>
        <w:t xml:space="preserve"> </w:t>
      </w:r>
      <w:proofErr w:type="spellStart"/>
      <w:r w:rsidR="00F25DCA">
        <w:rPr>
          <w:rStyle w:val="2"/>
          <w:color w:val="000000"/>
        </w:rPr>
        <w:t>образовательными</w:t>
      </w:r>
      <w:r>
        <w:rPr>
          <w:rStyle w:val="2"/>
          <w:color w:val="000000"/>
        </w:rPr>
        <w:t>потребностями</w:t>
      </w:r>
      <w:proofErr w:type="spellEnd"/>
      <w:r>
        <w:rPr>
          <w:rStyle w:val="2"/>
          <w:color w:val="000000"/>
        </w:rPr>
        <w:t>,</w:t>
      </w:r>
      <w:r>
        <w:rPr>
          <w:rStyle w:val="2"/>
          <w:color w:val="000000"/>
        </w:rPr>
        <w:tab/>
        <w:t>их родителей</w:t>
      </w:r>
      <w:r>
        <w:rPr>
          <w:rStyle w:val="2"/>
          <w:color w:val="000000"/>
        </w:rPr>
        <w:tab/>
        <w:t>(законных</w:t>
      </w:r>
      <w:r>
        <w:rPr>
          <w:rStyle w:val="2"/>
          <w:color w:val="000000"/>
        </w:rPr>
        <w:tab/>
        <w:t>представителей),</w:t>
      </w:r>
    </w:p>
    <w:p w:rsidR="00C310B3" w:rsidRDefault="00C310B3" w:rsidP="00F25DCA">
      <w:pPr>
        <w:pStyle w:val="21"/>
        <w:shd w:val="clear" w:color="auto" w:fill="auto"/>
        <w:spacing w:after="0" w:line="240" w:lineRule="auto"/>
        <w:ind w:firstLine="0"/>
        <w:jc w:val="left"/>
      </w:pPr>
      <w:r>
        <w:rPr>
          <w:rStyle w:val="2"/>
          <w:color w:val="000000"/>
        </w:rPr>
        <w:t>педагогических работников;</w:t>
      </w:r>
    </w:p>
    <w:p w:rsidR="00C310B3" w:rsidRDefault="00C310B3" w:rsidP="00F25DCA">
      <w:pPr>
        <w:pStyle w:val="21"/>
        <w:shd w:val="clear" w:color="auto" w:fill="auto"/>
        <w:spacing w:after="0" w:line="240" w:lineRule="auto"/>
        <w:ind w:firstLine="0"/>
        <w:rPr>
          <w:rStyle w:val="2"/>
          <w:color w:val="000000"/>
        </w:rPr>
      </w:pPr>
      <w:r>
        <w:rPr>
          <w:rStyle w:val="2"/>
          <w:color w:val="000000"/>
        </w:rPr>
        <w:t>-различные формы просветительской деятельности (беседы,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 образовательного процесса и сопровождения ребенка с ограниченными возможностями здоровья (РАС);</w:t>
      </w:r>
    </w:p>
    <w:p w:rsidR="00BE5855" w:rsidRDefault="00BE5855" w:rsidP="00F25DCA">
      <w:pPr>
        <w:pStyle w:val="21"/>
        <w:shd w:val="clear" w:color="auto" w:fill="auto"/>
        <w:spacing w:after="0" w:line="240" w:lineRule="auto"/>
        <w:ind w:firstLine="0"/>
      </w:pPr>
    </w:p>
    <w:p w:rsidR="00C310B3" w:rsidRDefault="00C310B3">
      <w:pPr>
        <w:pStyle w:val="310"/>
        <w:keepNext/>
        <w:keepLines/>
        <w:numPr>
          <w:ilvl w:val="0"/>
          <w:numId w:val="45"/>
        </w:numPr>
        <w:shd w:val="clear" w:color="auto" w:fill="auto"/>
        <w:ind w:firstLine="0"/>
        <w:jc w:val="left"/>
      </w:pPr>
      <w:bookmarkStart w:id="31" w:name="bookmark31"/>
      <w:r>
        <w:rPr>
          <w:rStyle w:val="33"/>
          <w:b/>
          <w:bCs/>
          <w:color w:val="000000"/>
        </w:rPr>
        <w:t>Содержание работы педагога-психолога</w:t>
      </w:r>
      <w:bookmarkEnd w:id="31"/>
    </w:p>
    <w:p w:rsidR="00C310B3" w:rsidRDefault="00C310B3">
      <w:pPr>
        <w:pStyle w:val="21"/>
        <w:shd w:val="clear" w:color="auto" w:fill="auto"/>
        <w:spacing w:after="0" w:line="274" w:lineRule="exact"/>
        <w:ind w:firstLine="480"/>
      </w:pPr>
      <w:r>
        <w:rPr>
          <w:rStyle w:val="2"/>
          <w:color w:val="000000"/>
        </w:rPr>
        <w:t>Важную помощь в развитии и коррекции отклонений в развитии детей с ОВЗ оказывает педагог-психолог, который организует работу с детьми, их родителями и воспитателями с учетом специфики Программы развития дошкольников, их возрастных и индивидуальных особенностей, структуры и тяжести заболевания.</w:t>
      </w:r>
    </w:p>
    <w:p w:rsidR="00C310B3" w:rsidRDefault="00C310B3">
      <w:pPr>
        <w:pStyle w:val="21"/>
        <w:shd w:val="clear" w:color="auto" w:fill="auto"/>
        <w:spacing w:after="0" w:line="274" w:lineRule="exact"/>
        <w:ind w:left="820" w:hanging="340"/>
      </w:pPr>
      <w:r>
        <w:rPr>
          <w:rStyle w:val="2"/>
          <w:color w:val="000000"/>
        </w:rPr>
        <w:lastRenderedPageBreak/>
        <w:t xml:space="preserve">В </w:t>
      </w:r>
      <w:r>
        <w:rPr>
          <w:rStyle w:val="230"/>
          <w:color w:val="000000"/>
        </w:rPr>
        <w:t>задачи педагога-психолога</w:t>
      </w:r>
      <w:r>
        <w:rPr>
          <w:rStyle w:val="2"/>
          <w:color w:val="000000"/>
        </w:rPr>
        <w:t xml:space="preserve"> входит:</w:t>
      </w:r>
    </w:p>
    <w:p w:rsidR="00C310B3" w:rsidRDefault="00C310B3">
      <w:pPr>
        <w:pStyle w:val="111"/>
        <w:shd w:val="clear" w:color="auto" w:fill="auto"/>
        <w:ind w:left="820"/>
      </w:pPr>
      <w:r>
        <w:rPr>
          <w:rStyle w:val="110"/>
          <w:i/>
          <w:iCs/>
          <w:color w:val="000000"/>
        </w:rPr>
        <w:t>работа с детьми:</w:t>
      </w:r>
    </w:p>
    <w:p w:rsidR="00C310B3" w:rsidRDefault="00C310B3" w:rsidP="00C917B6">
      <w:pPr>
        <w:pStyle w:val="21"/>
        <w:numPr>
          <w:ilvl w:val="0"/>
          <w:numId w:val="67"/>
        </w:numPr>
        <w:shd w:val="clear" w:color="auto" w:fill="auto"/>
        <w:spacing w:after="0" w:line="274" w:lineRule="exact"/>
        <w:jc w:val="left"/>
      </w:pPr>
      <w:r>
        <w:rPr>
          <w:rStyle w:val="2"/>
          <w:color w:val="000000"/>
        </w:rPr>
        <w:t xml:space="preserve"> индивидуальное обследование детей, заполнение Карт индивидуального развития, определение индивидуального образовательного маршрута;</w:t>
      </w:r>
    </w:p>
    <w:p w:rsidR="00C310B3" w:rsidRDefault="00C310B3" w:rsidP="00C917B6">
      <w:pPr>
        <w:pStyle w:val="21"/>
        <w:numPr>
          <w:ilvl w:val="0"/>
          <w:numId w:val="67"/>
        </w:numPr>
        <w:shd w:val="clear" w:color="auto" w:fill="auto"/>
        <w:spacing w:after="0" w:line="274" w:lineRule="exact"/>
      </w:pPr>
      <w:r>
        <w:rPr>
          <w:rStyle w:val="2"/>
          <w:color w:val="000000"/>
        </w:rPr>
        <w:t>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 маршрутом;</w:t>
      </w:r>
    </w:p>
    <w:p w:rsidR="00C310B3" w:rsidRDefault="00C310B3" w:rsidP="00C917B6">
      <w:pPr>
        <w:pStyle w:val="21"/>
        <w:numPr>
          <w:ilvl w:val="0"/>
          <w:numId w:val="67"/>
        </w:numPr>
        <w:shd w:val="clear" w:color="auto" w:fill="auto"/>
        <w:spacing w:after="0" w:line="274" w:lineRule="exact"/>
      </w:pPr>
      <w:r>
        <w:rPr>
          <w:rStyle w:val="2"/>
          <w:color w:val="000000"/>
        </w:rPr>
        <w:t>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 детей;</w:t>
      </w:r>
    </w:p>
    <w:p w:rsidR="00C310B3" w:rsidRDefault="00C310B3" w:rsidP="00C917B6">
      <w:pPr>
        <w:pStyle w:val="21"/>
        <w:numPr>
          <w:ilvl w:val="0"/>
          <w:numId w:val="67"/>
        </w:numPr>
        <w:shd w:val="clear" w:color="auto" w:fill="auto"/>
        <w:spacing w:after="0" w:line="274" w:lineRule="exact"/>
      </w:pPr>
      <w:r>
        <w:rPr>
          <w:rStyle w:val="2"/>
          <w:color w:val="000000"/>
        </w:rPr>
        <w:t>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 детьми;</w:t>
      </w:r>
    </w:p>
    <w:p w:rsidR="00C310B3" w:rsidRDefault="00C310B3" w:rsidP="00C917B6">
      <w:pPr>
        <w:pStyle w:val="21"/>
        <w:numPr>
          <w:ilvl w:val="0"/>
          <w:numId w:val="67"/>
        </w:numPr>
        <w:shd w:val="clear" w:color="auto" w:fill="auto"/>
        <w:spacing w:after="0" w:line="274" w:lineRule="exact"/>
        <w:jc w:val="left"/>
      </w:pPr>
      <w:r>
        <w:rPr>
          <w:rStyle w:val="2"/>
          <w:color w:val="000000"/>
        </w:rPr>
        <w:t>индивидуальная работа со всеми детьми в процессе их адаптации к детскому учреждению;</w:t>
      </w:r>
    </w:p>
    <w:p w:rsidR="00C310B3" w:rsidRDefault="00C310B3" w:rsidP="00C917B6">
      <w:pPr>
        <w:pStyle w:val="21"/>
        <w:numPr>
          <w:ilvl w:val="0"/>
          <w:numId w:val="67"/>
        </w:numPr>
        <w:shd w:val="clear" w:color="auto" w:fill="auto"/>
        <w:spacing w:after="0" w:line="274" w:lineRule="exact"/>
      </w:pPr>
      <w:r>
        <w:rPr>
          <w:rStyle w:val="2"/>
          <w:color w:val="000000"/>
        </w:rPr>
        <w:t>определение психологической готовности дошкольников к обучению в школе;</w:t>
      </w:r>
    </w:p>
    <w:p w:rsidR="00C310B3" w:rsidRDefault="00C310B3" w:rsidP="00C917B6">
      <w:pPr>
        <w:pStyle w:val="21"/>
        <w:numPr>
          <w:ilvl w:val="0"/>
          <w:numId w:val="67"/>
        </w:numPr>
        <w:shd w:val="clear" w:color="auto" w:fill="auto"/>
        <w:spacing w:after="267" w:line="274" w:lineRule="exact"/>
      </w:pPr>
      <w:r>
        <w:rPr>
          <w:rStyle w:val="2"/>
          <w:color w:val="000000"/>
        </w:rPr>
        <w:t>разработка рекомендаций для воспитателей и родителей.</w:t>
      </w:r>
    </w:p>
    <w:p w:rsidR="00C310B3" w:rsidRDefault="00C310B3">
      <w:pPr>
        <w:pStyle w:val="111"/>
        <w:shd w:val="clear" w:color="auto" w:fill="auto"/>
        <w:spacing w:after="266" w:line="240" w:lineRule="exact"/>
        <w:ind w:left="820"/>
      </w:pPr>
      <w:r>
        <w:rPr>
          <w:rStyle w:val="110"/>
          <w:i/>
          <w:iCs/>
          <w:color w:val="000000"/>
        </w:rPr>
        <w:t>работа с родителями:</w:t>
      </w:r>
    </w:p>
    <w:p w:rsidR="00C310B3" w:rsidRDefault="00C310B3" w:rsidP="00C917B6">
      <w:pPr>
        <w:pStyle w:val="21"/>
        <w:numPr>
          <w:ilvl w:val="0"/>
          <w:numId w:val="68"/>
        </w:numPr>
        <w:shd w:val="clear" w:color="auto" w:fill="auto"/>
        <w:spacing w:after="0" w:line="274" w:lineRule="exact"/>
        <w:jc w:val="left"/>
      </w:pPr>
      <w:r>
        <w:rPr>
          <w:rStyle w:val="2"/>
          <w:color w:val="000000"/>
        </w:rPr>
        <w:t>консультирование родителей детей, поступающих в учреждение, по вопросам организации периода адаптации ребенка к новым условиям жизни;</w:t>
      </w:r>
    </w:p>
    <w:p w:rsidR="00C310B3" w:rsidRDefault="00C310B3" w:rsidP="00C917B6">
      <w:pPr>
        <w:pStyle w:val="21"/>
        <w:numPr>
          <w:ilvl w:val="0"/>
          <w:numId w:val="68"/>
        </w:numPr>
        <w:shd w:val="clear" w:color="auto" w:fill="auto"/>
        <w:spacing w:after="0" w:line="274" w:lineRule="exact"/>
        <w:jc w:val="left"/>
      </w:pPr>
      <w:r>
        <w:rPr>
          <w:rStyle w:val="2"/>
          <w:color w:val="000000"/>
        </w:rPr>
        <w:t>консультирование родителей детей, имеющих эмоциональные, социальные, поведенческие трудности, а также трудности в познавательном развитии;</w:t>
      </w:r>
    </w:p>
    <w:p w:rsidR="00C310B3" w:rsidRPr="00C917B6" w:rsidRDefault="008D7A3B" w:rsidP="00C917B6">
      <w:pPr>
        <w:pStyle w:val="21"/>
        <w:numPr>
          <w:ilvl w:val="0"/>
          <w:numId w:val="68"/>
        </w:numPr>
        <w:shd w:val="clear" w:color="auto" w:fill="auto"/>
        <w:spacing w:after="0" w:line="274" w:lineRule="exact"/>
        <w:rPr>
          <w:rStyle w:val="2"/>
        </w:rPr>
      </w:pPr>
      <w:r>
        <w:rPr>
          <w:noProof/>
        </w:rPr>
        <w:pict>
          <v:shape id="_x0000_s1075" type="#_x0000_t202" style="position:absolute;left:0;text-align:left;margin-left:-55.3pt;margin-top:45.3pt;width:547.7pt;height:57pt;z-index:-251638784;mso-wrap-distance-left:5pt;mso-wrap-distance-right:5pt;mso-position-horizontal-relative:margin" wrapcoords="0 0 21600 0 21600 10100 21014 10100 21014 21600 3009 21600 3009 10100 0 10100 0 0" filled="f" stroked="f">
            <v:textbox style="mso-next-textbox:#_x0000_s1075" inset="0,0,0,0">
              <w:txbxContent>
                <w:p w:rsidR="008D7A3B" w:rsidRDefault="008D7A3B">
                  <w:pPr>
                    <w:jc w:val="center"/>
                    <w:rPr>
                      <w:color w:val="auto"/>
                      <w:sz w:val="2"/>
                      <w:szCs w:val="2"/>
                    </w:rPr>
                  </w:pPr>
                </w:p>
                <w:p w:rsidR="008D7A3B" w:rsidRDefault="008D7A3B" w:rsidP="00C917B6">
                  <w:pPr>
                    <w:pStyle w:val="a4"/>
                    <w:numPr>
                      <w:ilvl w:val="0"/>
                      <w:numId w:val="69"/>
                    </w:numPr>
                    <w:shd w:val="clear" w:color="auto" w:fill="auto"/>
                    <w:ind w:left="2410" w:hanging="425"/>
                    <w:jc w:val="both"/>
                  </w:pPr>
                  <w:r>
                    <w:rPr>
                      <w:rStyle w:val="Exact"/>
                      <w:color w:val="000000"/>
                    </w:rPr>
                    <w:t>участие в родительских собраниях, информирование родителей о возрастных, индивидуальных и специфических особенностях развития детей с общим недоразвитием речи;</w:t>
                  </w:r>
                </w:p>
              </w:txbxContent>
            </v:textbox>
            <w10:wrap type="topAndBottom" anchorx="margin"/>
          </v:shape>
        </w:pict>
      </w:r>
      <w:r w:rsidR="00C310B3">
        <w:rPr>
          <w:rStyle w:val="2"/>
          <w:color w:val="000000"/>
        </w:rPr>
        <w:t>разработка рекомендаций для родителей по организации жизни ребенка в семье; при необходимости проведение специальных занятий, тренингов для родителей и других форм обучения;</w:t>
      </w:r>
    </w:p>
    <w:p w:rsidR="00C917B6" w:rsidRDefault="00C917B6" w:rsidP="00C917B6">
      <w:pPr>
        <w:pStyle w:val="21"/>
        <w:shd w:val="clear" w:color="auto" w:fill="auto"/>
        <w:spacing w:after="0" w:line="274" w:lineRule="exact"/>
        <w:ind w:left="900" w:firstLine="0"/>
      </w:pPr>
    </w:p>
    <w:p w:rsidR="00C310B3" w:rsidRDefault="00C310B3">
      <w:pPr>
        <w:pStyle w:val="111"/>
        <w:shd w:val="clear" w:color="auto" w:fill="auto"/>
        <w:ind w:left="800" w:firstLine="0"/>
        <w:jc w:val="left"/>
        <w:rPr>
          <w:rStyle w:val="110"/>
          <w:i/>
          <w:iCs/>
          <w:color w:val="000000"/>
        </w:rPr>
      </w:pPr>
      <w:r>
        <w:rPr>
          <w:rStyle w:val="110"/>
          <w:i/>
          <w:iCs/>
          <w:color w:val="000000"/>
        </w:rPr>
        <w:t>работа с воспитателями и педагогами-специалистами:</w:t>
      </w:r>
    </w:p>
    <w:p w:rsidR="00C917B6" w:rsidRDefault="00C917B6">
      <w:pPr>
        <w:pStyle w:val="111"/>
        <w:shd w:val="clear" w:color="auto" w:fill="auto"/>
        <w:ind w:left="800" w:firstLine="0"/>
        <w:jc w:val="left"/>
      </w:pPr>
    </w:p>
    <w:p w:rsidR="00C310B3" w:rsidRDefault="00C310B3" w:rsidP="00C917B6">
      <w:pPr>
        <w:pStyle w:val="21"/>
        <w:numPr>
          <w:ilvl w:val="0"/>
          <w:numId w:val="70"/>
        </w:numPr>
        <w:shd w:val="clear" w:color="auto" w:fill="auto"/>
        <w:spacing w:after="0" w:line="274" w:lineRule="exact"/>
      </w:pPr>
      <w:r>
        <w:rPr>
          <w:rStyle w:val="2"/>
          <w:color w:val="000000"/>
        </w:rPr>
        <w:t>анализ работы воспитателя в группе и помощь при затруднениях, связанных с особенностями индивидуального развития детей с нарушениями речи;</w:t>
      </w:r>
    </w:p>
    <w:p w:rsidR="00C310B3" w:rsidRDefault="00C310B3" w:rsidP="00C917B6">
      <w:pPr>
        <w:pStyle w:val="21"/>
        <w:numPr>
          <w:ilvl w:val="0"/>
          <w:numId w:val="70"/>
        </w:numPr>
        <w:shd w:val="clear" w:color="auto" w:fill="auto"/>
        <w:spacing w:after="0" w:line="274" w:lineRule="exact"/>
      </w:pPr>
      <w:r>
        <w:rPr>
          <w:rStyle w:val="2"/>
          <w:color w:val="000000"/>
        </w:rPr>
        <w:t>участие в обсуждении вопросов, посвященных адаптации детей к дошкольному учреждению, готовности детей к школе;</w:t>
      </w:r>
    </w:p>
    <w:p w:rsidR="00C310B3" w:rsidRDefault="00C310B3" w:rsidP="00C917B6">
      <w:pPr>
        <w:pStyle w:val="21"/>
        <w:numPr>
          <w:ilvl w:val="0"/>
          <w:numId w:val="70"/>
        </w:numPr>
        <w:shd w:val="clear" w:color="auto" w:fill="auto"/>
        <w:spacing w:after="0" w:line="274" w:lineRule="exact"/>
      </w:pPr>
      <w:r>
        <w:rPr>
          <w:rStyle w:val="2"/>
          <w:color w:val="000000"/>
        </w:rPr>
        <w:t>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 учреждения;</w:t>
      </w:r>
    </w:p>
    <w:p w:rsidR="00C310B3" w:rsidRPr="00BE5855" w:rsidRDefault="00C310B3" w:rsidP="00C917B6">
      <w:pPr>
        <w:pStyle w:val="21"/>
        <w:numPr>
          <w:ilvl w:val="0"/>
          <w:numId w:val="70"/>
        </w:numPr>
        <w:shd w:val="clear" w:color="auto" w:fill="auto"/>
        <w:spacing w:after="0" w:line="274" w:lineRule="exact"/>
        <w:jc w:val="left"/>
        <w:rPr>
          <w:rStyle w:val="2"/>
        </w:rPr>
      </w:pPr>
      <w:r>
        <w:rPr>
          <w:rStyle w:val="2"/>
          <w:color w:val="000000"/>
        </w:rPr>
        <w:t>проведение специальных обучающих занятий, тренингов для воспитателей по изменению стиля воспитательных воздействий и т. п.</w:t>
      </w:r>
    </w:p>
    <w:p w:rsidR="00BE5855" w:rsidRDefault="00BE5855" w:rsidP="00BE5855">
      <w:pPr>
        <w:pStyle w:val="21"/>
        <w:shd w:val="clear" w:color="auto" w:fill="auto"/>
        <w:spacing w:after="0" w:line="274" w:lineRule="exact"/>
        <w:ind w:left="1260" w:firstLine="0"/>
        <w:jc w:val="left"/>
      </w:pPr>
    </w:p>
    <w:p w:rsidR="00C310B3" w:rsidRDefault="00C310B3">
      <w:pPr>
        <w:pStyle w:val="310"/>
        <w:keepNext/>
        <w:keepLines/>
        <w:numPr>
          <w:ilvl w:val="0"/>
          <w:numId w:val="45"/>
        </w:numPr>
        <w:shd w:val="clear" w:color="auto" w:fill="auto"/>
        <w:tabs>
          <w:tab w:val="left" w:pos="736"/>
        </w:tabs>
        <w:ind w:firstLine="0"/>
      </w:pPr>
      <w:bookmarkStart w:id="32" w:name="bookmark32"/>
      <w:r>
        <w:rPr>
          <w:rStyle w:val="33"/>
          <w:b/>
          <w:bCs/>
          <w:color w:val="000000"/>
        </w:rPr>
        <w:t>Содержание работы логопеда</w:t>
      </w:r>
      <w:bookmarkEnd w:id="32"/>
    </w:p>
    <w:p w:rsidR="00C310B3" w:rsidRDefault="00A32D53" w:rsidP="00A32D53">
      <w:pPr>
        <w:pStyle w:val="21"/>
        <w:shd w:val="clear" w:color="auto" w:fill="auto"/>
        <w:tabs>
          <w:tab w:val="left" w:pos="4565"/>
        </w:tabs>
        <w:spacing w:after="0" w:line="274" w:lineRule="exact"/>
        <w:ind w:firstLine="0"/>
        <w:rPr>
          <w:rStyle w:val="2"/>
          <w:color w:val="000000"/>
        </w:rPr>
      </w:pPr>
      <w:r>
        <w:rPr>
          <w:rStyle w:val="2"/>
          <w:color w:val="000000"/>
        </w:rPr>
        <w:t>Л</w:t>
      </w:r>
      <w:r w:rsidR="00C310B3">
        <w:rPr>
          <w:rStyle w:val="2"/>
          <w:color w:val="000000"/>
        </w:rPr>
        <w:t xml:space="preserve">огопед, развивает, корректирует речь детей. </w:t>
      </w:r>
      <w:r>
        <w:rPr>
          <w:rStyle w:val="2"/>
          <w:color w:val="000000"/>
        </w:rPr>
        <w:t>Д</w:t>
      </w:r>
      <w:r w:rsidR="00C310B3">
        <w:rPr>
          <w:rStyle w:val="2"/>
          <w:color w:val="000000"/>
        </w:rPr>
        <w:t>анный специалист проводит диагностику уровня речевого развития. По результатам диагностики составляет речевую карту ребёнка, проводит индивидуальные, подгрупповые логопедические занятия</w:t>
      </w:r>
      <w:r>
        <w:rPr>
          <w:rStyle w:val="2"/>
          <w:color w:val="000000"/>
        </w:rPr>
        <w:t>, отслежива</w:t>
      </w:r>
      <w:r w:rsidR="00C310B3">
        <w:rPr>
          <w:rStyle w:val="2"/>
          <w:color w:val="000000"/>
        </w:rPr>
        <w:t>е</w:t>
      </w:r>
      <w:r>
        <w:rPr>
          <w:rStyle w:val="2"/>
          <w:color w:val="000000"/>
        </w:rPr>
        <w:t>т  динамику</w:t>
      </w:r>
      <w:r w:rsidR="00C310B3">
        <w:rPr>
          <w:rStyle w:val="2"/>
          <w:color w:val="000000"/>
        </w:rPr>
        <w:t xml:space="preserve"> развития детей, консультирование родителей, которым даются необходимые рекомендации. </w:t>
      </w:r>
      <w:r>
        <w:rPr>
          <w:rStyle w:val="2"/>
          <w:color w:val="000000"/>
        </w:rPr>
        <w:t>Л</w:t>
      </w:r>
      <w:r w:rsidR="00C310B3">
        <w:rPr>
          <w:rStyle w:val="2"/>
          <w:color w:val="000000"/>
        </w:rPr>
        <w:t xml:space="preserve">огопед консультирует педагогов </w:t>
      </w:r>
      <w:r>
        <w:rPr>
          <w:rStyle w:val="2"/>
          <w:color w:val="000000"/>
        </w:rPr>
        <w:t xml:space="preserve">в ДОУ </w:t>
      </w:r>
      <w:r w:rsidR="00C310B3">
        <w:rPr>
          <w:rStyle w:val="2"/>
          <w:color w:val="000000"/>
        </w:rPr>
        <w:t>о применении специальных методов и технологий, направляя их деят</w:t>
      </w:r>
      <w:r>
        <w:rPr>
          <w:rStyle w:val="2"/>
          <w:color w:val="000000"/>
        </w:rPr>
        <w:t>ельность на развитие речи детей</w:t>
      </w:r>
      <w:r w:rsidR="00C310B3">
        <w:rPr>
          <w:rStyle w:val="2"/>
          <w:color w:val="000000"/>
        </w:rPr>
        <w:t>.</w:t>
      </w:r>
    </w:p>
    <w:p w:rsidR="00BE5855" w:rsidRDefault="00BE5855" w:rsidP="00A32D53">
      <w:pPr>
        <w:pStyle w:val="21"/>
        <w:shd w:val="clear" w:color="auto" w:fill="auto"/>
        <w:tabs>
          <w:tab w:val="left" w:pos="4565"/>
        </w:tabs>
        <w:spacing w:after="0" w:line="274" w:lineRule="exact"/>
        <w:ind w:firstLine="0"/>
      </w:pPr>
    </w:p>
    <w:p w:rsidR="00C310B3" w:rsidRDefault="00C310B3">
      <w:pPr>
        <w:pStyle w:val="310"/>
        <w:keepNext/>
        <w:keepLines/>
        <w:numPr>
          <w:ilvl w:val="0"/>
          <w:numId w:val="46"/>
        </w:numPr>
        <w:shd w:val="clear" w:color="auto" w:fill="auto"/>
        <w:tabs>
          <w:tab w:val="left" w:pos="810"/>
        </w:tabs>
        <w:ind w:left="200" w:firstLine="0"/>
      </w:pPr>
      <w:bookmarkStart w:id="33" w:name="bookmark33"/>
      <w:r>
        <w:rPr>
          <w:rStyle w:val="33"/>
          <w:b/>
          <w:bCs/>
          <w:color w:val="000000"/>
        </w:rPr>
        <w:lastRenderedPageBreak/>
        <w:t>Содержание работы воспитателя</w:t>
      </w:r>
      <w:bookmarkEnd w:id="33"/>
    </w:p>
    <w:p w:rsidR="00C310B3" w:rsidRDefault="00C310B3" w:rsidP="00AD1B5D">
      <w:pPr>
        <w:pStyle w:val="21"/>
        <w:shd w:val="clear" w:color="auto" w:fill="auto"/>
        <w:tabs>
          <w:tab w:val="left" w:pos="2723"/>
          <w:tab w:val="left" w:pos="5184"/>
          <w:tab w:val="right" w:pos="7898"/>
          <w:tab w:val="right" w:pos="9363"/>
        </w:tabs>
        <w:spacing w:after="0" w:line="274" w:lineRule="exact"/>
        <w:ind w:firstLine="0"/>
      </w:pPr>
      <w:r>
        <w:rPr>
          <w:rStyle w:val="2"/>
          <w:color w:val="000000"/>
        </w:rPr>
        <w:t xml:space="preserve">Воспитатель детского сада для детей с ОВЗ помимо общеобразовательных задач выполняет ряд коррекционных, направленных на устранение недостатков в </w:t>
      </w:r>
      <w:proofErr w:type="gramStart"/>
      <w:r>
        <w:rPr>
          <w:rStyle w:val="2"/>
          <w:color w:val="000000"/>
        </w:rPr>
        <w:t>сенсорной</w:t>
      </w:r>
      <w:proofErr w:type="gramEnd"/>
      <w:r>
        <w:rPr>
          <w:rStyle w:val="2"/>
          <w:color w:val="000000"/>
        </w:rPr>
        <w:t>, эмоционально-волевой и интеллектуальной сферах, обусловленных особенностями здоров</w:t>
      </w:r>
      <w:r w:rsidR="00AD1B5D">
        <w:rPr>
          <w:rStyle w:val="2"/>
          <w:color w:val="000000"/>
        </w:rPr>
        <w:t>ья. При этом</w:t>
      </w:r>
      <w:r w:rsidR="00AD1B5D">
        <w:rPr>
          <w:rStyle w:val="2"/>
          <w:color w:val="000000"/>
        </w:rPr>
        <w:tab/>
        <w:t xml:space="preserve">воспитатель особое внимание уделяет на </w:t>
      </w:r>
      <w:r>
        <w:rPr>
          <w:rStyle w:val="2"/>
          <w:color w:val="000000"/>
        </w:rPr>
        <w:t xml:space="preserve">развитие </w:t>
      </w:r>
      <w:proofErr w:type="spellStart"/>
      <w:r>
        <w:rPr>
          <w:rStyle w:val="2"/>
          <w:color w:val="000000"/>
        </w:rPr>
        <w:t>исовершенствование</w:t>
      </w:r>
      <w:proofErr w:type="spellEnd"/>
      <w:r>
        <w:rPr>
          <w:rStyle w:val="2"/>
          <w:color w:val="000000"/>
        </w:rPr>
        <w:t xml:space="preserve"> деятельности с</w:t>
      </w:r>
      <w:r w:rsidR="00AD1B5D">
        <w:rPr>
          <w:rStyle w:val="2"/>
          <w:color w:val="000000"/>
        </w:rPr>
        <w:t>охранных</w:t>
      </w:r>
      <w:r w:rsidR="00AD1B5D">
        <w:rPr>
          <w:rStyle w:val="2"/>
          <w:color w:val="000000"/>
        </w:rPr>
        <w:tab/>
        <w:t xml:space="preserve">анализаторов, создавая </w:t>
      </w:r>
      <w:r>
        <w:rPr>
          <w:rStyle w:val="2"/>
          <w:color w:val="000000"/>
        </w:rPr>
        <w:t xml:space="preserve">основу </w:t>
      </w:r>
      <w:proofErr w:type="spellStart"/>
      <w:r>
        <w:rPr>
          <w:rStyle w:val="2"/>
          <w:color w:val="000000"/>
        </w:rPr>
        <w:t>дляблагоприятного</w:t>
      </w:r>
      <w:proofErr w:type="spellEnd"/>
      <w:r>
        <w:rPr>
          <w:rStyle w:val="2"/>
          <w:color w:val="000000"/>
        </w:rPr>
        <w:t xml:space="preserve"> развития компенсаторных возможностей ребенка.</w:t>
      </w:r>
    </w:p>
    <w:p w:rsidR="00C310B3" w:rsidRDefault="00C310B3">
      <w:pPr>
        <w:pStyle w:val="21"/>
        <w:shd w:val="clear" w:color="auto" w:fill="auto"/>
        <w:tabs>
          <w:tab w:val="left" w:pos="2723"/>
          <w:tab w:val="left" w:pos="5184"/>
          <w:tab w:val="right" w:pos="7898"/>
          <w:tab w:val="right" w:pos="9363"/>
        </w:tabs>
        <w:spacing w:after="0" w:line="274" w:lineRule="exact"/>
        <w:ind w:left="800" w:hanging="320"/>
      </w:pPr>
      <w:r>
        <w:rPr>
          <w:rStyle w:val="2"/>
          <w:color w:val="000000"/>
        </w:rPr>
        <w:t>Особое внимание</w:t>
      </w:r>
      <w:r>
        <w:rPr>
          <w:rStyle w:val="2"/>
          <w:color w:val="000000"/>
        </w:rPr>
        <w:tab/>
        <w:t>воспитатель уделяет</w:t>
      </w:r>
      <w:r>
        <w:rPr>
          <w:rStyle w:val="2"/>
          <w:color w:val="000000"/>
        </w:rPr>
        <w:tab/>
        <w:t>развитию</w:t>
      </w:r>
      <w:r>
        <w:rPr>
          <w:rStyle w:val="2"/>
          <w:color w:val="000000"/>
        </w:rPr>
        <w:tab/>
        <w:t>восприятия,</w:t>
      </w:r>
      <w:r>
        <w:rPr>
          <w:rStyle w:val="2"/>
          <w:color w:val="000000"/>
        </w:rPr>
        <w:tab/>
      </w:r>
      <w:proofErr w:type="spellStart"/>
      <w:r>
        <w:rPr>
          <w:rStyle w:val="2"/>
          <w:color w:val="000000"/>
        </w:rPr>
        <w:t>мнестических</w:t>
      </w:r>
      <w:proofErr w:type="spellEnd"/>
    </w:p>
    <w:p w:rsidR="00C310B3" w:rsidRDefault="00C310B3" w:rsidP="00AD1B5D">
      <w:pPr>
        <w:pStyle w:val="21"/>
        <w:shd w:val="clear" w:color="auto" w:fill="auto"/>
        <w:tabs>
          <w:tab w:val="left" w:pos="2723"/>
          <w:tab w:val="left" w:pos="5185"/>
          <w:tab w:val="right" w:pos="7898"/>
        </w:tabs>
        <w:spacing w:after="0" w:line="274" w:lineRule="exact"/>
        <w:ind w:firstLine="0"/>
        <w:rPr>
          <w:rStyle w:val="2"/>
          <w:color w:val="000000"/>
        </w:rPr>
      </w:pPr>
      <w:r>
        <w:rPr>
          <w:rStyle w:val="2"/>
          <w:color w:val="000000"/>
        </w:rPr>
        <w:t>процессов, мотивации, доступных форм словесно-логического мышления. При развитии познавательных интересов детей, учитывается своеобразное отставание в формировании познавательной активности. Поэтому, необходимым элементом при изучении каждой новой темы являются упражнения на развитие логического мышления, слухового и зрительного восприятия, внимания, памяти, оптико-пространственных пре</w:t>
      </w:r>
      <w:r w:rsidR="00AD1B5D">
        <w:rPr>
          <w:rStyle w:val="2"/>
          <w:color w:val="000000"/>
        </w:rPr>
        <w:t xml:space="preserve">дставлений. Широко используются сравнения, выделение ведущих </w:t>
      </w:r>
      <w:r>
        <w:rPr>
          <w:rStyle w:val="2"/>
          <w:color w:val="000000"/>
        </w:rPr>
        <w:t xml:space="preserve">признаков, группировка </w:t>
      </w:r>
      <w:proofErr w:type="spellStart"/>
      <w:r>
        <w:rPr>
          <w:rStyle w:val="2"/>
          <w:color w:val="000000"/>
        </w:rPr>
        <w:t>поситуации</w:t>
      </w:r>
      <w:proofErr w:type="spellEnd"/>
      <w:r>
        <w:rPr>
          <w:rStyle w:val="2"/>
          <w:color w:val="000000"/>
        </w:rPr>
        <w:t>, по назначению, по признакам, и т.д.; выполнение заданий по классификации предметов, действий, признаков (с помощью картинок).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w:t>
      </w:r>
      <w:r>
        <w:rPr>
          <w:rStyle w:val="2"/>
          <w:color w:val="000000"/>
        </w:rPr>
        <w:tab/>
        <w:t xml:space="preserve">В задачу воспитателя также входит </w:t>
      </w:r>
      <w:proofErr w:type="spellStart"/>
      <w:r>
        <w:rPr>
          <w:rStyle w:val="2"/>
          <w:color w:val="000000"/>
        </w:rPr>
        <w:t>повседневноенаблюдение</w:t>
      </w:r>
      <w:proofErr w:type="spellEnd"/>
      <w:r>
        <w:rPr>
          <w:rStyle w:val="2"/>
          <w:color w:val="000000"/>
        </w:rPr>
        <w:t xml:space="preserve"> за состоянием игровой деятельностью, коммуникативными навыками ребёнка.</w:t>
      </w:r>
    </w:p>
    <w:p w:rsidR="00BE5855" w:rsidRDefault="00BE5855" w:rsidP="00AD1B5D">
      <w:pPr>
        <w:pStyle w:val="21"/>
        <w:shd w:val="clear" w:color="auto" w:fill="auto"/>
        <w:tabs>
          <w:tab w:val="left" w:pos="2723"/>
          <w:tab w:val="left" w:pos="5185"/>
          <w:tab w:val="right" w:pos="7898"/>
        </w:tabs>
        <w:spacing w:after="0" w:line="274" w:lineRule="exact"/>
        <w:ind w:firstLine="0"/>
      </w:pPr>
    </w:p>
    <w:p w:rsidR="00C310B3" w:rsidRDefault="00C310B3">
      <w:pPr>
        <w:pStyle w:val="310"/>
        <w:keepNext/>
        <w:keepLines/>
        <w:numPr>
          <w:ilvl w:val="0"/>
          <w:numId w:val="46"/>
        </w:numPr>
        <w:shd w:val="clear" w:color="auto" w:fill="auto"/>
        <w:tabs>
          <w:tab w:val="left" w:pos="1086"/>
        </w:tabs>
        <w:ind w:left="800"/>
      </w:pPr>
      <w:bookmarkStart w:id="34" w:name="bookmark34"/>
      <w:r>
        <w:rPr>
          <w:rStyle w:val="33"/>
          <w:b/>
          <w:bCs/>
          <w:color w:val="000000"/>
        </w:rPr>
        <w:t>Содержание работы музыкального руководителя</w:t>
      </w:r>
      <w:bookmarkEnd w:id="34"/>
    </w:p>
    <w:p w:rsidR="00C310B3" w:rsidRDefault="00C310B3" w:rsidP="00A32D53">
      <w:pPr>
        <w:pStyle w:val="21"/>
        <w:shd w:val="clear" w:color="auto" w:fill="auto"/>
        <w:spacing w:after="0" w:line="240" w:lineRule="auto"/>
        <w:ind w:firstLine="0"/>
        <w:rPr>
          <w:rStyle w:val="2"/>
          <w:color w:val="000000"/>
        </w:rPr>
      </w:pPr>
      <w:r>
        <w:rPr>
          <w:rStyle w:val="2"/>
          <w:color w:val="000000"/>
        </w:rPr>
        <w:t xml:space="preserve">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w:t>
      </w:r>
      <w:proofErr w:type="spellStart"/>
      <w:r>
        <w:rPr>
          <w:rStyle w:val="2"/>
          <w:color w:val="000000"/>
        </w:rPr>
        <w:t>чувства»</w:t>
      </w:r>
      <w:proofErr w:type="gramStart"/>
      <w:r>
        <w:rPr>
          <w:rStyle w:val="2"/>
          <w:color w:val="000000"/>
        </w:rPr>
        <w:t>.О</w:t>
      </w:r>
      <w:proofErr w:type="gramEnd"/>
      <w:r>
        <w:rPr>
          <w:rStyle w:val="2"/>
          <w:color w:val="000000"/>
        </w:rPr>
        <w:t>собое</w:t>
      </w:r>
      <w:proofErr w:type="spellEnd"/>
      <w:r>
        <w:rPr>
          <w:rStyle w:val="2"/>
          <w:color w:val="000000"/>
        </w:rPr>
        <w:t xml:space="preserve"> внимание уделяется </w:t>
      </w:r>
      <w:r w:rsidR="00A32D53">
        <w:rPr>
          <w:rStyle w:val="2"/>
          <w:color w:val="000000"/>
        </w:rPr>
        <w:t>т</w:t>
      </w:r>
      <w:r>
        <w:rPr>
          <w:rStyle w:val="2"/>
          <w:color w:val="000000"/>
        </w:rPr>
        <w:t>анцевальным движениям. Включаются пляски под пение, хороводы, игры с пением. Необходимы для детей</w:t>
      </w:r>
      <w:r w:rsidR="00A32D53">
        <w:rPr>
          <w:rStyle w:val="2"/>
          <w:color w:val="000000"/>
        </w:rPr>
        <w:t xml:space="preserve"> с ОВЗ (РАС) </w:t>
      </w:r>
      <w:r>
        <w:rPr>
          <w:rStyle w:val="2"/>
          <w:color w:val="000000"/>
        </w:rPr>
        <w:t xml:space="preserve">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Также, в процессе НОД ведется работа по развитию тембра, силы, высоты голоса, т.е. создается основа для интонационно-выразительной стороны речи. Для этого используются </w:t>
      </w:r>
      <w:r w:rsidR="00A32D53">
        <w:rPr>
          <w:rStyle w:val="2"/>
          <w:color w:val="000000"/>
        </w:rPr>
        <w:t xml:space="preserve">доступные для детей </w:t>
      </w:r>
      <w:proofErr w:type="gramStart"/>
      <w:r>
        <w:rPr>
          <w:rStyle w:val="2"/>
          <w:color w:val="000000"/>
        </w:rPr>
        <w:t>ритмические упражнения</w:t>
      </w:r>
      <w:proofErr w:type="gramEnd"/>
      <w:r>
        <w:rPr>
          <w:rStyle w:val="2"/>
          <w:color w:val="000000"/>
        </w:rPr>
        <w:t xml:space="preserve">: выполнение ударения в начале, конце, середине отрезка, </w:t>
      </w:r>
      <w:proofErr w:type="spellStart"/>
      <w:r>
        <w:rPr>
          <w:rStyle w:val="2"/>
          <w:color w:val="000000"/>
        </w:rPr>
        <w:t>отхлопывание</w:t>
      </w:r>
      <w:proofErr w:type="spellEnd"/>
      <w:r>
        <w:rPr>
          <w:rStyle w:val="2"/>
          <w:color w:val="000000"/>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w:t>
      </w:r>
    </w:p>
    <w:p w:rsidR="00BE5855" w:rsidRDefault="00BE5855" w:rsidP="00A32D53">
      <w:pPr>
        <w:pStyle w:val="21"/>
        <w:shd w:val="clear" w:color="auto" w:fill="auto"/>
        <w:spacing w:after="0" w:line="240" w:lineRule="auto"/>
        <w:ind w:firstLine="0"/>
      </w:pPr>
    </w:p>
    <w:p w:rsidR="00C310B3" w:rsidRDefault="00C310B3">
      <w:pPr>
        <w:pStyle w:val="310"/>
        <w:keepNext/>
        <w:keepLines/>
        <w:numPr>
          <w:ilvl w:val="0"/>
          <w:numId w:val="46"/>
        </w:numPr>
        <w:shd w:val="clear" w:color="auto" w:fill="auto"/>
        <w:tabs>
          <w:tab w:val="left" w:pos="606"/>
        </w:tabs>
        <w:ind w:firstLine="0"/>
      </w:pPr>
      <w:bookmarkStart w:id="35" w:name="bookmark35"/>
      <w:r>
        <w:rPr>
          <w:rStyle w:val="33"/>
          <w:b/>
          <w:bCs/>
          <w:color w:val="000000"/>
        </w:rPr>
        <w:t>Содержание работы инструктора по физической культуре</w:t>
      </w:r>
      <w:bookmarkEnd w:id="35"/>
    </w:p>
    <w:p w:rsidR="00C310B3" w:rsidRDefault="00C310B3">
      <w:pPr>
        <w:pStyle w:val="21"/>
        <w:shd w:val="clear" w:color="auto" w:fill="auto"/>
        <w:spacing w:after="0" w:line="274" w:lineRule="exact"/>
        <w:ind w:firstLine="560"/>
      </w:pPr>
      <w:r>
        <w:rPr>
          <w:rStyle w:val="2"/>
          <w:color w:val="000000"/>
        </w:rPr>
        <w:t>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Необходимо строго руководствоваться индивидуальными особенностями детей с ОВЗ</w:t>
      </w:r>
      <w:r w:rsidR="00A32D53">
        <w:rPr>
          <w:rStyle w:val="2"/>
          <w:color w:val="000000"/>
        </w:rPr>
        <w:t xml:space="preserve"> (РАС)</w:t>
      </w:r>
      <w:r>
        <w:rPr>
          <w:rStyle w:val="2"/>
          <w:color w:val="000000"/>
        </w:rPr>
        <w:t xml:space="preserve"> и физическую нагрузку на ребёнка регулировать с учётом индивидуальной программы реабилитации ребёнка-инвалида, выдаваемой федеральными государственными учреждениями </w:t>
      </w:r>
      <w:proofErr w:type="gramStart"/>
      <w:r>
        <w:rPr>
          <w:rStyle w:val="2"/>
          <w:color w:val="000000"/>
        </w:rPr>
        <w:t>медико-социальной</w:t>
      </w:r>
      <w:proofErr w:type="gramEnd"/>
      <w:r>
        <w:rPr>
          <w:rStyle w:val="2"/>
          <w:color w:val="000000"/>
        </w:rPr>
        <w:t xml:space="preserve"> экспертизы. 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детей с ОВЗ. Следует отметить, что у детей с тяжелыми нарушениями наряду с общей соматической </w:t>
      </w:r>
      <w:proofErr w:type="spellStart"/>
      <w:r>
        <w:rPr>
          <w:rStyle w:val="2"/>
          <w:color w:val="000000"/>
        </w:rPr>
        <w:t>ослабленностью</w:t>
      </w:r>
      <w:proofErr w:type="spellEnd"/>
      <w:r>
        <w:rPr>
          <w:rStyle w:val="2"/>
          <w:color w:val="000000"/>
        </w:rPr>
        <w:t xml:space="preserve"> и замедленным развитием локомоторных функций наблюдается отставание в развитии двигательной сферы.</w:t>
      </w:r>
    </w:p>
    <w:p w:rsidR="00C310B3" w:rsidRDefault="00C310B3">
      <w:pPr>
        <w:pStyle w:val="121"/>
        <w:shd w:val="clear" w:color="auto" w:fill="auto"/>
      </w:pPr>
      <w:r>
        <w:rPr>
          <w:rStyle w:val="12"/>
          <w:b/>
          <w:bCs/>
          <w:color w:val="000000"/>
        </w:rPr>
        <w:t>Взаимодействие специалистов ДОУ</w:t>
      </w:r>
    </w:p>
    <w:p w:rsidR="00C310B3" w:rsidRDefault="00C310B3">
      <w:pPr>
        <w:pStyle w:val="21"/>
        <w:shd w:val="clear" w:color="auto" w:fill="auto"/>
        <w:spacing w:after="0" w:line="274" w:lineRule="exact"/>
        <w:ind w:firstLine="800"/>
      </w:pPr>
      <w:r>
        <w:rPr>
          <w:rStyle w:val="2"/>
          <w:color w:val="000000"/>
        </w:rPr>
        <w:t xml:space="preserve">Коррекционная работа обеспечивает системное сопровождение ребенка с ограниченными возможностями здоровья в образовательном процессе специалистом педагогом-психологом. Одним из основных механизмов реализации коррекционной работы является оптимально выстроенное </w:t>
      </w:r>
      <w:r>
        <w:rPr>
          <w:rStyle w:val="2"/>
          <w:color w:val="000000"/>
        </w:rPr>
        <w:lastRenderedPageBreak/>
        <w:t xml:space="preserve">взаимодействие специалиста образовательного учреждения, обеспечивающее системное сопровождение ребенка с ограниченными возможностями здоровья (РАС) с воспитателями группы, </w:t>
      </w:r>
      <w:r w:rsidR="00A32D53">
        <w:rPr>
          <w:rStyle w:val="2"/>
          <w:color w:val="000000"/>
        </w:rPr>
        <w:t xml:space="preserve">помощником воспитателя, музыкальным руководителем, </w:t>
      </w:r>
      <w:r w:rsidR="00FD4E2D">
        <w:rPr>
          <w:rStyle w:val="2"/>
          <w:color w:val="000000"/>
        </w:rPr>
        <w:t>воспитателем (сопроводитель)</w:t>
      </w:r>
      <w:r w:rsidR="00A32D53">
        <w:rPr>
          <w:rStyle w:val="2"/>
          <w:color w:val="000000"/>
        </w:rPr>
        <w:t>, инструктором ФЗК.</w:t>
      </w:r>
    </w:p>
    <w:p w:rsidR="00C310B3" w:rsidRDefault="00C310B3">
      <w:pPr>
        <w:pStyle w:val="21"/>
        <w:shd w:val="clear" w:color="auto" w:fill="auto"/>
        <w:spacing w:after="0" w:line="274" w:lineRule="exact"/>
        <w:ind w:firstLine="800"/>
      </w:pPr>
      <w:r>
        <w:rPr>
          <w:rStyle w:val="2"/>
          <w:color w:val="000000"/>
        </w:rPr>
        <w:t>Такое взаимодействие включает:</w:t>
      </w:r>
    </w:p>
    <w:p w:rsidR="00C310B3" w:rsidRDefault="00C310B3">
      <w:pPr>
        <w:pStyle w:val="21"/>
        <w:shd w:val="clear" w:color="auto" w:fill="auto"/>
        <w:spacing w:after="0" w:line="274" w:lineRule="exact"/>
        <w:ind w:firstLine="0"/>
      </w:pPr>
      <w:r>
        <w:rPr>
          <w:rStyle w:val="2"/>
          <w:color w:val="000000"/>
        </w:rPr>
        <w:t>-комплексность в определении и решении проблем ребенка, предоставлении ему квалифицированной помощи специалистом;</w:t>
      </w:r>
    </w:p>
    <w:p w:rsidR="00C310B3" w:rsidRDefault="00C310B3">
      <w:pPr>
        <w:pStyle w:val="21"/>
        <w:shd w:val="clear" w:color="auto" w:fill="auto"/>
        <w:spacing w:after="0" w:line="274" w:lineRule="exact"/>
        <w:ind w:firstLine="0"/>
      </w:pPr>
      <w:r>
        <w:rPr>
          <w:rStyle w:val="2"/>
          <w:color w:val="000000"/>
        </w:rPr>
        <w:t>-многоаспектный анализ личностного и познавательного развития ребенка;</w:t>
      </w:r>
    </w:p>
    <w:p w:rsidR="00C310B3" w:rsidRDefault="00C310B3">
      <w:pPr>
        <w:pStyle w:val="21"/>
        <w:shd w:val="clear" w:color="auto" w:fill="auto"/>
        <w:spacing w:after="0" w:line="274" w:lineRule="exact"/>
        <w:ind w:firstLine="0"/>
      </w:pPr>
      <w:r>
        <w:rPr>
          <w:rStyle w:val="2"/>
          <w:color w:val="000000"/>
        </w:rPr>
        <w:t>-составление комплексных индивидуальных программ общего развития и</w:t>
      </w:r>
    </w:p>
    <w:p w:rsidR="00C310B3" w:rsidRDefault="00C310B3">
      <w:pPr>
        <w:pStyle w:val="21"/>
        <w:shd w:val="clear" w:color="auto" w:fill="auto"/>
        <w:spacing w:after="0" w:line="274" w:lineRule="exact"/>
        <w:ind w:firstLine="0"/>
      </w:pPr>
      <w:r>
        <w:rPr>
          <w:rStyle w:val="2"/>
          <w:color w:val="000000"/>
        </w:rPr>
        <w:t>коррекции отдельных сторон познавательной, эмоциональной, волевой и личностной</w:t>
      </w:r>
    </w:p>
    <w:p w:rsidR="00C310B3" w:rsidRDefault="00C310B3">
      <w:pPr>
        <w:pStyle w:val="21"/>
        <w:shd w:val="clear" w:color="auto" w:fill="auto"/>
        <w:spacing w:after="0" w:line="274" w:lineRule="exact"/>
        <w:ind w:firstLine="0"/>
      </w:pPr>
      <w:r>
        <w:rPr>
          <w:rStyle w:val="2"/>
          <w:color w:val="000000"/>
        </w:rPr>
        <w:t>сферы ребёнка.</w:t>
      </w:r>
    </w:p>
    <w:p w:rsidR="00C310B3" w:rsidRDefault="00BE5855">
      <w:pPr>
        <w:pStyle w:val="21"/>
        <w:shd w:val="clear" w:color="auto" w:fill="auto"/>
        <w:spacing w:after="0" w:line="274" w:lineRule="exact"/>
        <w:ind w:firstLine="0"/>
      </w:pPr>
      <w:r>
        <w:rPr>
          <w:rStyle w:val="2"/>
          <w:color w:val="000000"/>
        </w:rPr>
        <w:tab/>
      </w:r>
      <w:r w:rsidR="00C310B3">
        <w:rPr>
          <w:rStyle w:val="2"/>
          <w:color w:val="000000"/>
        </w:rPr>
        <w:t>Объединение усилий специалистов в области психологии, педагогики, позволит обеспечить систему комплексного психолого-медико-педагогического сопровождения и эффективно решать проблемы ребёнка.</w:t>
      </w:r>
    </w:p>
    <w:p w:rsidR="00C310B3" w:rsidRDefault="00C310B3">
      <w:pPr>
        <w:pStyle w:val="21"/>
        <w:shd w:val="clear" w:color="auto" w:fill="auto"/>
        <w:spacing w:after="0" w:line="274" w:lineRule="exact"/>
        <w:ind w:firstLine="320"/>
        <w:rPr>
          <w:rStyle w:val="2"/>
          <w:color w:val="000000"/>
        </w:rPr>
      </w:pPr>
      <w:r>
        <w:rPr>
          <w:rStyle w:val="2"/>
          <w:color w:val="000000"/>
        </w:rPr>
        <w:t>Взаимодействие специалистов образовательного учреждения по системному сопровождению воспитанника с ограниченными возможностями здоровья обеспечивается деятельностью психолого-педагогического консилиума.</w:t>
      </w:r>
    </w:p>
    <w:p w:rsidR="00CC6092" w:rsidRDefault="00CC6092">
      <w:pPr>
        <w:pStyle w:val="21"/>
        <w:shd w:val="clear" w:color="auto" w:fill="auto"/>
        <w:spacing w:after="0" w:line="274" w:lineRule="exact"/>
        <w:ind w:firstLine="320"/>
      </w:pPr>
    </w:p>
    <w:p w:rsidR="00C310B3" w:rsidRDefault="00C310B3">
      <w:pPr>
        <w:pStyle w:val="a7"/>
        <w:framePr w:w="9226" w:wrap="notBeside" w:vAnchor="text" w:hAnchor="text" w:xAlign="center" w:y="1"/>
        <w:shd w:val="clear" w:color="auto" w:fill="auto"/>
        <w:spacing w:line="240" w:lineRule="exact"/>
        <w:rPr>
          <w:rStyle w:val="a6"/>
          <w:b/>
          <w:bCs/>
          <w:color w:val="000000"/>
        </w:rPr>
      </w:pPr>
      <w:r>
        <w:rPr>
          <w:rStyle w:val="a6"/>
          <w:b/>
          <w:bCs/>
          <w:color w:val="000000"/>
        </w:rPr>
        <w:t>2.3.6.Формы работы с детьми с ограниченными возможностями здоровья</w:t>
      </w:r>
      <w:r w:rsidR="00186160">
        <w:rPr>
          <w:rStyle w:val="a6"/>
          <w:b/>
          <w:bCs/>
          <w:color w:val="000000"/>
        </w:rPr>
        <w:t xml:space="preserve"> (РАС)</w:t>
      </w:r>
    </w:p>
    <w:p w:rsidR="00CC6092" w:rsidRDefault="00CC6092">
      <w:pPr>
        <w:pStyle w:val="a7"/>
        <w:framePr w:w="9226" w:wrap="notBeside" w:vAnchor="text" w:hAnchor="text" w:xAlign="center" w:y="1"/>
        <w:shd w:val="clear" w:color="auto" w:fill="auto"/>
        <w:spacing w:line="240" w:lineRule="exact"/>
      </w:pPr>
    </w:p>
    <w:tbl>
      <w:tblPr>
        <w:tblW w:w="0" w:type="auto"/>
        <w:jc w:val="center"/>
        <w:tblLayout w:type="fixed"/>
        <w:tblCellMar>
          <w:left w:w="0" w:type="dxa"/>
          <w:right w:w="0" w:type="dxa"/>
        </w:tblCellMar>
        <w:tblLook w:val="0000" w:firstRow="0" w:lastRow="0" w:firstColumn="0" w:lastColumn="0" w:noHBand="0" w:noVBand="0"/>
      </w:tblPr>
      <w:tblGrid>
        <w:gridCol w:w="2448"/>
        <w:gridCol w:w="6778"/>
      </w:tblGrid>
      <w:tr w:rsidR="00C310B3">
        <w:trPr>
          <w:trHeight w:hRule="exact" w:val="566"/>
          <w:jc w:val="center"/>
        </w:trPr>
        <w:tc>
          <w:tcPr>
            <w:tcW w:w="2448" w:type="dxa"/>
            <w:tcBorders>
              <w:top w:val="single" w:sz="4" w:space="0" w:color="auto"/>
              <w:left w:val="single" w:sz="4" w:space="0" w:color="auto"/>
              <w:bottom w:val="nil"/>
              <w:right w:val="nil"/>
            </w:tcBorders>
            <w:shd w:val="clear" w:color="auto" w:fill="FFFFFF"/>
          </w:tcPr>
          <w:p w:rsidR="00C310B3" w:rsidRDefault="00C310B3">
            <w:pPr>
              <w:pStyle w:val="21"/>
              <w:framePr w:w="9226" w:wrap="notBeside" w:vAnchor="text" w:hAnchor="text" w:xAlign="center" w:y="1"/>
              <w:shd w:val="clear" w:color="auto" w:fill="auto"/>
              <w:spacing w:after="0" w:line="240" w:lineRule="exact"/>
              <w:ind w:firstLine="0"/>
              <w:jc w:val="left"/>
            </w:pPr>
            <w:r>
              <w:rPr>
                <w:rStyle w:val="24"/>
                <w:color w:val="000000"/>
              </w:rPr>
              <w:t>Формы работы</w:t>
            </w:r>
          </w:p>
        </w:tc>
        <w:tc>
          <w:tcPr>
            <w:tcW w:w="6778" w:type="dxa"/>
            <w:tcBorders>
              <w:top w:val="single" w:sz="4" w:space="0" w:color="auto"/>
              <w:left w:val="single" w:sz="4" w:space="0" w:color="auto"/>
              <w:bottom w:val="nil"/>
              <w:right w:val="single" w:sz="4" w:space="0" w:color="auto"/>
            </w:tcBorders>
            <w:shd w:val="clear" w:color="auto" w:fill="FFFFFF"/>
          </w:tcPr>
          <w:p w:rsidR="00C310B3" w:rsidRDefault="00C310B3">
            <w:pPr>
              <w:pStyle w:val="21"/>
              <w:framePr w:w="9226" w:wrap="notBeside" w:vAnchor="text" w:hAnchor="text" w:xAlign="center" w:y="1"/>
              <w:shd w:val="clear" w:color="auto" w:fill="auto"/>
              <w:spacing w:after="0" w:line="240" w:lineRule="exact"/>
              <w:ind w:firstLine="0"/>
              <w:jc w:val="left"/>
            </w:pPr>
            <w:r>
              <w:rPr>
                <w:rStyle w:val="24"/>
                <w:color w:val="000000"/>
              </w:rPr>
              <w:t>Характеристика</w:t>
            </w:r>
          </w:p>
        </w:tc>
      </w:tr>
      <w:tr w:rsidR="00C310B3">
        <w:trPr>
          <w:trHeight w:hRule="exact" w:val="2218"/>
          <w:jc w:val="center"/>
        </w:trPr>
        <w:tc>
          <w:tcPr>
            <w:tcW w:w="2448" w:type="dxa"/>
            <w:tcBorders>
              <w:top w:val="single" w:sz="4" w:space="0" w:color="auto"/>
              <w:left w:val="single" w:sz="4" w:space="0" w:color="auto"/>
              <w:bottom w:val="nil"/>
              <w:right w:val="nil"/>
            </w:tcBorders>
            <w:shd w:val="clear" w:color="auto" w:fill="FFFFFF"/>
            <w:vAlign w:val="bottom"/>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Образовательная деятельность, осуществляемая в процессе организации различных видов детской деятельности</w:t>
            </w:r>
          </w:p>
        </w:tc>
        <w:tc>
          <w:tcPr>
            <w:tcW w:w="6778" w:type="dxa"/>
            <w:tcBorders>
              <w:top w:val="single" w:sz="4" w:space="0" w:color="auto"/>
              <w:left w:val="single" w:sz="4" w:space="0" w:color="auto"/>
              <w:bottom w:val="nil"/>
              <w:right w:val="single" w:sz="4" w:space="0" w:color="auto"/>
            </w:tcBorders>
            <w:shd w:val="clear" w:color="auto" w:fill="FFFFFF"/>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Специально подготовленные педагогами занятия коррекционно-развивающей направленности для детей с РАС, учитывающие: программные требования к организации процесса обучения и воспитания к организации процесса обучения и воспитания дошкольника, структуру дефекта, возраст и индивидуальные особенности каждого ребенка.</w:t>
            </w:r>
          </w:p>
        </w:tc>
      </w:tr>
      <w:tr w:rsidR="00C310B3">
        <w:trPr>
          <w:trHeight w:hRule="exact" w:val="1939"/>
          <w:jc w:val="center"/>
        </w:trPr>
        <w:tc>
          <w:tcPr>
            <w:tcW w:w="2448" w:type="dxa"/>
            <w:tcBorders>
              <w:top w:val="single" w:sz="4" w:space="0" w:color="auto"/>
              <w:left w:val="single" w:sz="4" w:space="0" w:color="auto"/>
              <w:bottom w:val="nil"/>
              <w:right w:val="nil"/>
            </w:tcBorders>
            <w:shd w:val="clear" w:color="auto" w:fill="FFFFFF"/>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Образовательная деятельность, осуществляемая в ходе режимных моментов</w:t>
            </w:r>
          </w:p>
        </w:tc>
        <w:tc>
          <w:tcPr>
            <w:tcW w:w="6778" w:type="dxa"/>
            <w:tcBorders>
              <w:top w:val="single" w:sz="4" w:space="0" w:color="auto"/>
              <w:left w:val="single" w:sz="4" w:space="0" w:color="auto"/>
              <w:bottom w:val="nil"/>
              <w:right w:val="single" w:sz="4" w:space="0" w:color="auto"/>
            </w:tcBorders>
            <w:shd w:val="clear" w:color="auto" w:fill="FFFFFF"/>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Организация активного целенаправленного взаимодействия педагога с детьми на занятиях, в игре, в бытовой и общественно-полезной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индивидуальных связей.</w:t>
            </w:r>
          </w:p>
        </w:tc>
      </w:tr>
      <w:tr w:rsidR="00C310B3">
        <w:trPr>
          <w:trHeight w:hRule="exact" w:val="2218"/>
          <w:jc w:val="center"/>
        </w:trPr>
        <w:tc>
          <w:tcPr>
            <w:tcW w:w="2448" w:type="dxa"/>
            <w:tcBorders>
              <w:top w:val="single" w:sz="4" w:space="0" w:color="auto"/>
              <w:left w:val="single" w:sz="4" w:space="0" w:color="auto"/>
              <w:bottom w:val="nil"/>
              <w:right w:val="nil"/>
            </w:tcBorders>
            <w:shd w:val="clear" w:color="auto" w:fill="FFFFFF"/>
          </w:tcPr>
          <w:p w:rsidR="00C310B3" w:rsidRDefault="00C310B3">
            <w:pPr>
              <w:pStyle w:val="21"/>
              <w:framePr w:w="9226" w:wrap="notBeside" w:vAnchor="text" w:hAnchor="text" w:xAlign="center" w:y="1"/>
              <w:shd w:val="clear" w:color="auto" w:fill="auto"/>
              <w:spacing w:after="0" w:line="278" w:lineRule="exact"/>
              <w:ind w:firstLine="0"/>
              <w:jc w:val="left"/>
            </w:pPr>
            <w:r>
              <w:rPr>
                <w:rStyle w:val="24"/>
                <w:color w:val="000000"/>
              </w:rPr>
              <w:t>Самостоятельная деятельность детей</w:t>
            </w:r>
          </w:p>
        </w:tc>
        <w:tc>
          <w:tcPr>
            <w:tcW w:w="6778" w:type="dxa"/>
            <w:tcBorders>
              <w:top w:val="single" w:sz="4" w:space="0" w:color="auto"/>
              <w:left w:val="single" w:sz="4" w:space="0" w:color="auto"/>
              <w:bottom w:val="nil"/>
              <w:right w:val="single" w:sz="4" w:space="0" w:color="auto"/>
            </w:tcBorders>
            <w:shd w:val="clear" w:color="auto" w:fill="FFFFFF"/>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 xml:space="preserve">Формирование специальных условий в процессе коррекционного обучения и воспитания детей с </w:t>
            </w:r>
            <w:proofErr w:type="gramStart"/>
            <w:r>
              <w:rPr>
                <w:rStyle w:val="24"/>
                <w:color w:val="000000"/>
              </w:rPr>
              <w:t>ограниченным</w:t>
            </w:r>
            <w:proofErr w:type="gramEnd"/>
            <w:r>
              <w:rPr>
                <w:rStyle w:val="24"/>
                <w:color w:val="000000"/>
              </w:rPr>
              <w:t xml:space="preserve"> и возможностями здоровья по закреплению и дальнейшему использованию навыков самообслуживания, общения и регуляции поведения, ориентированное на повышение их адаптационных способностей и расширение жизненного опыта.</w:t>
            </w:r>
          </w:p>
        </w:tc>
      </w:tr>
      <w:tr w:rsidR="00C310B3">
        <w:trPr>
          <w:trHeight w:hRule="exact" w:val="1123"/>
          <w:jc w:val="center"/>
        </w:trPr>
        <w:tc>
          <w:tcPr>
            <w:tcW w:w="2448" w:type="dxa"/>
            <w:tcBorders>
              <w:top w:val="single" w:sz="4" w:space="0" w:color="auto"/>
              <w:left w:val="single" w:sz="4" w:space="0" w:color="auto"/>
              <w:bottom w:val="single" w:sz="4" w:space="0" w:color="auto"/>
              <w:right w:val="nil"/>
            </w:tcBorders>
            <w:shd w:val="clear" w:color="auto" w:fill="FFFFFF"/>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Взаимодействие с семьями детей</w:t>
            </w:r>
          </w:p>
        </w:tc>
        <w:tc>
          <w:tcPr>
            <w:tcW w:w="6778" w:type="dxa"/>
            <w:tcBorders>
              <w:top w:val="single" w:sz="4" w:space="0" w:color="auto"/>
              <w:left w:val="single" w:sz="4" w:space="0" w:color="auto"/>
              <w:bottom w:val="single" w:sz="4" w:space="0" w:color="auto"/>
              <w:right w:val="single" w:sz="4" w:space="0" w:color="auto"/>
            </w:tcBorders>
            <w:shd w:val="clear" w:color="auto" w:fill="FFFFFF"/>
            <w:vAlign w:val="bottom"/>
          </w:tcPr>
          <w:p w:rsidR="00C310B3" w:rsidRDefault="00C310B3">
            <w:pPr>
              <w:pStyle w:val="21"/>
              <w:framePr w:w="9226" w:wrap="notBeside" w:vAnchor="text" w:hAnchor="text" w:xAlign="center" w:y="1"/>
              <w:shd w:val="clear" w:color="auto" w:fill="auto"/>
              <w:spacing w:after="0" w:line="274" w:lineRule="exact"/>
              <w:ind w:firstLine="0"/>
              <w:jc w:val="left"/>
            </w:pPr>
            <w:r>
              <w:rPr>
                <w:rStyle w:val="24"/>
                <w:color w:val="000000"/>
              </w:rPr>
              <w:t xml:space="preserve">Организация наглядной агитации для родителей, согласно годовому планированию, проведение групповых и общих родительских собраний, осенняя ярмарка. Функционирование «Школы молодого родителя», проведение </w:t>
            </w:r>
            <w:proofErr w:type="gramStart"/>
            <w:r>
              <w:rPr>
                <w:rStyle w:val="24"/>
                <w:color w:val="000000"/>
              </w:rPr>
              <w:t>спортивных</w:t>
            </w:r>
            <w:proofErr w:type="gramEnd"/>
          </w:p>
        </w:tc>
      </w:tr>
    </w:tbl>
    <w:p w:rsidR="00C310B3" w:rsidRDefault="00C310B3">
      <w:pPr>
        <w:framePr w:w="9226" w:wrap="notBeside" w:vAnchor="text" w:hAnchor="text" w:xAlign="center" w:y="1"/>
        <w:rPr>
          <w:color w:val="auto"/>
          <w:sz w:val="2"/>
          <w:szCs w:val="2"/>
        </w:rPr>
      </w:pPr>
    </w:p>
    <w:p w:rsidR="00C310B3" w:rsidRDefault="00C310B3">
      <w:pPr>
        <w:rPr>
          <w:color w:val="auto"/>
          <w:sz w:val="2"/>
          <w:szCs w:val="2"/>
        </w:rPr>
      </w:pPr>
      <w:r>
        <w:rPr>
          <w:color w:val="auto"/>
          <w:sz w:val="2"/>
          <w:szCs w:val="2"/>
        </w:rPr>
        <w:br w:type="page"/>
      </w:r>
    </w:p>
    <w:p w:rsidR="00C310B3" w:rsidRDefault="008D7A3B">
      <w:pPr>
        <w:pStyle w:val="310"/>
        <w:keepNext/>
        <w:keepLines/>
        <w:shd w:val="clear" w:color="auto" w:fill="auto"/>
        <w:ind w:firstLine="0"/>
      </w:pPr>
      <w:r>
        <w:rPr>
          <w:noProof/>
        </w:rPr>
        <w:lastRenderedPageBreak/>
        <w:pict>
          <v:shape id="_x0000_s1076" type="#_x0000_t202" style="position:absolute;left:0;text-align:left;margin-left:143.5pt;margin-top:24.15pt;width:338pt;height:90pt;z-index:-251637760;mso-wrap-distance-left:198.7pt;mso-wrap-distance-top:31.75pt;mso-wrap-distance-right:37.45pt;mso-position-horizontal-relative:margin" filled="f" stroked="f">
            <v:textbox style="mso-next-textbox:#_x0000_s1076" inset="0,0,0,0">
              <w:txbxContent>
                <w:p w:rsidR="008D7A3B" w:rsidRDefault="008D7A3B">
                  <w:pPr>
                    <w:pStyle w:val="21"/>
                    <w:pBdr>
                      <w:top w:val="single" w:sz="4" w:space="1" w:color="auto"/>
                      <w:left w:val="single" w:sz="4" w:space="4" w:color="auto"/>
                      <w:bottom w:val="single" w:sz="4" w:space="1" w:color="auto"/>
                      <w:right w:val="single" w:sz="4" w:space="4" w:color="auto"/>
                    </w:pBdr>
                    <w:shd w:val="clear" w:color="auto" w:fill="auto"/>
                    <w:spacing w:after="0" w:line="274" w:lineRule="exact"/>
                    <w:ind w:firstLine="0"/>
                    <w:jc w:val="left"/>
                  </w:pPr>
                  <w:r>
                    <w:rPr>
                      <w:rStyle w:val="2Exact0"/>
                      <w:color w:val="000000"/>
                    </w:rPr>
                    <w:t>мероприятий («Мама, папа, я - дружная семья»). Оказание помощи родителям при создании условий на площадках в зимний и летний периоды. Проведение (1 раз в квартал) заседаний родительского комитета. Консультации и рекомендации по проведению работы с ребенком дома, для закрепления тех или иных знаний, умений и навыков.</w:t>
                  </w:r>
                </w:p>
              </w:txbxContent>
            </v:textbox>
            <w10:wrap type="topAndBottom" anchorx="margin"/>
          </v:shape>
        </w:pict>
      </w:r>
      <w:bookmarkStart w:id="36" w:name="bookmark36"/>
      <w:r w:rsidR="00C310B3">
        <w:rPr>
          <w:rStyle w:val="33"/>
          <w:b/>
          <w:bCs/>
          <w:color w:val="000000"/>
        </w:rPr>
        <w:t xml:space="preserve">В целях эффективной реализации Программы </w:t>
      </w:r>
      <w:r w:rsidR="00C310B3">
        <w:rPr>
          <w:rStyle w:val="35"/>
          <w:color w:val="000000"/>
        </w:rPr>
        <w:t xml:space="preserve">должны быть созданы условия </w:t>
      </w:r>
      <w:proofErr w:type="gramStart"/>
      <w:r w:rsidR="00C310B3">
        <w:rPr>
          <w:rStyle w:val="35"/>
          <w:color w:val="000000"/>
        </w:rPr>
        <w:t>для</w:t>
      </w:r>
      <w:proofErr w:type="gramEnd"/>
      <w:r w:rsidR="00C310B3">
        <w:rPr>
          <w:rStyle w:val="35"/>
          <w:color w:val="000000"/>
        </w:rPr>
        <w:t>:</w:t>
      </w:r>
      <w:bookmarkEnd w:id="36"/>
    </w:p>
    <w:p w:rsidR="00C310B3" w:rsidRDefault="00C310B3" w:rsidP="00CC6092">
      <w:pPr>
        <w:pStyle w:val="21"/>
        <w:numPr>
          <w:ilvl w:val="0"/>
          <w:numId w:val="71"/>
        </w:numPr>
        <w:shd w:val="clear" w:color="auto" w:fill="auto"/>
        <w:tabs>
          <w:tab w:val="left" w:pos="906"/>
        </w:tabs>
        <w:spacing w:after="0" w:line="274" w:lineRule="exact"/>
      </w:pPr>
      <w:r>
        <w:rPr>
          <w:rStyle w:val="2"/>
          <w:color w:val="000000"/>
        </w:rPr>
        <w:t>профессионального развития педагогических и руководящих работников, в том числе их дополнительного профессионального образования;</w:t>
      </w:r>
    </w:p>
    <w:p w:rsidR="00C310B3" w:rsidRDefault="00C310B3" w:rsidP="00CC6092">
      <w:pPr>
        <w:pStyle w:val="21"/>
        <w:numPr>
          <w:ilvl w:val="0"/>
          <w:numId w:val="71"/>
        </w:numPr>
        <w:shd w:val="clear" w:color="auto" w:fill="auto"/>
        <w:tabs>
          <w:tab w:val="left" w:pos="906"/>
        </w:tabs>
        <w:spacing w:after="0" w:line="274" w:lineRule="exact"/>
      </w:pPr>
      <w:r>
        <w:rPr>
          <w:rStyle w:val="2"/>
          <w:color w:val="000000"/>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310B3" w:rsidRDefault="00C310B3" w:rsidP="00CC6092">
      <w:pPr>
        <w:pStyle w:val="21"/>
        <w:numPr>
          <w:ilvl w:val="0"/>
          <w:numId w:val="71"/>
        </w:numPr>
        <w:shd w:val="clear" w:color="auto" w:fill="auto"/>
        <w:tabs>
          <w:tab w:val="left" w:pos="906"/>
        </w:tabs>
        <w:spacing w:after="240" w:line="274" w:lineRule="exact"/>
      </w:pPr>
      <w:r>
        <w:rPr>
          <w:rStyle w:val="2"/>
          <w:color w:val="000000"/>
        </w:rPr>
        <w:t>организационно-методического сопровождения процесса реализации Программы, в том числе во взаимодействии со сверстниками и взрослыми</w:t>
      </w:r>
    </w:p>
    <w:p w:rsidR="00C310B3" w:rsidRDefault="00C310B3">
      <w:pPr>
        <w:pStyle w:val="310"/>
        <w:keepNext/>
        <w:keepLines/>
        <w:numPr>
          <w:ilvl w:val="0"/>
          <w:numId w:val="26"/>
        </w:numPr>
        <w:shd w:val="clear" w:color="auto" w:fill="auto"/>
        <w:ind w:firstLine="0"/>
      </w:pPr>
      <w:bookmarkStart w:id="37" w:name="bookmark37"/>
      <w:r>
        <w:rPr>
          <w:rStyle w:val="33"/>
          <w:b/>
          <w:bCs/>
          <w:color w:val="000000"/>
        </w:rPr>
        <w:t>Результаты коррекционно-развивающей работы</w:t>
      </w:r>
      <w:bookmarkEnd w:id="37"/>
    </w:p>
    <w:p w:rsidR="00C310B3" w:rsidRDefault="00C310B3">
      <w:pPr>
        <w:pStyle w:val="21"/>
        <w:shd w:val="clear" w:color="auto" w:fill="auto"/>
        <w:spacing w:after="0" w:line="274" w:lineRule="exact"/>
        <w:ind w:firstLine="880"/>
        <w:jc w:val="left"/>
      </w:pPr>
      <w:r>
        <w:rPr>
          <w:rStyle w:val="2"/>
          <w:color w:val="000000"/>
        </w:rPr>
        <w:t>Результатом реализации указанных целей и задач должно быть создание комфортной развивающей образовательной среды:</w:t>
      </w:r>
    </w:p>
    <w:p w:rsidR="00C310B3" w:rsidRDefault="00C310B3">
      <w:pPr>
        <w:pStyle w:val="21"/>
        <w:shd w:val="clear" w:color="auto" w:fill="auto"/>
        <w:spacing w:after="0" w:line="274" w:lineRule="exact"/>
        <w:ind w:firstLine="0"/>
      </w:pPr>
      <w:r>
        <w:rPr>
          <w:rStyle w:val="2"/>
          <w:color w:val="000000"/>
        </w:rPr>
        <w:t>-</w:t>
      </w:r>
      <w:proofErr w:type="gramStart"/>
      <w:r>
        <w:rPr>
          <w:rStyle w:val="2"/>
          <w:color w:val="000000"/>
        </w:rPr>
        <w:t>обеспечивающей</w:t>
      </w:r>
      <w:proofErr w:type="gramEnd"/>
      <w:r>
        <w:rPr>
          <w:rStyle w:val="2"/>
          <w:color w:val="000000"/>
        </w:rPr>
        <w:t xml:space="preserve"> воспитание, обучение, социальную адаптацию и интеграцию детей с ограниченными возможностями здоровья (РАС);</w:t>
      </w:r>
    </w:p>
    <w:p w:rsidR="00C310B3" w:rsidRDefault="00C310B3">
      <w:pPr>
        <w:pStyle w:val="21"/>
        <w:shd w:val="clear" w:color="auto" w:fill="auto"/>
        <w:spacing w:after="0" w:line="274" w:lineRule="exact"/>
        <w:ind w:firstLine="0"/>
      </w:pPr>
      <w:r>
        <w:rPr>
          <w:rStyle w:val="2"/>
          <w:color w:val="000000"/>
        </w:rPr>
        <w:t>-</w:t>
      </w:r>
      <w:proofErr w:type="gramStart"/>
      <w:r>
        <w:rPr>
          <w:rStyle w:val="2"/>
          <w:color w:val="000000"/>
        </w:rPr>
        <w:t>обеспечивающей</w:t>
      </w:r>
      <w:proofErr w:type="gramEnd"/>
      <w:r>
        <w:rPr>
          <w:rStyle w:val="2"/>
          <w:color w:val="000000"/>
        </w:rPr>
        <w:t xml:space="preserve"> его качество, доступность и открытость для детей с ограниченными возможностями здоровья, их родителей (законных представителей);</w:t>
      </w:r>
    </w:p>
    <w:p w:rsidR="00C310B3" w:rsidRDefault="00C310B3">
      <w:pPr>
        <w:pStyle w:val="310"/>
        <w:keepNext/>
        <w:keepLines/>
        <w:shd w:val="clear" w:color="auto" w:fill="auto"/>
        <w:ind w:firstLine="0"/>
      </w:pPr>
      <w:bookmarkStart w:id="38" w:name="bookmark38"/>
      <w:r>
        <w:rPr>
          <w:rStyle w:val="33"/>
          <w:b/>
          <w:bCs/>
          <w:color w:val="000000"/>
        </w:rPr>
        <w:t>В результате реализации коррекционной программы:</w:t>
      </w:r>
      <w:bookmarkEnd w:id="38"/>
    </w:p>
    <w:p w:rsidR="00C310B3" w:rsidRDefault="00C310B3">
      <w:pPr>
        <w:pStyle w:val="21"/>
        <w:shd w:val="clear" w:color="auto" w:fill="auto"/>
        <w:spacing w:after="0" w:line="274" w:lineRule="exact"/>
        <w:ind w:firstLine="0"/>
      </w:pPr>
      <w:r>
        <w:rPr>
          <w:rStyle w:val="2"/>
          <w:color w:val="000000"/>
        </w:rPr>
        <w:t>-будут определены особые образовательные потребности ребенка с ограниченными возможностями здоровья;</w:t>
      </w:r>
    </w:p>
    <w:p w:rsidR="00C310B3" w:rsidRDefault="00C310B3">
      <w:pPr>
        <w:pStyle w:val="21"/>
        <w:shd w:val="clear" w:color="auto" w:fill="auto"/>
        <w:spacing w:after="267" w:line="274" w:lineRule="exact"/>
        <w:ind w:firstLine="0"/>
      </w:pPr>
      <w:r>
        <w:rPr>
          <w:rStyle w:val="2"/>
          <w:color w:val="000000"/>
        </w:rPr>
        <w:t>-будет выстроена система индивидуально ориентированной социально-психолого</w:t>
      </w:r>
      <w:r>
        <w:rPr>
          <w:rStyle w:val="2"/>
          <w:color w:val="000000"/>
        </w:rPr>
        <w:softHyphen/>
      </w:r>
      <w:r w:rsidR="001D109D">
        <w:rPr>
          <w:rStyle w:val="2"/>
          <w:color w:val="000000"/>
        </w:rPr>
        <w:t>-</w:t>
      </w:r>
      <w:r>
        <w:rPr>
          <w:rStyle w:val="2"/>
          <w:color w:val="000000"/>
        </w:rPr>
        <w:t>педагогической помощи ребенка с ограниченными возможностями здоровья с учётом особенностей психического и физического развития, индивидуальных возможностей ребенка. Эффективность коррекционно-развивающей работы определяется по итогам обследования ребенка на заседаниях городской психолого-медико-педагогической комиссии.</w:t>
      </w:r>
    </w:p>
    <w:p w:rsidR="00BE5855" w:rsidRDefault="00BE5855" w:rsidP="00020691">
      <w:pPr>
        <w:pStyle w:val="310"/>
        <w:keepNext/>
        <w:keepLines/>
        <w:shd w:val="clear" w:color="auto" w:fill="auto"/>
        <w:spacing w:line="240" w:lineRule="exact"/>
        <w:ind w:left="284" w:hanging="284"/>
        <w:jc w:val="left"/>
        <w:rPr>
          <w:rStyle w:val="33"/>
          <w:b/>
          <w:bCs/>
          <w:color w:val="000000"/>
        </w:rPr>
      </w:pPr>
      <w:bookmarkStart w:id="39" w:name="bookmark39"/>
      <w:r>
        <w:rPr>
          <w:rStyle w:val="33"/>
          <w:b/>
          <w:bCs/>
          <w:color w:val="000000"/>
        </w:rPr>
        <w:t>2.5</w:t>
      </w:r>
      <w:r w:rsidR="00020691">
        <w:rPr>
          <w:rStyle w:val="33"/>
          <w:b/>
          <w:bCs/>
          <w:color w:val="000000"/>
        </w:rPr>
        <w:tab/>
      </w:r>
      <w:r>
        <w:rPr>
          <w:rStyle w:val="33"/>
          <w:b/>
          <w:bCs/>
          <w:color w:val="000000"/>
        </w:rPr>
        <w:t xml:space="preserve"> Направления </w:t>
      </w:r>
      <w:r w:rsidR="00020691">
        <w:rPr>
          <w:rStyle w:val="33"/>
          <w:b/>
          <w:bCs/>
          <w:color w:val="000000"/>
        </w:rPr>
        <w:t>поддержки детской инициативы</w:t>
      </w:r>
    </w:p>
    <w:p w:rsidR="00020691" w:rsidRDefault="00020691">
      <w:pPr>
        <w:pStyle w:val="310"/>
        <w:keepNext/>
        <w:keepLines/>
        <w:shd w:val="clear" w:color="auto" w:fill="auto"/>
        <w:spacing w:line="240" w:lineRule="exact"/>
        <w:ind w:left="880"/>
        <w:rPr>
          <w:rStyle w:val="33"/>
          <w:b/>
          <w:bCs/>
          <w:color w:val="000000"/>
        </w:rPr>
      </w:pPr>
    </w:p>
    <w:p w:rsidR="00C310B3" w:rsidRDefault="00C310B3">
      <w:pPr>
        <w:pStyle w:val="310"/>
        <w:keepNext/>
        <w:keepLines/>
        <w:shd w:val="clear" w:color="auto" w:fill="auto"/>
        <w:spacing w:line="240" w:lineRule="exact"/>
        <w:ind w:left="880"/>
        <w:rPr>
          <w:rStyle w:val="33"/>
          <w:b/>
          <w:bCs/>
          <w:color w:val="000000"/>
        </w:rPr>
      </w:pPr>
      <w:r>
        <w:rPr>
          <w:rStyle w:val="33"/>
          <w:b/>
          <w:bCs/>
          <w:color w:val="000000"/>
        </w:rPr>
        <w:t>Основные направления поддержки детской инициативности для детей с ОВЗ</w:t>
      </w:r>
      <w:bookmarkEnd w:id="39"/>
    </w:p>
    <w:p w:rsidR="00CC6092" w:rsidRDefault="00CC6092">
      <w:pPr>
        <w:pStyle w:val="310"/>
        <w:keepNext/>
        <w:keepLines/>
        <w:shd w:val="clear" w:color="auto" w:fill="auto"/>
        <w:spacing w:line="240" w:lineRule="exact"/>
        <w:ind w:left="880"/>
      </w:pPr>
    </w:p>
    <w:tbl>
      <w:tblPr>
        <w:tblW w:w="0" w:type="auto"/>
        <w:jc w:val="center"/>
        <w:tblLayout w:type="fixed"/>
        <w:tblCellMar>
          <w:left w:w="0" w:type="dxa"/>
          <w:right w:w="0" w:type="dxa"/>
        </w:tblCellMar>
        <w:tblLook w:val="0000" w:firstRow="0" w:lastRow="0" w:firstColumn="0" w:lastColumn="0" w:noHBand="0" w:noVBand="0"/>
      </w:tblPr>
      <w:tblGrid>
        <w:gridCol w:w="2381"/>
        <w:gridCol w:w="7205"/>
      </w:tblGrid>
      <w:tr w:rsidR="00C310B3">
        <w:trPr>
          <w:trHeight w:hRule="exact" w:val="1118"/>
          <w:jc w:val="center"/>
        </w:trPr>
        <w:tc>
          <w:tcPr>
            <w:tcW w:w="2381" w:type="dxa"/>
            <w:tcBorders>
              <w:top w:val="single" w:sz="4" w:space="0" w:color="auto"/>
              <w:left w:val="single" w:sz="4" w:space="0" w:color="auto"/>
              <w:bottom w:val="nil"/>
              <w:right w:val="nil"/>
            </w:tcBorders>
            <w:shd w:val="clear" w:color="auto" w:fill="FFFFFF"/>
          </w:tcPr>
          <w:p w:rsidR="00C310B3" w:rsidRDefault="00C310B3">
            <w:pPr>
              <w:pStyle w:val="21"/>
              <w:framePr w:w="9586" w:wrap="notBeside" w:vAnchor="text" w:hAnchor="text" w:xAlign="center" w:y="1"/>
              <w:shd w:val="clear" w:color="auto" w:fill="auto"/>
              <w:spacing w:after="0" w:line="274" w:lineRule="exact"/>
              <w:ind w:firstLine="0"/>
              <w:jc w:val="center"/>
            </w:pPr>
            <w:r>
              <w:rPr>
                <w:rStyle w:val="231"/>
                <w:color w:val="000000"/>
              </w:rPr>
              <w:t>Приоритетная</w:t>
            </w:r>
          </w:p>
          <w:p w:rsidR="00C310B3" w:rsidRDefault="00C310B3">
            <w:pPr>
              <w:pStyle w:val="21"/>
              <w:framePr w:w="9586" w:wrap="notBeside" w:vAnchor="text" w:hAnchor="text" w:xAlign="center" w:y="1"/>
              <w:shd w:val="clear" w:color="auto" w:fill="auto"/>
              <w:spacing w:after="0" w:line="274" w:lineRule="exact"/>
              <w:ind w:firstLine="0"/>
              <w:jc w:val="center"/>
            </w:pPr>
            <w:r>
              <w:rPr>
                <w:rStyle w:val="231"/>
                <w:color w:val="000000"/>
              </w:rPr>
              <w:t>сфера</w:t>
            </w:r>
          </w:p>
          <w:p w:rsidR="00C310B3" w:rsidRDefault="00C310B3">
            <w:pPr>
              <w:pStyle w:val="21"/>
              <w:framePr w:w="9586" w:wrap="notBeside" w:vAnchor="text" w:hAnchor="text" w:xAlign="center" w:y="1"/>
              <w:shd w:val="clear" w:color="auto" w:fill="auto"/>
              <w:spacing w:after="0" w:line="274" w:lineRule="exact"/>
              <w:ind w:firstLine="0"/>
              <w:jc w:val="center"/>
            </w:pPr>
            <w:r>
              <w:rPr>
                <w:rStyle w:val="231"/>
                <w:color w:val="000000"/>
              </w:rPr>
              <w:t>инициативы</w:t>
            </w:r>
          </w:p>
        </w:tc>
        <w:tc>
          <w:tcPr>
            <w:tcW w:w="7205" w:type="dxa"/>
            <w:tcBorders>
              <w:top w:val="single" w:sz="4" w:space="0" w:color="auto"/>
              <w:left w:val="single" w:sz="4" w:space="0" w:color="auto"/>
              <w:bottom w:val="nil"/>
              <w:right w:val="single" w:sz="4" w:space="0" w:color="auto"/>
            </w:tcBorders>
            <w:shd w:val="clear" w:color="auto" w:fill="FFFFFF"/>
          </w:tcPr>
          <w:p w:rsidR="00C310B3" w:rsidRDefault="00C310B3">
            <w:pPr>
              <w:pStyle w:val="21"/>
              <w:framePr w:w="9586" w:wrap="notBeside" w:vAnchor="text" w:hAnchor="text" w:xAlign="center" w:y="1"/>
              <w:shd w:val="clear" w:color="auto" w:fill="auto"/>
              <w:spacing w:after="0" w:line="240" w:lineRule="exact"/>
              <w:ind w:firstLine="0"/>
              <w:jc w:val="center"/>
            </w:pPr>
            <w:r>
              <w:rPr>
                <w:rStyle w:val="231"/>
                <w:color w:val="000000"/>
              </w:rPr>
              <w:t>Условия</w:t>
            </w:r>
          </w:p>
        </w:tc>
      </w:tr>
      <w:tr w:rsidR="00C310B3">
        <w:trPr>
          <w:trHeight w:hRule="exact" w:val="3058"/>
          <w:jc w:val="center"/>
        </w:trPr>
        <w:tc>
          <w:tcPr>
            <w:tcW w:w="2381" w:type="dxa"/>
            <w:tcBorders>
              <w:top w:val="single" w:sz="4" w:space="0" w:color="auto"/>
              <w:left w:val="single" w:sz="4" w:space="0" w:color="auto"/>
              <w:bottom w:val="single" w:sz="4" w:space="0" w:color="auto"/>
              <w:right w:val="nil"/>
            </w:tcBorders>
            <w:shd w:val="clear" w:color="auto" w:fill="FFFFFF"/>
          </w:tcPr>
          <w:p w:rsidR="00C310B3" w:rsidRDefault="00C310B3">
            <w:pPr>
              <w:pStyle w:val="21"/>
              <w:framePr w:w="9586" w:wrap="notBeside" w:vAnchor="text" w:hAnchor="text" w:xAlign="center" w:y="1"/>
              <w:shd w:val="clear" w:color="auto" w:fill="auto"/>
              <w:spacing w:after="0" w:line="274" w:lineRule="exact"/>
              <w:ind w:firstLine="0"/>
              <w:jc w:val="left"/>
            </w:pPr>
            <w:r>
              <w:rPr>
                <w:rStyle w:val="231"/>
                <w:color w:val="000000"/>
              </w:rPr>
              <w:t xml:space="preserve">Предметная деятельность и </w:t>
            </w:r>
            <w:proofErr w:type="spellStart"/>
            <w:r>
              <w:rPr>
                <w:rStyle w:val="231"/>
                <w:color w:val="000000"/>
              </w:rPr>
              <w:t>внеситуативно</w:t>
            </w:r>
            <w:r>
              <w:rPr>
                <w:rStyle w:val="231"/>
                <w:color w:val="000000"/>
              </w:rPr>
              <w:softHyphen/>
              <w:t>личностное</w:t>
            </w:r>
            <w:proofErr w:type="spellEnd"/>
            <w:r>
              <w:rPr>
                <w:rStyle w:val="231"/>
                <w:color w:val="000000"/>
              </w:rPr>
              <w:t xml:space="preserve"> общение</w:t>
            </w:r>
          </w:p>
        </w:tc>
        <w:tc>
          <w:tcPr>
            <w:tcW w:w="7205" w:type="dxa"/>
            <w:tcBorders>
              <w:top w:val="single" w:sz="4" w:space="0" w:color="auto"/>
              <w:left w:val="single" w:sz="4" w:space="0" w:color="auto"/>
              <w:bottom w:val="single" w:sz="4" w:space="0" w:color="auto"/>
              <w:right w:val="single" w:sz="4" w:space="0" w:color="auto"/>
            </w:tcBorders>
            <w:shd w:val="clear" w:color="auto" w:fill="FFFFFF"/>
            <w:vAlign w:val="bottom"/>
          </w:tcPr>
          <w:p w:rsidR="00C310B3" w:rsidRDefault="00C310B3">
            <w:pPr>
              <w:pStyle w:val="21"/>
              <w:framePr w:w="9586" w:wrap="notBeside" w:vAnchor="text" w:hAnchor="text" w:xAlign="center" w:y="1"/>
              <w:numPr>
                <w:ilvl w:val="0"/>
                <w:numId w:val="47"/>
              </w:numPr>
              <w:shd w:val="clear" w:color="auto" w:fill="auto"/>
              <w:tabs>
                <w:tab w:val="left" w:pos="192"/>
              </w:tabs>
              <w:spacing w:after="0" w:line="274" w:lineRule="exact"/>
              <w:ind w:firstLine="0"/>
              <w:jc w:val="left"/>
            </w:pPr>
            <w:r>
              <w:rPr>
                <w:rStyle w:val="24"/>
                <w:color w:val="000000"/>
              </w:rPr>
              <w:t>Создавать условия для реализации собственных планов и замыслов каждого ребёнка (центры активности)</w:t>
            </w:r>
          </w:p>
          <w:p w:rsidR="00C310B3" w:rsidRDefault="00C310B3">
            <w:pPr>
              <w:pStyle w:val="21"/>
              <w:framePr w:w="9586" w:wrap="notBeside" w:vAnchor="text" w:hAnchor="text" w:xAlign="center" w:y="1"/>
              <w:numPr>
                <w:ilvl w:val="0"/>
                <w:numId w:val="47"/>
              </w:numPr>
              <w:shd w:val="clear" w:color="auto" w:fill="auto"/>
              <w:tabs>
                <w:tab w:val="left" w:pos="235"/>
              </w:tabs>
              <w:spacing w:after="0" w:line="274" w:lineRule="exact"/>
              <w:ind w:firstLine="0"/>
              <w:jc w:val="left"/>
            </w:pPr>
            <w:r>
              <w:rPr>
                <w:rStyle w:val="24"/>
                <w:color w:val="000000"/>
              </w:rPr>
              <w:t>Рассказывать детям об их реальных, возможных и будущих достижениях.</w:t>
            </w:r>
          </w:p>
          <w:p w:rsidR="00C310B3" w:rsidRDefault="00C310B3">
            <w:pPr>
              <w:pStyle w:val="21"/>
              <w:framePr w:w="9586" w:wrap="notBeside" w:vAnchor="text" w:hAnchor="text" w:xAlign="center" w:y="1"/>
              <w:numPr>
                <w:ilvl w:val="0"/>
                <w:numId w:val="47"/>
              </w:numPr>
              <w:shd w:val="clear" w:color="auto" w:fill="auto"/>
              <w:tabs>
                <w:tab w:val="left" w:pos="240"/>
              </w:tabs>
              <w:spacing w:after="0" w:line="274" w:lineRule="exact"/>
              <w:ind w:firstLine="0"/>
            </w:pPr>
            <w:r>
              <w:rPr>
                <w:rStyle w:val="24"/>
                <w:color w:val="000000"/>
              </w:rPr>
              <w:t>Отмечать и публично поддерживать любые успехи детей</w:t>
            </w:r>
          </w:p>
          <w:p w:rsidR="00C310B3" w:rsidRDefault="00C310B3">
            <w:pPr>
              <w:pStyle w:val="21"/>
              <w:framePr w:w="9586" w:wrap="notBeside" w:vAnchor="text" w:hAnchor="text" w:xAlign="center" w:y="1"/>
              <w:numPr>
                <w:ilvl w:val="0"/>
                <w:numId w:val="47"/>
              </w:numPr>
              <w:shd w:val="clear" w:color="auto" w:fill="auto"/>
              <w:tabs>
                <w:tab w:val="left" w:pos="230"/>
              </w:tabs>
              <w:spacing w:after="0" w:line="274" w:lineRule="exact"/>
              <w:ind w:firstLine="0"/>
            </w:pPr>
            <w:r>
              <w:rPr>
                <w:rStyle w:val="24"/>
                <w:color w:val="000000"/>
              </w:rPr>
              <w:t>Поощрять самостоятельность детей и расширять её сферу</w:t>
            </w:r>
          </w:p>
          <w:p w:rsidR="00C310B3" w:rsidRDefault="00C310B3">
            <w:pPr>
              <w:pStyle w:val="21"/>
              <w:framePr w:w="9586" w:wrap="notBeside" w:vAnchor="text" w:hAnchor="text" w:xAlign="center" w:y="1"/>
              <w:numPr>
                <w:ilvl w:val="0"/>
                <w:numId w:val="47"/>
              </w:numPr>
              <w:shd w:val="clear" w:color="auto" w:fill="auto"/>
              <w:tabs>
                <w:tab w:val="left" w:pos="235"/>
              </w:tabs>
              <w:spacing w:after="0" w:line="274" w:lineRule="exact"/>
              <w:ind w:firstLine="0"/>
              <w:jc w:val="left"/>
            </w:pPr>
            <w:proofErr w:type="gramStart"/>
            <w:r>
              <w:rPr>
                <w:rStyle w:val="24"/>
                <w:color w:val="000000"/>
              </w:rPr>
              <w:t>Помогать ребёнку найти</w:t>
            </w:r>
            <w:proofErr w:type="gramEnd"/>
            <w:r>
              <w:rPr>
                <w:rStyle w:val="24"/>
                <w:color w:val="000000"/>
              </w:rPr>
              <w:t xml:space="preserve"> способ реализации собственных поставленных целей, поддерживать стремление научиться делать что-то и радостное ощущение возрастающей умелости.</w:t>
            </w:r>
          </w:p>
          <w:p w:rsidR="00C310B3" w:rsidRDefault="00C310B3">
            <w:pPr>
              <w:pStyle w:val="21"/>
              <w:framePr w:w="9586" w:wrap="notBeside" w:vAnchor="text" w:hAnchor="text" w:xAlign="center" w:y="1"/>
              <w:numPr>
                <w:ilvl w:val="0"/>
                <w:numId w:val="47"/>
              </w:numPr>
              <w:shd w:val="clear" w:color="auto" w:fill="auto"/>
              <w:tabs>
                <w:tab w:val="left" w:pos="182"/>
              </w:tabs>
              <w:spacing w:after="0" w:line="274" w:lineRule="exact"/>
              <w:ind w:firstLine="0"/>
              <w:jc w:val="left"/>
            </w:pPr>
            <w:r>
              <w:rPr>
                <w:rStyle w:val="24"/>
                <w:color w:val="000000"/>
              </w:rPr>
              <w:t>В ходе занятий и в повседневной жизни терпимо относиться к затруднениям ребёнка, позволять ему действовать в своём темпе.</w:t>
            </w:r>
          </w:p>
        </w:tc>
      </w:tr>
    </w:tbl>
    <w:p w:rsidR="00C310B3" w:rsidRDefault="00C310B3">
      <w:pPr>
        <w:framePr w:w="9586" w:wrap="notBeside" w:vAnchor="text" w:hAnchor="text" w:xAlign="center" w:y="1"/>
        <w:rPr>
          <w:color w:val="auto"/>
          <w:sz w:val="2"/>
          <w:szCs w:val="2"/>
        </w:rPr>
      </w:pPr>
    </w:p>
    <w:p w:rsidR="00C310B3" w:rsidRDefault="00C310B3">
      <w:pPr>
        <w:rPr>
          <w:color w:val="auto"/>
          <w:sz w:val="2"/>
          <w:szCs w:val="2"/>
        </w:rPr>
      </w:pPr>
      <w:r>
        <w:rPr>
          <w:color w:val="auto"/>
          <w:sz w:val="2"/>
          <w:szCs w:val="2"/>
        </w:rPr>
        <w:br w:type="page"/>
      </w:r>
    </w:p>
    <w:p w:rsidR="00020691" w:rsidRDefault="00020691" w:rsidP="00020691">
      <w:pPr>
        <w:pStyle w:val="2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35"/>
        </w:tabs>
        <w:spacing w:after="0" w:line="274" w:lineRule="exact"/>
        <w:ind w:firstLine="0"/>
      </w:pPr>
      <w:r>
        <w:rPr>
          <w:rStyle w:val="2Exact0"/>
          <w:color w:val="000000"/>
        </w:rPr>
        <w:lastRenderedPageBreak/>
        <w:t>Не критиковать результаты детей, а также их самих</w:t>
      </w:r>
    </w:p>
    <w:p w:rsidR="00020691" w:rsidRDefault="00020691" w:rsidP="00020691">
      <w:pPr>
        <w:pStyle w:val="2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5"/>
        </w:tabs>
        <w:spacing w:after="0" w:line="274" w:lineRule="exact"/>
        <w:ind w:firstLine="0"/>
        <w:jc w:val="left"/>
      </w:pPr>
      <w:r>
        <w:rPr>
          <w:rStyle w:val="2Exact0"/>
          <w:color w:val="000000"/>
        </w:rPr>
        <w:t>Учитывать индивидуальные особенности детей: застенчивые, нерешительные, конфликтные, непопулярные</w:t>
      </w:r>
    </w:p>
    <w:p w:rsidR="00020691" w:rsidRDefault="00020691" w:rsidP="00020691">
      <w:pPr>
        <w:pStyle w:val="2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240"/>
        </w:tabs>
        <w:spacing w:after="0" w:line="274" w:lineRule="exact"/>
        <w:ind w:firstLine="0"/>
        <w:jc w:val="left"/>
      </w:pPr>
      <w:r>
        <w:rPr>
          <w:rStyle w:val="2Exact0"/>
          <w:color w:val="000000"/>
        </w:rPr>
        <w:t>Уважать и ценить каждого ребёнка независимо от его достижений, достоинств и недостатков</w:t>
      </w:r>
    </w:p>
    <w:p w:rsidR="00020691" w:rsidRDefault="00020691" w:rsidP="00020691">
      <w:pPr>
        <w:pStyle w:val="2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07"/>
        </w:tabs>
        <w:spacing w:after="0" w:line="274" w:lineRule="exact"/>
        <w:ind w:firstLine="0"/>
        <w:jc w:val="left"/>
      </w:pPr>
      <w:r>
        <w:rPr>
          <w:rStyle w:val="2Exact0"/>
          <w:color w:val="000000"/>
        </w:rPr>
        <w:t>Создавать в группе положительный психологический микроклимат, в равной мере проявлять любовь и заботу ко всем детям:</w:t>
      </w:r>
    </w:p>
    <w:p w:rsidR="00020691" w:rsidRDefault="00020691" w:rsidP="00020691">
      <w:pPr>
        <w:pStyle w:val="21"/>
        <w:numPr>
          <w:ilvl w:val="0"/>
          <w:numId w:val="11"/>
        </w:numPr>
        <w:pBdr>
          <w:top w:val="single" w:sz="4" w:space="1" w:color="auto"/>
          <w:left w:val="single" w:sz="4" w:space="4" w:color="auto"/>
          <w:bottom w:val="single" w:sz="4" w:space="1" w:color="auto"/>
          <w:right w:val="single" w:sz="4" w:space="4" w:color="auto"/>
        </w:pBdr>
        <w:shd w:val="clear" w:color="auto" w:fill="auto"/>
        <w:tabs>
          <w:tab w:val="left" w:pos="144"/>
        </w:tabs>
        <w:spacing w:after="0" w:line="274" w:lineRule="exact"/>
        <w:ind w:firstLine="0"/>
      </w:pPr>
      <w:r>
        <w:rPr>
          <w:rStyle w:val="2Exact0"/>
          <w:color w:val="000000"/>
        </w:rPr>
        <w:t>выражать радость при встрече;</w:t>
      </w:r>
    </w:p>
    <w:p w:rsidR="00020691" w:rsidRDefault="00020691" w:rsidP="00020691">
      <w:pPr>
        <w:pStyle w:val="21"/>
        <w:numPr>
          <w:ilvl w:val="0"/>
          <w:numId w:val="11"/>
        </w:numPr>
        <w:pBdr>
          <w:top w:val="single" w:sz="4" w:space="1" w:color="auto"/>
          <w:left w:val="single" w:sz="4" w:space="4" w:color="auto"/>
          <w:bottom w:val="single" w:sz="4" w:space="1" w:color="auto"/>
          <w:right w:val="single" w:sz="4" w:space="4" w:color="auto"/>
        </w:pBdr>
        <w:shd w:val="clear" w:color="auto" w:fill="auto"/>
        <w:tabs>
          <w:tab w:val="left" w:pos="139"/>
        </w:tabs>
        <w:spacing w:after="0" w:line="274" w:lineRule="exact"/>
        <w:ind w:firstLine="0"/>
      </w:pPr>
      <w:r>
        <w:rPr>
          <w:rStyle w:val="2Exact0"/>
          <w:color w:val="000000"/>
        </w:rPr>
        <w:t>использовать ласковые и тёплые слова;</w:t>
      </w:r>
    </w:p>
    <w:p w:rsidR="00020691" w:rsidRDefault="00020691" w:rsidP="00020691">
      <w:pPr>
        <w:pStyle w:val="21"/>
        <w:numPr>
          <w:ilvl w:val="0"/>
          <w:numId w:val="11"/>
        </w:numPr>
        <w:pBdr>
          <w:top w:val="single" w:sz="4" w:space="1" w:color="auto"/>
          <w:left w:val="single" w:sz="4" w:space="4" w:color="auto"/>
          <w:bottom w:val="single" w:sz="4" w:space="1" w:color="auto"/>
          <w:right w:val="single" w:sz="4" w:space="4" w:color="auto"/>
        </w:pBdr>
        <w:shd w:val="clear" w:color="auto" w:fill="auto"/>
        <w:tabs>
          <w:tab w:val="left" w:pos="139"/>
        </w:tabs>
        <w:spacing w:after="0" w:line="274" w:lineRule="exact"/>
        <w:ind w:firstLine="0"/>
      </w:pPr>
      <w:r>
        <w:rPr>
          <w:rStyle w:val="2Exact0"/>
          <w:color w:val="000000"/>
        </w:rPr>
        <w:t>проявлять деликатность и тактичность.</w:t>
      </w:r>
    </w:p>
    <w:p w:rsidR="00C310B3" w:rsidRDefault="00C310B3">
      <w:pPr>
        <w:spacing w:line="360" w:lineRule="exact"/>
        <w:rPr>
          <w:color w:val="auto"/>
        </w:rPr>
      </w:pPr>
    </w:p>
    <w:p w:rsidR="00020691" w:rsidRDefault="00020691">
      <w:pPr>
        <w:spacing w:line="360" w:lineRule="exact"/>
        <w:rPr>
          <w:color w:val="auto"/>
        </w:rPr>
      </w:pPr>
    </w:p>
    <w:p w:rsidR="00C310B3" w:rsidRDefault="00020691" w:rsidP="00020691">
      <w:pPr>
        <w:pStyle w:val="310"/>
        <w:keepNext/>
        <w:keepLines/>
        <w:shd w:val="clear" w:color="auto" w:fill="auto"/>
        <w:ind w:firstLine="0"/>
      </w:pPr>
      <w:bookmarkStart w:id="40" w:name="bookmark46"/>
      <w:bookmarkEnd w:id="2"/>
      <w:r>
        <w:rPr>
          <w:rStyle w:val="33"/>
          <w:b/>
          <w:bCs/>
          <w:color w:val="000000"/>
        </w:rPr>
        <w:t>2.6.</w:t>
      </w:r>
      <w:r>
        <w:rPr>
          <w:rStyle w:val="33"/>
          <w:b/>
          <w:bCs/>
          <w:color w:val="000000"/>
        </w:rPr>
        <w:tab/>
      </w:r>
      <w:r w:rsidR="00C310B3">
        <w:rPr>
          <w:rStyle w:val="33"/>
          <w:b/>
          <w:bCs/>
          <w:color w:val="000000"/>
        </w:rPr>
        <w:t>Целевые ориентиры на этапе завершения дошкольного образования с учётом возможностей психического и физического здоровья ребёнка</w:t>
      </w:r>
      <w:r w:rsidR="00C576A0">
        <w:rPr>
          <w:rStyle w:val="33"/>
          <w:b/>
          <w:bCs/>
          <w:color w:val="000000"/>
        </w:rPr>
        <w:t xml:space="preserve"> с ОВЗ (РАС)</w:t>
      </w:r>
      <w:r w:rsidR="00C310B3">
        <w:rPr>
          <w:rStyle w:val="33"/>
          <w:b/>
          <w:bCs/>
          <w:color w:val="000000"/>
        </w:rPr>
        <w:t>:</w:t>
      </w:r>
      <w:bookmarkEnd w:id="40"/>
    </w:p>
    <w:p w:rsidR="00C310B3" w:rsidRDefault="00C310B3" w:rsidP="00020691">
      <w:pPr>
        <w:pStyle w:val="21"/>
        <w:numPr>
          <w:ilvl w:val="0"/>
          <w:numId w:val="49"/>
        </w:numPr>
        <w:shd w:val="clear" w:color="auto" w:fill="auto"/>
        <w:tabs>
          <w:tab w:val="left" w:pos="1476"/>
        </w:tabs>
        <w:spacing w:after="0" w:line="274" w:lineRule="exact"/>
        <w:ind w:left="780" w:hanging="213"/>
      </w:pPr>
      <w:r>
        <w:rPr>
          <w:rStyle w:val="2"/>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10B3" w:rsidRDefault="00C310B3" w:rsidP="00020691">
      <w:pPr>
        <w:pStyle w:val="21"/>
        <w:numPr>
          <w:ilvl w:val="0"/>
          <w:numId w:val="49"/>
        </w:numPr>
        <w:shd w:val="clear" w:color="auto" w:fill="auto"/>
        <w:tabs>
          <w:tab w:val="left" w:pos="1476"/>
        </w:tabs>
        <w:spacing w:after="0" w:line="274" w:lineRule="exact"/>
        <w:ind w:left="780" w:hanging="354"/>
      </w:pPr>
      <w:r>
        <w:rPr>
          <w:rStyle w:val="2"/>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Style w:val="2"/>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16F99" w:rsidRPr="00316F99" w:rsidRDefault="008D7A3B" w:rsidP="00020691">
      <w:pPr>
        <w:pStyle w:val="21"/>
        <w:numPr>
          <w:ilvl w:val="0"/>
          <w:numId w:val="49"/>
        </w:numPr>
        <w:shd w:val="clear" w:color="auto" w:fill="auto"/>
        <w:tabs>
          <w:tab w:val="left" w:pos="1476"/>
        </w:tabs>
        <w:spacing w:after="0" w:line="240" w:lineRule="auto"/>
        <w:ind w:left="850" w:hanging="283"/>
        <w:rPr>
          <w:rStyle w:val="2"/>
        </w:rPr>
      </w:pPr>
      <w:r>
        <w:rPr>
          <w:noProof/>
        </w:rPr>
        <w:pict>
          <v:shape id="_x0000_s1083" type="#_x0000_t202" style="position:absolute;left:0;text-align:left;margin-left:-5.35pt;margin-top:33.85pt;width:3.55pt;height:3.55pt;z-index:-251630592;mso-wrap-distance-left:5pt;mso-wrap-distance-right:5pt;mso-wrap-distance-bottom:20pt;mso-position-horizontal-relative:margin" filled="f" stroked="f">
            <v:textbox style="mso-next-textbox:#_x0000_s1083" inset="0,0,0,0">
              <w:txbxContent>
                <w:p w:rsidR="008D7A3B" w:rsidRDefault="008D7A3B" w:rsidP="00C576A0">
                  <w:pPr>
                    <w:pStyle w:val="32"/>
                    <w:shd w:val="clear" w:color="auto" w:fill="auto"/>
                    <w:spacing w:line="200" w:lineRule="exact"/>
                    <w:jc w:val="left"/>
                  </w:pPr>
                </w:p>
              </w:txbxContent>
            </v:textbox>
            <w10:wrap type="topAndBottom" anchorx="margin"/>
          </v:shape>
        </w:pict>
      </w:r>
      <w:r w:rsidR="00C310B3">
        <w:rPr>
          <w:rStyle w:val="2"/>
          <w:color w:val="000000"/>
        </w:rPr>
        <w:t>ребенок обладает развитым воображением, которое реализуется в разных видах деятельности, и прежде всего в игре; ребенок владее</w:t>
      </w:r>
      <w:r w:rsidR="00316F99">
        <w:rPr>
          <w:rStyle w:val="2"/>
          <w:color w:val="000000"/>
        </w:rPr>
        <w:t>т разными формами и видами игры,</w:t>
      </w:r>
    </w:p>
    <w:p w:rsidR="00C310B3" w:rsidRDefault="00316F99" w:rsidP="00020691">
      <w:pPr>
        <w:pStyle w:val="21"/>
        <w:shd w:val="clear" w:color="auto" w:fill="auto"/>
        <w:tabs>
          <w:tab w:val="left" w:pos="1476"/>
        </w:tabs>
        <w:spacing w:after="0" w:line="240" w:lineRule="auto"/>
        <w:ind w:firstLine="851"/>
      </w:pPr>
      <w:r w:rsidRPr="00316F99">
        <w:rPr>
          <w:rStyle w:val="2"/>
          <w:color w:val="000000"/>
        </w:rPr>
        <w:t>р</w:t>
      </w:r>
      <w:r w:rsidR="00C310B3" w:rsidRPr="00316F99">
        <w:rPr>
          <w:rStyle w:val="2"/>
          <w:color w:val="000000"/>
        </w:rPr>
        <w:t>азличает условную и реальную ситуации, умеет подчиняться разным правилам и социальным нормам;</w:t>
      </w:r>
    </w:p>
    <w:p w:rsidR="00C310B3" w:rsidRDefault="00C310B3" w:rsidP="00316F99">
      <w:pPr>
        <w:pStyle w:val="21"/>
        <w:numPr>
          <w:ilvl w:val="0"/>
          <w:numId w:val="49"/>
        </w:numPr>
        <w:shd w:val="clear" w:color="auto" w:fill="auto"/>
        <w:tabs>
          <w:tab w:val="left" w:pos="642"/>
        </w:tabs>
        <w:spacing w:after="0" w:line="240" w:lineRule="auto"/>
        <w:ind w:firstLine="426"/>
      </w:pPr>
      <w:r>
        <w:rPr>
          <w:rStyle w:val="2"/>
          <w:color w:val="000000"/>
        </w:rPr>
        <w:t>ребенок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10B3" w:rsidRDefault="00C310B3">
      <w:pPr>
        <w:pStyle w:val="21"/>
        <w:numPr>
          <w:ilvl w:val="0"/>
          <w:numId w:val="49"/>
        </w:numPr>
        <w:shd w:val="clear" w:color="auto" w:fill="auto"/>
        <w:tabs>
          <w:tab w:val="left" w:pos="642"/>
        </w:tabs>
        <w:spacing w:after="0" w:line="274" w:lineRule="exact"/>
        <w:ind w:firstLine="500"/>
      </w:pPr>
      <w:r>
        <w:rPr>
          <w:rStyle w:val="2"/>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10B3" w:rsidRDefault="00C310B3">
      <w:pPr>
        <w:pStyle w:val="21"/>
        <w:numPr>
          <w:ilvl w:val="0"/>
          <w:numId w:val="49"/>
        </w:numPr>
        <w:shd w:val="clear" w:color="auto" w:fill="auto"/>
        <w:tabs>
          <w:tab w:val="left" w:pos="642"/>
        </w:tabs>
        <w:spacing w:after="0" w:line="274" w:lineRule="exact"/>
        <w:ind w:firstLine="500"/>
      </w:pPr>
      <w:r>
        <w:rPr>
          <w:rStyle w:val="2"/>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Style w:val="2"/>
          <w:color w:val="000000"/>
        </w:rPr>
        <w:t>со</w:t>
      </w:r>
      <w:proofErr w:type="gramEnd"/>
      <w:r>
        <w:rPr>
          <w:rStyle w:val="2"/>
          <w:color w:val="000000"/>
        </w:rPr>
        <w:t xml:space="preserve"> взрослыми и сверстниками, может соблюдать правила безопасного поведения и личной гигиены;</w:t>
      </w:r>
    </w:p>
    <w:p w:rsidR="00C310B3" w:rsidRDefault="00C310B3">
      <w:pPr>
        <w:pStyle w:val="21"/>
        <w:numPr>
          <w:ilvl w:val="0"/>
          <w:numId w:val="49"/>
        </w:numPr>
        <w:shd w:val="clear" w:color="auto" w:fill="auto"/>
        <w:tabs>
          <w:tab w:val="left" w:pos="698"/>
        </w:tabs>
        <w:spacing w:after="0" w:line="274" w:lineRule="exact"/>
        <w:ind w:firstLine="500"/>
      </w:pPr>
      <w:r>
        <w:rPr>
          <w:rStyle w:val="2"/>
          <w:color w:val="000000"/>
        </w:rPr>
        <w:t>ребенок проявляет любознательность, задает вопросы взрослым и сверстникам,</w:t>
      </w:r>
    </w:p>
    <w:p w:rsidR="00C310B3" w:rsidRDefault="00C310B3" w:rsidP="00020691">
      <w:pPr>
        <w:pStyle w:val="21"/>
        <w:shd w:val="clear" w:color="auto" w:fill="auto"/>
        <w:tabs>
          <w:tab w:val="left" w:pos="6970"/>
        </w:tabs>
        <w:spacing w:after="0" w:line="274" w:lineRule="exact"/>
        <w:ind w:firstLine="0"/>
      </w:pPr>
      <w:r>
        <w:rPr>
          <w:rStyle w:val="2"/>
          <w:color w:val="000000"/>
        </w:rPr>
        <w:t>интересуется причинно-следственными связями, пытается самостоятельно придумывать объяснения явле</w:t>
      </w:r>
      <w:r w:rsidR="00020691">
        <w:rPr>
          <w:rStyle w:val="2"/>
          <w:color w:val="000000"/>
        </w:rPr>
        <w:t xml:space="preserve">ниям природы и поступкам людей; </w:t>
      </w:r>
      <w:r>
        <w:rPr>
          <w:rStyle w:val="2"/>
          <w:color w:val="000000"/>
        </w:rPr>
        <w:t xml:space="preserve">склонен </w:t>
      </w:r>
      <w:proofErr w:type="spellStart"/>
      <w:r>
        <w:rPr>
          <w:rStyle w:val="2"/>
          <w:color w:val="000000"/>
        </w:rPr>
        <w:t>наблюдать</w:t>
      </w:r>
      <w:proofErr w:type="gramStart"/>
      <w:r>
        <w:rPr>
          <w:rStyle w:val="2"/>
          <w:color w:val="000000"/>
        </w:rPr>
        <w:t>,э</w:t>
      </w:r>
      <w:proofErr w:type="gramEnd"/>
      <w:r>
        <w:rPr>
          <w:rStyle w:val="2"/>
          <w:color w:val="000000"/>
        </w:rPr>
        <w:t>кспериментировать</w:t>
      </w:r>
      <w:proofErr w:type="spellEnd"/>
      <w:r>
        <w:rPr>
          <w:rStyle w:val="2"/>
          <w:color w:val="000000"/>
        </w:rPr>
        <w:t>.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10B3" w:rsidRPr="00B33670" w:rsidRDefault="00C310B3">
      <w:pPr>
        <w:pStyle w:val="21"/>
        <w:shd w:val="clear" w:color="auto" w:fill="auto"/>
        <w:spacing w:after="0" w:line="274" w:lineRule="exact"/>
        <w:ind w:firstLine="500"/>
      </w:pPr>
      <w:r>
        <w:rPr>
          <w:rStyle w:val="2"/>
          <w:color w:val="000000"/>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w:t>
      </w:r>
      <w:proofErr w:type="gramStart"/>
      <w:r>
        <w:rPr>
          <w:rStyle w:val="2"/>
          <w:color w:val="000000"/>
        </w:rPr>
        <w:t>.</w:t>
      </w:r>
      <w:r w:rsidRPr="00B33670">
        <w:rPr>
          <w:rStyle w:val="2"/>
        </w:rPr>
        <w:t>П</w:t>
      </w:r>
      <w:proofErr w:type="gramEnd"/>
      <w:r w:rsidRPr="00B33670">
        <w:rPr>
          <w:rStyle w:val="2"/>
        </w:rPr>
        <w:t xml:space="preserve">рограммой </w:t>
      </w:r>
      <w:r w:rsidRPr="00B33670">
        <w:rPr>
          <w:rStyle w:val="23"/>
        </w:rPr>
        <w:t>не предусматривается оценивание</w:t>
      </w:r>
      <w:r w:rsidRPr="00B33670">
        <w:rPr>
          <w:rStyle w:val="2"/>
        </w:rPr>
        <w:t xml:space="preserve"> качества </w:t>
      </w:r>
      <w:r w:rsidRPr="00B33670">
        <w:rPr>
          <w:rStyle w:val="2"/>
        </w:rPr>
        <w:lastRenderedPageBreak/>
        <w:t>образовательной деятельности ДОО на основе достижения ребенком планируемых результатов освоения адаптированной общеобразовательной Программы ДО ребенка с расстройством аути</w:t>
      </w:r>
      <w:r w:rsidR="00985B05" w:rsidRPr="00B33670">
        <w:rPr>
          <w:rStyle w:val="2"/>
        </w:rPr>
        <w:t xml:space="preserve">стического </w:t>
      </w:r>
      <w:r w:rsidRPr="00B33670">
        <w:rPr>
          <w:rStyle w:val="2"/>
        </w:rPr>
        <w:t>спектра.</w:t>
      </w:r>
    </w:p>
    <w:p w:rsidR="00C310B3" w:rsidRPr="00B33670" w:rsidRDefault="00C310B3">
      <w:pPr>
        <w:pStyle w:val="21"/>
        <w:shd w:val="clear" w:color="auto" w:fill="auto"/>
        <w:spacing w:after="0" w:line="274" w:lineRule="exact"/>
        <w:ind w:left="640" w:firstLine="0"/>
        <w:jc w:val="left"/>
      </w:pPr>
      <w:r w:rsidRPr="00B33670">
        <w:rPr>
          <w:rStyle w:val="2"/>
        </w:rPr>
        <w:t>Целевые ориентиры, представленные в Программе:</w:t>
      </w:r>
    </w:p>
    <w:p w:rsidR="00C310B3" w:rsidRPr="00B33670" w:rsidRDefault="00C310B3">
      <w:pPr>
        <w:pStyle w:val="21"/>
        <w:numPr>
          <w:ilvl w:val="0"/>
          <w:numId w:val="49"/>
        </w:numPr>
        <w:shd w:val="clear" w:color="auto" w:fill="auto"/>
        <w:tabs>
          <w:tab w:val="left" w:pos="198"/>
        </w:tabs>
        <w:spacing w:after="0" w:line="274" w:lineRule="exact"/>
        <w:ind w:firstLine="0"/>
      </w:pPr>
      <w:r w:rsidRPr="00B33670">
        <w:rPr>
          <w:rStyle w:val="2"/>
        </w:rPr>
        <w:t>не подлежат непосредственной оценке;</w:t>
      </w:r>
    </w:p>
    <w:p w:rsidR="00C310B3" w:rsidRPr="00B33670" w:rsidRDefault="00C310B3">
      <w:pPr>
        <w:pStyle w:val="21"/>
        <w:numPr>
          <w:ilvl w:val="0"/>
          <w:numId w:val="49"/>
        </w:numPr>
        <w:shd w:val="clear" w:color="auto" w:fill="auto"/>
        <w:tabs>
          <w:tab w:val="left" w:pos="212"/>
        </w:tabs>
        <w:spacing w:after="0" w:line="274" w:lineRule="exact"/>
        <w:ind w:firstLine="0"/>
      </w:pPr>
      <w:r w:rsidRPr="00B33670">
        <w:rPr>
          <w:rStyle w:val="2"/>
        </w:rPr>
        <w:t>не являются непосредственным основанием оценки как итогового, так и промежуточного уровня развития детей;</w:t>
      </w:r>
    </w:p>
    <w:p w:rsidR="00C310B3" w:rsidRPr="00B33670" w:rsidRDefault="00C310B3">
      <w:pPr>
        <w:pStyle w:val="21"/>
        <w:numPr>
          <w:ilvl w:val="0"/>
          <w:numId w:val="49"/>
        </w:numPr>
        <w:shd w:val="clear" w:color="auto" w:fill="auto"/>
        <w:tabs>
          <w:tab w:val="left" w:pos="207"/>
        </w:tabs>
        <w:spacing w:after="0" w:line="274" w:lineRule="exact"/>
        <w:ind w:firstLine="0"/>
      </w:pPr>
      <w:r w:rsidRPr="00B33670">
        <w:rPr>
          <w:rStyle w:val="2"/>
        </w:rPr>
        <w:t>не являются основанием для их формального сравнения с реальными достижениями детей;</w:t>
      </w:r>
    </w:p>
    <w:p w:rsidR="00985B05" w:rsidRPr="00B33670" w:rsidRDefault="00C310B3">
      <w:pPr>
        <w:pStyle w:val="21"/>
        <w:numPr>
          <w:ilvl w:val="0"/>
          <w:numId w:val="49"/>
        </w:numPr>
        <w:shd w:val="clear" w:color="auto" w:fill="auto"/>
        <w:tabs>
          <w:tab w:val="left" w:pos="198"/>
        </w:tabs>
        <w:spacing w:after="0" w:line="274" w:lineRule="exact"/>
        <w:ind w:firstLine="0"/>
      </w:pPr>
      <w:r w:rsidRPr="00B33670">
        <w:rPr>
          <w:rStyle w:val="2"/>
        </w:rPr>
        <w:t xml:space="preserve">не являются основой объективной оценки </w:t>
      </w:r>
      <w:proofErr w:type="gramStart"/>
      <w:r w:rsidRPr="00B33670">
        <w:rPr>
          <w:rStyle w:val="2"/>
        </w:rPr>
        <w:t>соответствия</w:t>
      </w:r>
      <w:proofErr w:type="gramEnd"/>
      <w:r w:rsidRPr="00B33670">
        <w:rPr>
          <w:rStyle w:val="2"/>
        </w:rPr>
        <w:t xml:space="preserve"> установленным требованиям образовательной деятельности и подготовки детей;</w:t>
      </w:r>
    </w:p>
    <w:p w:rsidR="00C310B3" w:rsidRPr="00B33670" w:rsidRDefault="00C310B3">
      <w:pPr>
        <w:pStyle w:val="21"/>
        <w:numPr>
          <w:ilvl w:val="0"/>
          <w:numId w:val="49"/>
        </w:numPr>
        <w:shd w:val="clear" w:color="auto" w:fill="auto"/>
        <w:tabs>
          <w:tab w:val="left" w:pos="198"/>
        </w:tabs>
        <w:spacing w:after="0" w:line="274" w:lineRule="exact"/>
        <w:ind w:firstLine="0"/>
        <w:rPr>
          <w:rStyle w:val="2"/>
        </w:rPr>
      </w:pPr>
      <w:r w:rsidRPr="00B33670">
        <w:rPr>
          <w:rStyle w:val="2"/>
        </w:rPr>
        <w:t>не являются непосредственным основанием при оценке качества образования.</w:t>
      </w:r>
    </w:p>
    <w:p w:rsidR="007723C8" w:rsidRPr="00B33670" w:rsidRDefault="007723C8">
      <w:pPr>
        <w:pStyle w:val="310"/>
        <w:keepNext/>
        <w:keepLines/>
        <w:shd w:val="clear" w:color="auto" w:fill="auto"/>
        <w:ind w:firstLine="0"/>
        <w:jc w:val="left"/>
        <w:rPr>
          <w:rStyle w:val="33"/>
          <w:b/>
          <w:bCs/>
        </w:rPr>
      </w:pPr>
    </w:p>
    <w:p w:rsidR="007723C8" w:rsidRPr="00AC7837" w:rsidRDefault="00AC7837" w:rsidP="007723C8">
      <w:pPr>
        <w:pStyle w:val="a7"/>
        <w:shd w:val="clear" w:color="auto" w:fill="auto"/>
        <w:spacing w:line="240" w:lineRule="exact"/>
        <w:rPr>
          <w:sz w:val="32"/>
          <w:szCs w:val="32"/>
        </w:rPr>
      </w:pPr>
      <w:r w:rsidRPr="00AC7837">
        <w:rPr>
          <w:rStyle w:val="Exact0"/>
          <w:b/>
          <w:bCs/>
          <w:color w:val="000000"/>
          <w:sz w:val="32"/>
          <w:szCs w:val="32"/>
        </w:rPr>
        <w:t>3</w:t>
      </w:r>
      <w:r w:rsidR="007723C8" w:rsidRPr="00AC7837">
        <w:rPr>
          <w:rStyle w:val="Exact0"/>
          <w:b/>
          <w:bCs/>
          <w:color w:val="000000"/>
          <w:sz w:val="32"/>
          <w:szCs w:val="32"/>
        </w:rPr>
        <w:t>.Организационный раздел</w:t>
      </w:r>
    </w:p>
    <w:p w:rsidR="007723C8" w:rsidRPr="00AC7837" w:rsidRDefault="007723C8">
      <w:pPr>
        <w:pStyle w:val="310"/>
        <w:keepNext/>
        <w:keepLines/>
        <w:shd w:val="clear" w:color="auto" w:fill="auto"/>
        <w:ind w:firstLine="0"/>
        <w:jc w:val="left"/>
        <w:rPr>
          <w:rStyle w:val="33"/>
          <w:b/>
          <w:bCs/>
          <w:color w:val="000000"/>
          <w:sz w:val="32"/>
          <w:szCs w:val="32"/>
        </w:rPr>
      </w:pPr>
    </w:p>
    <w:p w:rsidR="00C310B3" w:rsidRDefault="00C310B3">
      <w:pPr>
        <w:pStyle w:val="310"/>
        <w:keepNext/>
        <w:keepLines/>
        <w:shd w:val="clear" w:color="auto" w:fill="auto"/>
        <w:ind w:firstLine="0"/>
        <w:jc w:val="left"/>
      </w:pPr>
      <w:bookmarkStart w:id="41" w:name="bookmark47"/>
      <w:r>
        <w:rPr>
          <w:rStyle w:val="33"/>
          <w:b/>
          <w:bCs/>
          <w:color w:val="000000"/>
        </w:rPr>
        <w:t xml:space="preserve">3.1. Условия реализации Программы в соответствии с ФГОС </w:t>
      </w:r>
      <w:proofErr w:type="gramStart"/>
      <w:r>
        <w:rPr>
          <w:rStyle w:val="33"/>
          <w:b/>
          <w:bCs/>
          <w:color w:val="000000"/>
        </w:rPr>
        <w:t>ДО</w:t>
      </w:r>
      <w:bookmarkEnd w:id="41"/>
      <w:proofErr w:type="gramEnd"/>
    </w:p>
    <w:p w:rsidR="00C310B3" w:rsidRDefault="00C310B3">
      <w:pPr>
        <w:pStyle w:val="21"/>
        <w:shd w:val="clear" w:color="auto" w:fill="auto"/>
        <w:spacing w:after="0" w:line="274" w:lineRule="exact"/>
        <w:ind w:firstLine="920"/>
      </w:pPr>
      <w:r>
        <w:rPr>
          <w:rStyle w:val="2"/>
          <w:color w:val="00000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310B3" w:rsidRDefault="00C310B3">
      <w:pPr>
        <w:pStyle w:val="21"/>
        <w:shd w:val="clear" w:color="auto" w:fill="auto"/>
        <w:spacing w:after="0" w:line="274" w:lineRule="exact"/>
        <w:ind w:firstLine="520"/>
      </w:pPr>
      <w:r>
        <w:rPr>
          <w:rStyle w:val="2"/>
          <w:color w:val="00000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310B3" w:rsidRDefault="00C310B3">
      <w:pPr>
        <w:pStyle w:val="21"/>
        <w:numPr>
          <w:ilvl w:val="0"/>
          <w:numId w:val="49"/>
        </w:numPr>
        <w:shd w:val="clear" w:color="auto" w:fill="auto"/>
        <w:tabs>
          <w:tab w:val="left" w:pos="733"/>
        </w:tabs>
        <w:spacing w:after="0" w:line="274" w:lineRule="exact"/>
        <w:ind w:firstLine="520"/>
      </w:pPr>
      <w:r>
        <w:rPr>
          <w:rStyle w:val="2"/>
          <w:color w:val="000000"/>
        </w:rPr>
        <w:t>гарантирует охрану и укрепление физического и психического здоровья детей;</w:t>
      </w:r>
    </w:p>
    <w:p w:rsidR="00C310B3" w:rsidRDefault="00C310B3">
      <w:pPr>
        <w:pStyle w:val="21"/>
        <w:numPr>
          <w:ilvl w:val="0"/>
          <w:numId w:val="49"/>
        </w:numPr>
        <w:shd w:val="clear" w:color="auto" w:fill="auto"/>
        <w:tabs>
          <w:tab w:val="left" w:pos="733"/>
        </w:tabs>
        <w:spacing w:after="0" w:line="274" w:lineRule="exact"/>
        <w:ind w:firstLine="520"/>
      </w:pPr>
      <w:r>
        <w:rPr>
          <w:rStyle w:val="2"/>
          <w:color w:val="000000"/>
        </w:rPr>
        <w:t>обеспечивает эмоциональное благополучие детей;</w:t>
      </w:r>
    </w:p>
    <w:p w:rsidR="00C310B3" w:rsidRDefault="00C310B3">
      <w:pPr>
        <w:pStyle w:val="21"/>
        <w:numPr>
          <w:ilvl w:val="0"/>
          <w:numId w:val="49"/>
        </w:numPr>
        <w:shd w:val="clear" w:color="auto" w:fill="auto"/>
        <w:tabs>
          <w:tab w:val="left" w:pos="733"/>
        </w:tabs>
        <w:spacing w:after="0" w:line="274" w:lineRule="exact"/>
        <w:ind w:firstLine="520"/>
      </w:pPr>
      <w:r>
        <w:rPr>
          <w:rStyle w:val="2"/>
          <w:color w:val="000000"/>
        </w:rPr>
        <w:t>способствует профессиональному развитию педагогических работников;</w:t>
      </w:r>
    </w:p>
    <w:p w:rsidR="00C310B3" w:rsidRDefault="00C310B3">
      <w:pPr>
        <w:pStyle w:val="21"/>
        <w:numPr>
          <w:ilvl w:val="0"/>
          <w:numId w:val="49"/>
        </w:numPr>
        <w:shd w:val="clear" w:color="auto" w:fill="auto"/>
        <w:tabs>
          <w:tab w:val="left" w:pos="733"/>
        </w:tabs>
        <w:spacing w:after="0" w:line="274" w:lineRule="exact"/>
        <w:ind w:firstLine="520"/>
      </w:pPr>
      <w:r>
        <w:rPr>
          <w:rStyle w:val="2"/>
          <w:color w:val="000000"/>
        </w:rPr>
        <w:t>создает условия для развивающего вариативного дошкольного образования;</w:t>
      </w:r>
    </w:p>
    <w:p w:rsidR="00C310B3" w:rsidRDefault="00C310B3">
      <w:pPr>
        <w:pStyle w:val="21"/>
        <w:numPr>
          <w:ilvl w:val="0"/>
          <w:numId w:val="49"/>
        </w:numPr>
        <w:shd w:val="clear" w:color="auto" w:fill="auto"/>
        <w:tabs>
          <w:tab w:val="left" w:pos="733"/>
        </w:tabs>
        <w:spacing w:after="0" w:line="274" w:lineRule="exact"/>
        <w:ind w:firstLine="520"/>
      </w:pPr>
      <w:r>
        <w:rPr>
          <w:rStyle w:val="2"/>
          <w:color w:val="000000"/>
        </w:rPr>
        <w:t>обеспечивает открытость дошкольного образования;</w:t>
      </w:r>
    </w:p>
    <w:p w:rsidR="00C310B3" w:rsidRPr="00AC7837" w:rsidRDefault="00C310B3">
      <w:pPr>
        <w:pStyle w:val="21"/>
        <w:numPr>
          <w:ilvl w:val="0"/>
          <w:numId w:val="49"/>
        </w:numPr>
        <w:shd w:val="clear" w:color="auto" w:fill="auto"/>
        <w:tabs>
          <w:tab w:val="left" w:pos="640"/>
        </w:tabs>
        <w:spacing w:after="0" w:line="274" w:lineRule="exact"/>
        <w:ind w:firstLine="520"/>
        <w:rPr>
          <w:rStyle w:val="2"/>
        </w:rPr>
      </w:pPr>
      <w:r>
        <w:rPr>
          <w:rStyle w:val="2"/>
          <w:color w:val="000000"/>
        </w:rPr>
        <w:t>создает условия для участия родителей (законных представителей) в образовательной деятельности.</w:t>
      </w:r>
    </w:p>
    <w:p w:rsidR="00AC7837" w:rsidRDefault="00AC7837" w:rsidP="00AC7837">
      <w:pPr>
        <w:pStyle w:val="21"/>
        <w:shd w:val="clear" w:color="auto" w:fill="auto"/>
        <w:tabs>
          <w:tab w:val="left" w:pos="640"/>
        </w:tabs>
        <w:spacing w:after="0" w:line="274" w:lineRule="exact"/>
        <w:ind w:left="520" w:firstLine="0"/>
        <w:rPr>
          <w:rStyle w:val="2"/>
          <w:color w:val="000000"/>
        </w:rPr>
      </w:pPr>
    </w:p>
    <w:p w:rsidR="00AC7837" w:rsidRPr="00AC7837" w:rsidRDefault="00AC7837" w:rsidP="00AC7837">
      <w:pPr>
        <w:pStyle w:val="21"/>
        <w:shd w:val="clear" w:color="auto" w:fill="auto"/>
        <w:tabs>
          <w:tab w:val="left" w:pos="640"/>
        </w:tabs>
        <w:spacing w:after="0" w:line="274" w:lineRule="exact"/>
        <w:ind w:left="142" w:hanging="142"/>
        <w:rPr>
          <w:b/>
        </w:rPr>
      </w:pPr>
      <w:r w:rsidRPr="00AC7837">
        <w:rPr>
          <w:rStyle w:val="2"/>
          <w:b/>
          <w:color w:val="000000"/>
        </w:rPr>
        <w:t xml:space="preserve">3.2. </w:t>
      </w:r>
      <w:r>
        <w:rPr>
          <w:rStyle w:val="2"/>
          <w:b/>
          <w:color w:val="000000"/>
        </w:rPr>
        <w:t>Психолого-педагогические условия, обеспечивающие развитие ребенка с РАС</w:t>
      </w:r>
    </w:p>
    <w:p w:rsidR="00AC7837" w:rsidRDefault="00AC7837">
      <w:pPr>
        <w:pStyle w:val="121"/>
        <w:shd w:val="clear" w:color="auto" w:fill="auto"/>
        <w:ind w:firstLine="380"/>
        <w:jc w:val="left"/>
        <w:rPr>
          <w:rStyle w:val="12"/>
          <w:bCs/>
          <w:color w:val="000000"/>
        </w:rPr>
      </w:pPr>
    </w:p>
    <w:p w:rsidR="00C310B3" w:rsidRPr="00AC7837" w:rsidRDefault="00C310B3">
      <w:pPr>
        <w:pStyle w:val="121"/>
        <w:shd w:val="clear" w:color="auto" w:fill="auto"/>
        <w:ind w:firstLine="380"/>
        <w:jc w:val="left"/>
        <w:rPr>
          <w:b w:val="0"/>
        </w:rPr>
      </w:pPr>
      <w:r w:rsidRPr="00AC7837">
        <w:rPr>
          <w:rStyle w:val="12"/>
          <w:bCs/>
          <w:color w:val="000000"/>
        </w:rPr>
        <w:t xml:space="preserve">Для успешной реализации Программы обеспечены следующие </w:t>
      </w:r>
      <w:r w:rsidRPr="00AC7837">
        <w:rPr>
          <w:rStyle w:val="1211"/>
          <w:b/>
          <w:bCs/>
          <w:color w:val="000000"/>
        </w:rPr>
        <w:t>психолого</w:t>
      </w:r>
      <w:r w:rsidRPr="00AC7837">
        <w:rPr>
          <w:rStyle w:val="1211"/>
          <w:b/>
          <w:bCs/>
          <w:color w:val="000000"/>
        </w:rPr>
        <w:softHyphen/>
      </w:r>
      <w:r w:rsidR="001D109D" w:rsidRPr="00AC7837">
        <w:rPr>
          <w:rStyle w:val="1211"/>
          <w:b/>
          <w:bCs/>
          <w:color w:val="000000"/>
        </w:rPr>
        <w:t>-</w:t>
      </w:r>
      <w:r w:rsidR="0088476D">
        <w:rPr>
          <w:rStyle w:val="1211"/>
          <w:b/>
          <w:bCs/>
          <w:color w:val="000000"/>
        </w:rPr>
        <w:t>педагоги</w:t>
      </w:r>
      <w:r w:rsidRPr="00AC7837">
        <w:rPr>
          <w:rStyle w:val="1211"/>
          <w:b/>
          <w:bCs/>
          <w:color w:val="000000"/>
        </w:rPr>
        <w:t>ческие условия</w:t>
      </w:r>
      <w:r w:rsidRPr="00AC7837">
        <w:rPr>
          <w:rStyle w:val="12"/>
          <w:b/>
          <w:bCs/>
          <w:color w:val="000000"/>
        </w:rPr>
        <w:t>:</w:t>
      </w:r>
    </w:p>
    <w:p w:rsidR="00C310B3" w:rsidRDefault="00C310B3">
      <w:pPr>
        <w:pStyle w:val="21"/>
        <w:numPr>
          <w:ilvl w:val="0"/>
          <w:numId w:val="49"/>
        </w:numPr>
        <w:shd w:val="clear" w:color="auto" w:fill="auto"/>
        <w:tabs>
          <w:tab w:val="left" w:pos="640"/>
        </w:tabs>
        <w:spacing w:after="0" w:line="274" w:lineRule="exact"/>
        <w:ind w:firstLine="520"/>
      </w:pPr>
      <w:r>
        <w:rPr>
          <w:rStyle w:val="2"/>
          <w:color w:val="000000"/>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310B3" w:rsidRDefault="00C310B3">
      <w:pPr>
        <w:pStyle w:val="21"/>
        <w:numPr>
          <w:ilvl w:val="0"/>
          <w:numId w:val="49"/>
        </w:numPr>
        <w:shd w:val="clear" w:color="auto" w:fill="auto"/>
        <w:tabs>
          <w:tab w:val="left" w:pos="698"/>
        </w:tabs>
        <w:spacing w:after="0" w:line="274" w:lineRule="exact"/>
        <w:ind w:firstLine="520"/>
      </w:pPr>
      <w:r>
        <w:rPr>
          <w:rStyle w:val="2"/>
          <w:color w:val="000000"/>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Style w:val="2"/>
          <w:color w:val="000000"/>
        </w:rPr>
        <w:t>недопустимость</w:t>
      </w:r>
      <w:proofErr w:type="gramEnd"/>
      <w:r>
        <w:rPr>
          <w:rStyle w:val="2"/>
          <w:color w:val="000000"/>
        </w:rPr>
        <w:t xml:space="preserve"> как искусственного ускорения, так и искусственного замедления развития детей);</w:t>
      </w:r>
    </w:p>
    <w:p w:rsidR="00C310B3" w:rsidRDefault="00C310B3">
      <w:pPr>
        <w:pStyle w:val="21"/>
        <w:numPr>
          <w:ilvl w:val="0"/>
          <w:numId w:val="49"/>
        </w:numPr>
        <w:shd w:val="clear" w:color="auto" w:fill="auto"/>
        <w:tabs>
          <w:tab w:val="left" w:pos="645"/>
        </w:tabs>
        <w:spacing w:after="0" w:line="274" w:lineRule="exact"/>
        <w:ind w:firstLine="520"/>
      </w:pPr>
      <w:r>
        <w:rPr>
          <w:rStyle w:val="2"/>
          <w:color w:val="000000"/>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310B3" w:rsidRDefault="00C310B3">
      <w:pPr>
        <w:pStyle w:val="21"/>
        <w:numPr>
          <w:ilvl w:val="0"/>
          <w:numId w:val="49"/>
        </w:numPr>
        <w:shd w:val="clear" w:color="auto" w:fill="auto"/>
        <w:tabs>
          <w:tab w:val="left" w:pos="645"/>
        </w:tabs>
        <w:spacing w:after="0" w:line="274" w:lineRule="exact"/>
        <w:ind w:firstLine="520"/>
      </w:pPr>
      <w:r>
        <w:rPr>
          <w:rStyle w:val="2"/>
          <w:color w:val="000000"/>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310B3" w:rsidRDefault="00C310B3">
      <w:pPr>
        <w:pStyle w:val="21"/>
        <w:numPr>
          <w:ilvl w:val="0"/>
          <w:numId w:val="49"/>
        </w:numPr>
        <w:shd w:val="clear" w:color="auto" w:fill="auto"/>
        <w:tabs>
          <w:tab w:val="left" w:pos="645"/>
        </w:tabs>
        <w:spacing w:after="0" w:line="274" w:lineRule="exact"/>
        <w:ind w:firstLine="520"/>
      </w:pPr>
      <w:r>
        <w:rPr>
          <w:rStyle w:val="2"/>
          <w:color w:val="000000"/>
        </w:rPr>
        <w:t>поддержка инициативы и самостоятельности детей в специфических для них видах деятельности;</w:t>
      </w:r>
    </w:p>
    <w:p w:rsidR="00C310B3" w:rsidRDefault="00C310B3">
      <w:pPr>
        <w:pStyle w:val="21"/>
        <w:numPr>
          <w:ilvl w:val="0"/>
          <w:numId w:val="49"/>
        </w:numPr>
        <w:shd w:val="clear" w:color="auto" w:fill="auto"/>
        <w:tabs>
          <w:tab w:val="left" w:pos="645"/>
        </w:tabs>
        <w:spacing w:after="0" w:line="274" w:lineRule="exact"/>
        <w:ind w:firstLine="520"/>
      </w:pPr>
      <w:r>
        <w:rPr>
          <w:rStyle w:val="2"/>
          <w:color w:val="000000"/>
        </w:rPr>
        <w:t>возможность выбора детьми материалов, видов активности, участников совместной деятельности и общения;</w:t>
      </w:r>
    </w:p>
    <w:p w:rsidR="00C310B3" w:rsidRDefault="00C310B3">
      <w:pPr>
        <w:pStyle w:val="21"/>
        <w:numPr>
          <w:ilvl w:val="0"/>
          <w:numId w:val="49"/>
        </w:numPr>
        <w:shd w:val="clear" w:color="auto" w:fill="auto"/>
        <w:tabs>
          <w:tab w:val="left" w:pos="733"/>
        </w:tabs>
        <w:spacing w:after="0" w:line="274" w:lineRule="exact"/>
        <w:ind w:firstLine="520"/>
      </w:pPr>
      <w:r>
        <w:rPr>
          <w:rStyle w:val="2"/>
          <w:color w:val="000000"/>
        </w:rPr>
        <w:t>защита детей от всех форм физического и психического насилия;</w:t>
      </w:r>
    </w:p>
    <w:p w:rsidR="00C310B3" w:rsidRDefault="00C310B3" w:rsidP="0088476D">
      <w:pPr>
        <w:pStyle w:val="21"/>
        <w:shd w:val="clear" w:color="auto" w:fill="auto"/>
        <w:spacing w:after="0" w:line="274" w:lineRule="exact"/>
        <w:ind w:firstLine="520"/>
      </w:pPr>
      <w:r>
        <w:rPr>
          <w:rStyle w:val="2"/>
          <w:color w:val="000000"/>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roofErr w:type="gramStart"/>
      <w:r>
        <w:rPr>
          <w:rStyle w:val="2"/>
          <w:color w:val="000000"/>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w:t>
      </w:r>
      <w:r>
        <w:rPr>
          <w:rStyle w:val="2"/>
          <w:color w:val="000000"/>
        </w:rPr>
        <w:lastRenderedPageBreak/>
        <w:t xml:space="preserve">адаптации, оказания </w:t>
      </w:r>
      <w:proofErr w:type="spellStart"/>
      <w:r>
        <w:rPr>
          <w:rStyle w:val="2"/>
          <w:color w:val="000000"/>
        </w:rPr>
        <w:t>раннейкоррекционной</w:t>
      </w:r>
      <w:proofErr w:type="spellEnd"/>
      <w:r>
        <w:rPr>
          <w:rStyle w:val="2"/>
          <w:color w:val="000000"/>
        </w:rPr>
        <w:t xml:space="preserve">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w:t>
      </w:r>
      <w:proofErr w:type="gramEnd"/>
      <w:r>
        <w:rPr>
          <w:rStyle w:val="2"/>
          <w:color w:val="000000"/>
        </w:rPr>
        <w:t xml:space="preserve"> организации инклюзивного образования детей с ограниченными возможностями здоровья.</w:t>
      </w:r>
    </w:p>
    <w:p w:rsidR="00C310B3" w:rsidRDefault="00C310B3">
      <w:pPr>
        <w:pStyle w:val="21"/>
        <w:shd w:val="clear" w:color="auto" w:fill="auto"/>
        <w:spacing w:after="0" w:line="274" w:lineRule="exact"/>
        <w:ind w:firstLine="0"/>
      </w:pPr>
      <w:r>
        <w:rPr>
          <w:rStyle w:val="2"/>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C310B3" w:rsidRDefault="00C310B3">
      <w:pPr>
        <w:pStyle w:val="21"/>
        <w:numPr>
          <w:ilvl w:val="0"/>
          <w:numId w:val="49"/>
        </w:numPr>
        <w:shd w:val="clear" w:color="auto" w:fill="auto"/>
        <w:spacing w:after="0" w:line="274" w:lineRule="exact"/>
        <w:ind w:firstLine="500"/>
      </w:pPr>
      <w:r>
        <w:rPr>
          <w:rStyle w:val="2"/>
          <w:color w:val="000000"/>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оптимизации работы с группой детей в целях социализации ребёнка с ОВЗ.</w:t>
      </w:r>
    </w:p>
    <w:p w:rsidR="00C310B3" w:rsidRDefault="00C310B3">
      <w:pPr>
        <w:pStyle w:val="21"/>
        <w:numPr>
          <w:ilvl w:val="0"/>
          <w:numId w:val="49"/>
        </w:numPr>
        <w:shd w:val="clear" w:color="auto" w:fill="auto"/>
        <w:tabs>
          <w:tab w:val="left" w:pos="646"/>
        </w:tabs>
        <w:spacing w:after="0" w:line="274" w:lineRule="exact"/>
        <w:ind w:firstLine="500"/>
      </w:pPr>
      <w:r>
        <w:rPr>
          <w:rStyle w:val="2"/>
          <w:color w:val="000000"/>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C7837" w:rsidRDefault="00AC7837" w:rsidP="00AC7837">
      <w:pPr>
        <w:pStyle w:val="150"/>
        <w:shd w:val="clear" w:color="auto" w:fill="auto"/>
        <w:tabs>
          <w:tab w:val="left" w:pos="1167"/>
        </w:tabs>
        <w:ind w:left="500" w:firstLine="0"/>
        <w:rPr>
          <w:i w:val="0"/>
          <w:sz w:val="24"/>
          <w:szCs w:val="24"/>
        </w:rPr>
      </w:pPr>
    </w:p>
    <w:p w:rsidR="00C310B3" w:rsidRPr="00AC7837" w:rsidRDefault="00AC7837" w:rsidP="00AC7837">
      <w:pPr>
        <w:pStyle w:val="150"/>
        <w:shd w:val="clear" w:color="auto" w:fill="auto"/>
        <w:tabs>
          <w:tab w:val="left" w:pos="1167"/>
        </w:tabs>
        <w:ind w:left="500" w:firstLine="0"/>
        <w:rPr>
          <w:i w:val="0"/>
          <w:sz w:val="24"/>
          <w:szCs w:val="24"/>
        </w:rPr>
      </w:pPr>
      <w:r w:rsidRPr="00AC7837">
        <w:rPr>
          <w:i w:val="0"/>
          <w:sz w:val="24"/>
          <w:szCs w:val="24"/>
        </w:rPr>
        <w:t>3.3.Организация развивающей предметно-пространственной среды для детей с  РАС</w:t>
      </w:r>
    </w:p>
    <w:p w:rsidR="00EE3D83" w:rsidRDefault="00EE3D83" w:rsidP="0088476D">
      <w:pPr>
        <w:pStyle w:val="21"/>
        <w:shd w:val="clear" w:color="auto" w:fill="auto"/>
        <w:spacing w:after="0" w:line="240" w:lineRule="auto"/>
        <w:ind w:firstLine="500"/>
        <w:rPr>
          <w:rStyle w:val="2"/>
          <w:color w:val="000000"/>
        </w:rPr>
      </w:pPr>
    </w:p>
    <w:p w:rsidR="00C310B3" w:rsidRDefault="00C310B3" w:rsidP="0088476D">
      <w:pPr>
        <w:pStyle w:val="21"/>
        <w:shd w:val="clear" w:color="auto" w:fill="auto"/>
        <w:spacing w:after="0" w:line="240" w:lineRule="auto"/>
        <w:ind w:firstLine="500"/>
      </w:pPr>
      <w:proofErr w:type="gramStart"/>
      <w:r>
        <w:rPr>
          <w:rStyle w:val="2"/>
          <w:color w:val="00000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детей с ОВЗ.</w:t>
      </w:r>
      <w:proofErr w:type="gramEnd"/>
      <w:r>
        <w:rPr>
          <w:rStyle w:val="2"/>
          <w:color w:val="000000"/>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310B3" w:rsidRDefault="00C310B3">
      <w:pPr>
        <w:pStyle w:val="21"/>
        <w:shd w:val="clear" w:color="auto" w:fill="auto"/>
        <w:spacing w:after="0" w:line="274" w:lineRule="exact"/>
        <w:ind w:firstLine="500"/>
      </w:pPr>
      <w:r>
        <w:rPr>
          <w:rStyle w:val="2"/>
          <w:color w:val="000000"/>
        </w:rPr>
        <w:t>Развивающая предметно-пространственная среда должна обеспечивать:</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реализацию различных образовательных программ;</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 xml:space="preserve">создание </w:t>
      </w:r>
      <w:proofErr w:type="gramStart"/>
      <w:r>
        <w:rPr>
          <w:rStyle w:val="2"/>
          <w:color w:val="000000"/>
        </w:rPr>
        <w:t>необходимых</w:t>
      </w:r>
      <w:proofErr w:type="gramEnd"/>
      <w:r>
        <w:rPr>
          <w:rStyle w:val="2"/>
          <w:color w:val="000000"/>
        </w:rPr>
        <w:t xml:space="preserve"> условия для инклюзивного образования;</w:t>
      </w:r>
    </w:p>
    <w:p w:rsidR="00C310B3" w:rsidRDefault="00C310B3">
      <w:pPr>
        <w:pStyle w:val="21"/>
        <w:numPr>
          <w:ilvl w:val="0"/>
          <w:numId w:val="49"/>
        </w:numPr>
        <w:shd w:val="clear" w:color="auto" w:fill="auto"/>
        <w:tabs>
          <w:tab w:val="left" w:pos="646"/>
        </w:tabs>
        <w:spacing w:after="0" w:line="274" w:lineRule="exact"/>
        <w:ind w:firstLine="500"/>
      </w:pPr>
      <w:r>
        <w:rPr>
          <w:rStyle w:val="2"/>
          <w:color w:val="000000"/>
        </w:rPr>
        <w:t>учет национально-культурных, климатических условий, в которых осуществляется образовательная деятельность;</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учет возрастных особенностей детей.</w:t>
      </w:r>
    </w:p>
    <w:p w:rsidR="00C310B3" w:rsidRDefault="00C310B3">
      <w:pPr>
        <w:pStyle w:val="21"/>
        <w:shd w:val="clear" w:color="auto" w:fill="auto"/>
        <w:spacing w:after="0" w:line="274" w:lineRule="exact"/>
        <w:ind w:firstLine="500"/>
      </w:pPr>
      <w:r>
        <w:rPr>
          <w:rStyle w:val="2"/>
          <w:color w:val="000000"/>
        </w:rPr>
        <w:t>Развивающая предметно-пространственная среда должна быть:</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содержательно-насыщенной,</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трансформируемой,</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полифункциональной,</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вариативной,</w:t>
      </w:r>
    </w:p>
    <w:p w:rsidR="00C310B3" w:rsidRDefault="00C310B3">
      <w:pPr>
        <w:pStyle w:val="21"/>
        <w:numPr>
          <w:ilvl w:val="0"/>
          <w:numId w:val="49"/>
        </w:numPr>
        <w:shd w:val="clear" w:color="auto" w:fill="auto"/>
        <w:tabs>
          <w:tab w:val="left" w:pos="701"/>
        </w:tabs>
        <w:spacing w:after="0" w:line="274" w:lineRule="exact"/>
        <w:ind w:firstLine="500"/>
      </w:pPr>
      <w:r>
        <w:rPr>
          <w:rStyle w:val="2"/>
          <w:color w:val="000000"/>
        </w:rPr>
        <w:t>доступной и безопасной.</w:t>
      </w:r>
    </w:p>
    <w:p w:rsidR="00C310B3" w:rsidRDefault="00C310B3" w:rsidP="0088476D">
      <w:pPr>
        <w:pStyle w:val="21"/>
        <w:shd w:val="clear" w:color="auto" w:fill="auto"/>
        <w:spacing w:after="0" w:line="240" w:lineRule="auto"/>
        <w:ind w:firstLine="500"/>
        <w:rPr>
          <w:rStyle w:val="2"/>
          <w:color w:val="000000"/>
        </w:rPr>
      </w:pPr>
      <w:r>
        <w:rPr>
          <w:rStyle w:val="2"/>
          <w:color w:val="000000"/>
        </w:rPr>
        <w:t>Определяются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3D83" w:rsidRDefault="00AC7837" w:rsidP="0034252F">
      <w:pPr>
        <w:pStyle w:val="21"/>
        <w:shd w:val="clear" w:color="auto" w:fill="auto"/>
        <w:spacing w:after="0" w:line="240" w:lineRule="auto"/>
        <w:ind w:firstLine="743"/>
        <w:rPr>
          <w:rStyle w:val="33"/>
          <w:b w:val="0"/>
          <w:bCs w:val="0"/>
          <w:color w:val="000000"/>
        </w:rPr>
      </w:pPr>
      <w:proofErr w:type="gramStart"/>
      <w:r w:rsidRPr="00BB772A">
        <w:t xml:space="preserve">Правильно организованная предметно-пространственная развивающая среда в кабинете педагога-психолога и кабинете логопеда создает возможности для успешной работы с детьми с </w:t>
      </w:r>
      <w:r>
        <w:t>интеллектуальной недостаточностью</w:t>
      </w:r>
      <w:r w:rsidRPr="00BB772A">
        <w:t>,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w:t>
      </w:r>
      <w:proofErr w:type="gramEnd"/>
      <w:r w:rsidRPr="00BB772A">
        <w:t xml:space="preserve"> личности. Предметно-развивающее пространство следует организовать таким образом, чтобы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BB772A">
        <w:t>недирективным</w:t>
      </w:r>
      <w:proofErr w:type="spellEnd"/>
      <w:r w:rsidRPr="00BB772A">
        <w:t xml:space="preserve"> </w:t>
      </w:r>
      <w:proofErr w:type="spellStart"/>
      <w:r w:rsidRPr="00BB772A">
        <w:t>руководством</w:t>
      </w:r>
      <w:proofErr w:type="gramStart"/>
      <w:r w:rsidRPr="00BB772A">
        <w:t>.Р</w:t>
      </w:r>
      <w:proofErr w:type="gramEnd"/>
      <w:r w:rsidRPr="00BB772A">
        <w:t>азвивающая</w:t>
      </w:r>
      <w:proofErr w:type="spellEnd"/>
      <w:r w:rsidRPr="00BB772A">
        <w:t xml:space="preserve">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w:t>
      </w:r>
      <w:r w:rsidRPr="00BB772A">
        <w:lastRenderedPageBreak/>
        <w:t xml:space="preserve">возрастных групп и в утренний, и в вечерний отрезки </w:t>
      </w:r>
      <w:proofErr w:type="spellStart"/>
      <w:r w:rsidRPr="00BB772A">
        <w:t>времени.Обстановка</w:t>
      </w:r>
      <w:proofErr w:type="spellEnd"/>
      <w:r w:rsidRPr="00BB772A">
        <w:t xml:space="preserve">, созданная в групповом помещении и кабинете учителя-логопеда и педагога-психолога,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w:t>
      </w:r>
      <w:proofErr w:type="spellStart"/>
      <w:r w:rsidRPr="00BB772A">
        <w:t>развитию</w:t>
      </w:r>
      <w:proofErr w:type="gramStart"/>
      <w:r w:rsidRPr="00BB772A">
        <w:t>.Н</w:t>
      </w:r>
      <w:proofErr w:type="gramEnd"/>
      <w:r w:rsidRPr="00BB772A">
        <w:t>аполнение</w:t>
      </w:r>
      <w:proofErr w:type="spellEnd"/>
      <w:r w:rsidRPr="00BB772A">
        <w:t xml:space="preserve"> развивающих центров и в групповом помещении, и в кабинетах педагога-психолога и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w:t>
      </w:r>
      <w:proofErr w:type="spellStart"/>
      <w:r w:rsidRPr="00BB772A">
        <w:t>обновляется.Предметно</w:t>
      </w:r>
      <w:proofErr w:type="spellEnd"/>
      <w:r w:rsidRPr="00BB772A">
        <w:t>-пространственная среда прогулочного участка обеспечивает возможности для развития, познавательной, игровой, двигательной активности детей.</w:t>
      </w:r>
      <w:bookmarkStart w:id="42" w:name="bookmark48"/>
    </w:p>
    <w:p w:rsidR="0034252F" w:rsidRDefault="0034252F" w:rsidP="0034252F">
      <w:pPr>
        <w:pStyle w:val="21"/>
        <w:shd w:val="clear" w:color="auto" w:fill="auto"/>
        <w:spacing w:after="0" w:line="240" w:lineRule="auto"/>
        <w:ind w:firstLine="743"/>
        <w:rPr>
          <w:rStyle w:val="33"/>
          <w:bCs w:val="0"/>
          <w:color w:val="000000"/>
        </w:rPr>
      </w:pPr>
    </w:p>
    <w:p w:rsidR="00C310B3" w:rsidRPr="00EE3D83" w:rsidRDefault="00AC7837" w:rsidP="0034252F">
      <w:pPr>
        <w:pStyle w:val="21"/>
        <w:shd w:val="clear" w:color="auto" w:fill="auto"/>
        <w:spacing w:after="0" w:line="240" w:lineRule="auto"/>
        <w:ind w:firstLine="743"/>
      </w:pPr>
      <w:r w:rsidRPr="00EE3D83">
        <w:rPr>
          <w:rStyle w:val="33"/>
          <w:bCs w:val="0"/>
          <w:color w:val="000000"/>
        </w:rPr>
        <w:t>3.4.</w:t>
      </w:r>
      <w:bookmarkEnd w:id="42"/>
      <w:r w:rsidRPr="00EE3D83">
        <w:rPr>
          <w:b/>
        </w:rPr>
        <w:t>Кадровые условия реализации Программы</w:t>
      </w:r>
    </w:p>
    <w:p w:rsidR="00895490" w:rsidRPr="00895490" w:rsidRDefault="00895490" w:rsidP="00EE3D83">
      <w:pPr>
        <w:ind w:firstLine="567"/>
        <w:jc w:val="both"/>
        <w:rPr>
          <w:rFonts w:ascii="Times New Roman" w:eastAsia="Times New Roman" w:hAnsi="Times New Roman" w:cs="Times New Roman"/>
        </w:rPr>
      </w:pPr>
      <w:r w:rsidRPr="00895490">
        <w:rPr>
          <w:rFonts w:ascii="Times New Roman" w:hAnsi="Times New Roman" w:cs="Times New Roman"/>
          <w:lang w:eastAsia="en-US"/>
        </w:rPr>
        <w:t xml:space="preserve">МБДОУ полностью укомплектовано педагогическими кадрами. </w:t>
      </w:r>
      <w:r w:rsidRPr="00895490">
        <w:rPr>
          <w:rFonts w:ascii="Times New Roman" w:eastAsia="Times New Roman" w:hAnsi="Times New Roman" w:cs="Times New Roman"/>
        </w:rPr>
        <w:t xml:space="preserve">В дошкольном учреждении работают 44 педагога. (34 воспитателя, 2 педагога-психолога, 2 </w:t>
      </w:r>
      <w:proofErr w:type="gramStart"/>
      <w:r w:rsidRPr="00895490">
        <w:rPr>
          <w:rFonts w:ascii="Times New Roman" w:eastAsia="Times New Roman" w:hAnsi="Times New Roman" w:cs="Times New Roman"/>
        </w:rPr>
        <w:t>музыкальных</w:t>
      </w:r>
      <w:proofErr w:type="gramEnd"/>
      <w:r w:rsidRPr="00895490">
        <w:rPr>
          <w:rFonts w:ascii="Times New Roman" w:eastAsia="Times New Roman" w:hAnsi="Times New Roman" w:cs="Times New Roman"/>
        </w:rPr>
        <w:t xml:space="preserve"> руководителя, 2 инструктора по физической культуре, 2 учителя-логопеда, 1 старший воспитатель,1 педагог дополнительного образования).</w:t>
      </w:r>
      <w:r w:rsidRPr="00895490">
        <w:rPr>
          <w:rFonts w:ascii="Times New Roman" w:hAnsi="Times New Roman" w:cs="Times New Roman"/>
          <w:lang w:eastAsia="en-US"/>
        </w:rPr>
        <w:t xml:space="preserve"> Образовательный уровень педагогов ДОУ соответствует современным требованиям </w:t>
      </w:r>
      <w:proofErr w:type="spellStart"/>
      <w:r w:rsidRPr="00895490">
        <w:rPr>
          <w:rFonts w:ascii="Times New Roman" w:hAnsi="Times New Roman" w:cs="Times New Roman"/>
          <w:lang w:eastAsia="en-US"/>
        </w:rPr>
        <w:t>профстандарта</w:t>
      </w:r>
      <w:proofErr w:type="spellEnd"/>
      <w:r w:rsidRPr="00895490">
        <w:rPr>
          <w:rFonts w:ascii="Times New Roman" w:hAnsi="Times New Roman" w:cs="Times New Roman"/>
          <w:lang w:eastAsia="en-US"/>
        </w:rPr>
        <w:t xml:space="preserve"> «педагог </w:t>
      </w:r>
      <w:proofErr w:type="gramStart"/>
      <w:r w:rsidRPr="00895490">
        <w:rPr>
          <w:rFonts w:ascii="Times New Roman" w:hAnsi="Times New Roman" w:cs="Times New Roman"/>
          <w:lang w:eastAsia="en-US"/>
        </w:rPr>
        <w:t>ДО</w:t>
      </w:r>
      <w:proofErr w:type="gramEnd"/>
      <w:r w:rsidRPr="00895490">
        <w:rPr>
          <w:rFonts w:ascii="Times New Roman" w:hAnsi="Times New Roman" w:cs="Times New Roman"/>
          <w:lang w:eastAsia="en-US"/>
        </w:rPr>
        <w:t>».</w:t>
      </w:r>
      <w:r w:rsidRPr="00895490">
        <w:rPr>
          <w:rFonts w:ascii="Times New Roman" w:eastAsia="Times New Roman" w:hAnsi="Times New Roman" w:cs="Times New Roman"/>
        </w:rPr>
        <w:t xml:space="preserve"> По результатам аттестации  1 педагог имеет высшую квалификационную категорию, 10 педагогов с первой квалификационной категорией, 33- соответствие занимаемой должности</w:t>
      </w:r>
    </w:p>
    <w:p w:rsidR="00895490" w:rsidRPr="00895490" w:rsidRDefault="00895490" w:rsidP="00EE3D83">
      <w:pPr>
        <w:rPr>
          <w:rFonts w:ascii="Times New Roman" w:hAnsi="Times New Roman" w:cs="Times New Roman"/>
          <w:lang w:eastAsia="en-US"/>
        </w:rPr>
      </w:pPr>
      <w:r w:rsidRPr="00895490">
        <w:rPr>
          <w:rFonts w:ascii="Times New Roman" w:hAnsi="Times New Roman" w:cs="Times New Roman"/>
          <w:lang w:eastAsia="en-US"/>
        </w:rPr>
        <w:t xml:space="preserve">     Педагоги-психологи имеют соответствие занимаемой должности. </w:t>
      </w:r>
    </w:p>
    <w:p w:rsidR="00895490" w:rsidRPr="00895490" w:rsidRDefault="00895490" w:rsidP="00895490">
      <w:pPr>
        <w:rPr>
          <w:rFonts w:ascii="Times New Roman" w:hAnsi="Times New Roman" w:cs="Times New Roman"/>
          <w:lang w:eastAsia="en-US"/>
        </w:rPr>
      </w:pPr>
      <w:r w:rsidRPr="00895490">
        <w:rPr>
          <w:rFonts w:ascii="Times New Roman" w:hAnsi="Times New Roman" w:cs="Times New Roman"/>
          <w:lang w:eastAsia="en-US"/>
        </w:rPr>
        <w:t xml:space="preserve">     Учителя-логопеды: первую и высшую квалификационные категории</w:t>
      </w:r>
      <w:proofErr w:type="gramStart"/>
      <w:r w:rsidRPr="00895490">
        <w:rPr>
          <w:rFonts w:ascii="Times New Roman" w:hAnsi="Times New Roman" w:cs="Times New Roman"/>
          <w:lang w:eastAsia="en-US"/>
        </w:rPr>
        <w:t>..</w:t>
      </w:r>
      <w:proofErr w:type="gramEnd"/>
    </w:p>
    <w:p w:rsidR="00895490" w:rsidRPr="00895490" w:rsidRDefault="00895490" w:rsidP="00895490">
      <w:pPr>
        <w:jc w:val="both"/>
        <w:rPr>
          <w:rFonts w:ascii="Times New Roman" w:hAnsi="Times New Roman" w:cs="Times New Roman"/>
          <w:lang w:eastAsia="en-US"/>
        </w:rPr>
      </w:pPr>
      <w:r w:rsidRPr="00895490">
        <w:rPr>
          <w:rFonts w:ascii="Times New Roman" w:hAnsi="Times New Roman" w:cs="Times New Roman"/>
          <w:lang w:eastAsia="en-US"/>
        </w:rPr>
        <w:t xml:space="preserve">     В группах </w:t>
      </w:r>
      <w:r w:rsidR="000D5C5B">
        <w:rPr>
          <w:rFonts w:ascii="Times New Roman" w:hAnsi="Times New Roman" w:cs="Times New Roman"/>
          <w:lang w:eastAsia="en-US"/>
        </w:rPr>
        <w:t>общеразвивающей</w:t>
      </w:r>
      <w:r w:rsidRPr="00895490">
        <w:rPr>
          <w:rFonts w:ascii="Times New Roman" w:hAnsi="Times New Roman" w:cs="Times New Roman"/>
          <w:lang w:eastAsia="en-US"/>
        </w:rPr>
        <w:t xml:space="preserve"> направленности работают опытные воспитатели  с большим педагогическим стажем. </w:t>
      </w:r>
    </w:p>
    <w:p w:rsidR="00895490" w:rsidRDefault="00895490" w:rsidP="00895490">
      <w:pPr>
        <w:jc w:val="both"/>
        <w:rPr>
          <w:rFonts w:ascii="Times New Roman" w:eastAsia="Times New Roman" w:hAnsi="Times New Roman" w:cs="Times New Roman"/>
        </w:rPr>
      </w:pPr>
      <w:r w:rsidRPr="00895490">
        <w:rPr>
          <w:rFonts w:ascii="Times New Roman" w:eastAsia="Times New Roman" w:hAnsi="Times New Roman" w:cs="Times New Roman"/>
        </w:rPr>
        <w:t>73% педагогов имеют высшее образование.</w:t>
      </w:r>
    </w:p>
    <w:p w:rsidR="0088476D" w:rsidRDefault="0088476D" w:rsidP="0088476D">
      <w:pPr>
        <w:tabs>
          <w:tab w:val="left" w:pos="2845"/>
        </w:tabs>
        <w:jc w:val="both"/>
        <w:rPr>
          <w:rFonts w:ascii="Times New Roman" w:hAnsi="Times New Roman"/>
          <w:sz w:val="28"/>
          <w:szCs w:val="28"/>
        </w:rPr>
      </w:pPr>
      <w:r>
        <w:rPr>
          <w:rFonts w:ascii="Times New Roman" w:hAnsi="Times New Roman"/>
          <w:sz w:val="28"/>
          <w:szCs w:val="28"/>
        </w:rPr>
        <w:tab/>
      </w:r>
    </w:p>
    <w:p w:rsidR="0088476D" w:rsidRDefault="0088476D" w:rsidP="0088476D">
      <w:pPr>
        <w:jc w:val="both"/>
        <w:rPr>
          <w:rFonts w:ascii="Times New Roman" w:hAnsi="Times New Roman"/>
          <w:b/>
        </w:rPr>
      </w:pPr>
      <w:r w:rsidRPr="0088476D">
        <w:rPr>
          <w:rFonts w:ascii="Times New Roman" w:hAnsi="Times New Roman"/>
          <w:b/>
        </w:rPr>
        <w:t>3.5</w:t>
      </w:r>
      <w:r>
        <w:rPr>
          <w:rFonts w:ascii="Times New Roman" w:hAnsi="Times New Roman"/>
          <w:b/>
        </w:rPr>
        <w:t>.</w:t>
      </w:r>
      <w:r w:rsidRPr="0088476D">
        <w:rPr>
          <w:rFonts w:ascii="Times New Roman" w:hAnsi="Times New Roman"/>
          <w:b/>
        </w:rPr>
        <w:t>Финансовые условия реализации Программы</w:t>
      </w:r>
    </w:p>
    <w:p w:rsidR="0088476D" w:rsidRDefault="0088476D" w:rsidP="0088476D">
      <w:pPr>
        <w:autoSpaceDE w:val="0"/>
        <w:autoSpaceDN w:val="0"/>
        <w:adjustRightInd w:val="0"/>
        <w:ind w:firstLine="708"/>
        <w:jc w:val="both"/>
        <w:rPr>
          <w:rFonts w:ascii="Times New Roman" w:eastAsia="Times New Roman,BoldItalic" w:hAnsi="Times New Roman" w:cs="Times New Roman"/>
          <w:bCs/>
          <w:iCs/>
        </w:rPr>
      </w:pP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
          <w:bCs/>
          <w:i/>
          <w:iCs/>
        </w:rPr>
      </w:pPr>
      <w:r w:rsidRPr="0088476D">
        <w:rPr>
          <w:rFonts w:ascii="Times New Roman" w:eastAsia="Times New Roman,BoldItalic" w:hAnsi="Times New Roman" w:cs="Times New Roman"/>
          <w:bCs/>
          <w:iCs/>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w:t>
      </w:r>
      <w:proofErr w:type="spellStart"/>
      <w:r w:rsidRPr="0088476D">
        <w:rPr>
          <w:rFonts w:ascii="Times New Roman" w:eastAsia="Times New Roman,BoldItalic" w:hAnsi="Times New Roman" w:cs="Times New Roman"/>
          <w:bCs/>
          <w:iCs/>
        </w:rPr>
        <w:t>установленныхрасходныхобязательств</w:t>
      </w:r>
      <w:proofErr w:type="spellEnd"/>
      <w:r w:rsidRPr="0088476D">
        <w:rPr>
          <w:rFonts w:ascii="Times New Roman" w:eastAsia="Times New Roman,BoldItalic" w:hAnsi="Times New Roman" w:cs="Times New Roman"/>
          <w:bCs/>
          <w:iCs/>
        </w:rPr>
        <w:t xml:space="preserve">, </w:t>
      </w:r>
      <w:proofErr w:type="gramStart"/>
      <w:r w:rsidRPr="0088476D">
        <w:rPr>
          <w:rFonts w:ascii="Times New Roman" w:eastAsia="Times New Roman,BoldItalic" w:hAnsi="Times New Roman" w:cs="Times New Roman"/>
          <w:bCs/>
          <w:iCs/>
        </w:rPr>
        <w:t>обеспечиваемых</w:t>
      </w:r>
      <w:proofErr w:type="gramEnd"/>
      <w:r w:rsidRPr="0088476D">
        <w:rPr>
          <w:rFonts w:ascii="Times New Roman" w:eastAsia="Times New Roman,BoldItalic" w:hAnsi="Times New Roman" w:cs="Times New Roman"/>
          <w:bCs/>
          <w:iCs/>
        </w:rPr>
        <w:t xml:space="preserve"> предоставляемой субсидией. </w:t>
      </w: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roofErr w:type="gramStart"/>
      <w:r w:rsidRPr="0088476D">
        <w:rPr>
          <w:rFonts w:ascii="Times New Roman" w:eastAsia="Times New Roman,BoldItalic" w:hAnsi="Times New Roman" w:cs="Times New Roman"/>
          <w:bCs/>
          <w:iCs/>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w:t>
      </w:r>
      <w:r w:rsidRPr="0088476D">
        <w:rPr>
          <w:rFonts w:ascii="Times New Roman" w:eastAsia="Times New Roman,BoldItalic" w:hAnsi="Times New Roman" w:cs="Times New Roman"/>
          <w:bCs/>
          <w:iCs/>
        </w:rPr>
        <w:lastRenderedPageBreak/>
        <w:t>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rsidRPr="0088476D">
        <w:rPr>
          <w:rFonts w:ascii="Times New Roman" w:eastAsia="Times New Roman,BoldItalic" w:hAnsi="Times New Roman" w:cs="Times New Roman"/>
          <w:bCs/>
          <w:iCs/>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
          <w:bCs/>
          <w:i/>
          <w:iCs/>
        </w:rPr>
      </w:pPr>
      <w:r w:rsidRPr="0088476D">
        <w:rPr>
          <w:rFonts w:ascii="Times New Roman" w:eastAsia="Times New Roman,BoldItalic" w:hAnsi="Times New Roman" w:cs="Times New Roman"/>
          <w:bCs/>
          <w:iCs/>
        </w:rPr>
        <w:t xml:space="preserve"> 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w:t>
      </w:r>
    </w:p>
    <w:p w:rsidR="0088476D" w:rsidRPr="0088476D" w:rsidRDefault="0088476D" w:rsidP="0088476D">
      <w:pPr>
        <w:autoSpaceDE w:val="0"/>
        <w:autoSpaceDN w:val="0"/>
        <w:adjustRightInd w:val="0"/>
        <w:ind w:firstLine="708"/>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Органы местного самоуправления  осуществляют за счет средств местных бюджетов финансовое обеспечение организации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88476D" w:rsidRPr="0088476D" w:rsidRDefault="0088476D" w:rsidP="0088476D">
      <w:pPr>
        <w:jc w:val="both"/>
        <w:rPr>
          <w:rFonts w:ascii="Times New Roman" w:eastAsia="Times New Roman" w:hAnsi="Times New Roman" w:cs="Times New Roman"/>
          <w:b/>
        </w:rPr>
      </w:pPr>
    </w:p>
    <w:p w:rsidR="00895490" w:rsidRDefault="00895490" w:rsidP="0088476D">
      <w:pPr>
        <w:pStyle w:val="310"/>
        <w:keepNext/>
        <w:keepLines/>
        <w:shd w:val="clear" w:color="auto" w:fill="auto"/>
        <w:ind w:left="460" w:firstLine="0"/>
        <w:rPr>
          <w:rStyle w:val="2"/>
          <w:b w:val="0"/>
          <w:bCs w:val="0"/>
          <w:color w:val="000000"/>
        </w:rPr>
      </w:pPr>
      <w:bookmarkStart w:id="43" w:name="bookmark49"/>
    </w:p>
    <w:p w:rsidR="00C310B3" w:rsidRDefault="0088476D">
      <w:pPr>
        <w:pStyle w:val="310"/>
        <w:keepNext/>
        <w:keepLines/>
        <w:shd w:val="clear" w:color="auto" w:fill="auto"/>
        <w:ind w:left="460" w:firstLine="0"/>
      </w:pPr>
      <w:r>
        <w:rPr>
          <w:rStyle w:val="33"/>
          <w:b/>
          <w:bCs/>
          <w:color w:val="000000"/>
        </w:rPr>
        <w:t>3.6</w:t>
      </w:r>
      <w:r w:rsidR="00C310B3">
        <w:rPr>
          <w:rStyle w:val="33"/>
          <w:b/>
          <w:bCs/>
          <w:color w:val="000000"/>
        </w:rPr>
        <w:t>.Материально-технические условия реализации Программы</w:t>
      </w:r>
      <w:bookmarkEnd w:id="43"/>
    </w:p>
    <w:p w:rsidR="0088476D" w:rsidRDefault="0088476D" w:rsidP="0088476D">
      <w:pPr>
        <w:autoSpaceDE w:val="0"/>
        <w:autoSpaceDN w:val="0"/>
        <w:adjustRightInd w:val="0"/>
        <w:jc w:val="both"/>
        <w:rPr>
          <w:rFonts w:ascii="Times New Roman" w:eastAsia="Times New Roman,BoldItalic" w:hAnsi="Times New Roman" w:cs="Times New Roman"/>
          <w:bCs/>
          <w:iCs/>
        </w:rPr>
      </w:pP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МБДОУ «Детский сад «Эврика» реализуя Программу, обеспечивает  материально-технические условия, позволяющие достичь обозначенные ею цели и выполнить задачи, в т. ч.:</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
          <w:bCs/>
          <w:i/>
          <w:iCs/>
        </w:rPr>
        <w:t>-</w:t>
      </w:r>
      <w:r w:rsidRPr="0088476D">
        <w:rPr>
          <w:rFonts w:ascii="Times New Roman" w:eastAsia="Times New Roman,BoldItalic" w:hAnsi="Times New Roman" w:cs="Times New Roman"/>
          <w:bCs/>
          <w:iCs/>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ведется эффективное управление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МБДОУ «Детский сад «Эврика» работает по созданию материально-технические условия, обеспечивающих:</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1) возможность достижения воспитанниками планируемых результатов освоения Программы;</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2) выполнение Организацией требований: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▪санитарно-эпидемиологических правил и нормативов:</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к условиям размещения организаций, осуществляющих образовательную деятельность,</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▪оборудованию и содержанию территории,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▪помещениям, их оборудованию и содержанию,</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▪естественному и искусственному освещению помещений,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▪отоплению и вентиляции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▪водоснабжению и канализации,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lastRenderedPageBreak/>
        <w:t>▪организации питания,</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▪медицинскому обеспечению,</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▪приему детей в организации, осуществляющие образовательную деятельность,</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▪организации режима дня,</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▪организации физического воспитания,</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▪личной гигиене персонала,</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пожарной безопасности и электробезопасности;</w:t>
      </w:r>
    </w:p>
    <w:p w:rsidR="0088476D" w:rsidRPr="0088476D" w:rsidRDefault="0088476D" w:rsidP="0088476D">
      <w:pPr>
        <w:autoSpaceDE w:val="0"/>
        <w:autoSpaceDN w:val="0"/>
        <w:adjustRightInd w:val="0"/>
        <w:jc w:val="both"/>
        <w:rPr>
          <w:rFonts w:ascii="Times New Roman" w:eastAsia="Times New Roman,BoldItalic" w:hAnsi="Times New Roman" w:cs="Times New Roman"/>
          <w:b/>
          <w:bCs/>
          <w:iCs/>
        </w:rPr>
      </w:pPr>
      <w:r w:rsidRPr="0088476D">
        <w:rPr>
          <w:rFonts w:ascii="Times New Roman" w:eastAsia="Times New Roman,BoldItalic" w:hAnsi="Times New Roman" w:cs="Times New Roman"/>
          <w:bCs/>
          <w:iCs/>
        </w:rPr>
        <w:t>▪охране здоровья воспитанников и охране труда работников детского сада;</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При создании материально-технических условий для детей с ограниченными возможностями здоровья учитываются особенности их физического и психофизиологического развития.</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В МБДОУ имеется необходимое для всех видов образовательной деятельности воспитанников с интеллектуальной недостаточностью, оснащение и оборудование:</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учебно-методический комплект Программы (в т. ч. комплект различных развивающих игр);</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88476D" w:rsidRPr="00BB772A" w:rsidRDefault="0088476D" w:rsidP="0088476D">
      <w:pPr>
        <w:autoSpaceDE w:val="0"/>
        <w:autoSpaceDN w:val="0"/>
        <w:adjustRightInd w:val="0"/>
        <w:jc w:val="both"/>
        <w:rPr>
          <w:rFonts w:ascii="Times New Roman" w:eastAsia="Times New Roman,BoldItalic" w:hAnsi="Times New Roman" w:cs="Times New Roman"/>
          <w:bCs/>
          <w:iCs/>
          <w:sz w:val="28"/>
          <w:szCs w:val="28"/>
        </w:rPr>
      </w:pPr>
      <w:r w:rsidRPr="0088476D">
        <w:rPr>
          <w:rFonts w:ascii="Times New Roman" w:eastAsia="Times New Roman,BoldItalic" w:hAnsi="Times New Roman" w:cs="Times New Roman"/>
          <w:bCs/>
          <w:iCs/>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r w:rsidRPr="00BB772A">
        <w:rPr>
          <w:rFonts w:ascii="Times New Roman" w:eastAsia="Times New Roman,BoldItalic" w:hAnsi="Times New Roman" w:cs="Times New Roman"/>
          <w:bCs/>
          <w:iCs/>
          <w:sz w:val="28"/>
          <w:szCs w:val="28"/>
        </w:rPr>
        <w:t>.</w:t>
      </w:r>
    </w:p>
    <w:p w:rsidR="00895490" w:rsidRDefault="00895490">
      <w:pPr>
        <w:pStyle w:val="21"/>
        <w:shd w:val="clear" w:color="auto" w:fill="auto"/>
        <w:spacing w:after="0" w:line="274" w:lineRule="exact"/>
        <w:ind w:firstLine="0"/>
        <w:rPr>
          <w:rStyle w:val="2"/>
          <w:color w:val="000000"/>
        </w:rPr>
      </w:pPr>
    </w:p>
    <w:p w:rsidR="00C310B3" w:rsidRDefault="0088476D">
      <w:pPr>
        <w:pStyle w:val="310"/>
        <w:keepNext/>
        <w:keepLines/>
        <w:shd w:val="clear" w:color="auto" w:fill="auto"/>
        <w:ind w:firstLine="0"/>
      </w:pPr>
      <w:bookmarkStart w:id="44" w:name="bookmark50"/>
      <w:r>
        <w:rPr>
          <w:rStyle w:val="33"/>
          <w:b/>
          <w:bCs/>
          <w:color w:val="000000"/>
        </w:rPr>
        <w:t>3.7</w:t>
      </w:r>
      <w:r w:rsidR="00C310B3">
        <w:rPr>
          <w:rStyle w:val="33"/>
          <w:b/>
          <w:bCs/>
          <w:color w:val="000000"/>
        </w:rPr>
        <w:t>.Организация режима дня</w:t>
      </w:r>
      <w:bookmarkEnd w:id="44"/>
    </w:p>
    <w:p w:rsidR="0088476D" w:rsidRPr="0088476D" w:rsidRDefault="0088476D" w:rsidP="0088476D">
      <w:pPr>
        <w:autoSpaceDE w:val="0"/>
        <w:autoSpaceDN w:val="0"/>
        <w:adjustRightInd w:val="0"/>
        <w:ind w:firstLine="708"/>
        <w:jc w:val="both"/>
        <w:rPr>
          <w:rFonts w:ascii="Times New Roman" w:hAnsi="Times New Roman" w:cs="Times New Roman"/>
          <w:b/>
          <w:bCs/>
        </w:rPr>
      </w:pPr>
      <w:r w:rsidRPr="0088476D">
        <w:rPr>
          <w:rFonts w:ascii="Times New Roman" w:eastAsia="Times New Roman,BoldItalic" w:hAnsi="Times New Roman" w:cs="Times New Roman"/>
          <w:bCs/>
          <w:iCs/>
        </w:rPr>
        <w:t>Режим и распорядок дня определяется с учетом условий реализации программы Образования, потребностей участников образовательных отношений,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w:t>
      </w:r>
      <w:proofErr w:type="gramStart"/>
      <w:r w:rsidRPr="0088476D">
        <w:rPr>
          <w:rFonts w:ascii="Times New Roman" w:eastAsia="Times New Roman,BoldItalic" w:hAnsi="Times New Roman" w:cs="Times New Roman"/>
          <w:bCs/>
          <w:iCs/>
        </w:rPr>
        <w:t>о-</w:t>
      </w:r>
      <w:proofErr w:type="gramEnd"/>
      <w:r w:rsidRPr="0088476D">
        <w:rPr>
          <w:rFonts w:ascii="Times New Roman" w:eastAsia="Times New Roman,BoldItalic" w:hAnsi="Times New Roman" w:cs="Times New Roman"/>
          <w:bCs/>
          <w:iCs/>
        </w:rPr>
        <w:t xml:space="preserve">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Режим работы МБДОУ и длительность пребывания в нем детей определяются Уставом, являются следующими: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пятидневная рабочая неделя;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длительность работы МБДОУ – 10.5 часов;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ежедневный график работы -   с 7.00 до 19.00 часов;</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выходные дни – суббота, воскресенье, нерабочие и праздничные дни.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Режим дня в  МБДОУ включает: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
          <w:bCs/>
          <w:iCs/>
        </w:rPr>
        <w:t xml:space="preserve">- прием пищи </w:t>
      </w:r>
      <w:r w:rsidRPr="0088476D">
        <w:rPr>
          <w:rFonts w:ascii="Times New Roman" w:eastAsia="Times New Roman,BoldItalic" w:hAnsi="Times New Roman" w:cs="Times New Roman"/>
          <w:bCs/>
          <w:iCs/>
        </w:rPr>
        <w:t>(завтрак,</w:t>
      </w:r>
      <w:proofErr w:type="gramStart"/>
      <w:r w:rsidRPr="0088476D">
        <w:rPr>
          <w:rFonts w:ascii="Times New Roman" w:eastAsia="Times New Roman,BoldItalic" w:hAnsi="Times New Roman" w:cs="Times New Roman"/>
          <w:bCs/>
          <w:iCs/>
          <w:lang w:val="en-US"/>
        </w:rPr>
        <w:t>II</w:t>
      </w:r>
      <w:proofErr w:type="gramEnd"/>
      <w:r w:rsidRPr="0088476D">
        <w:rPr>
          <w:rFonts w:ascii="Times New Roman" w:eastAsia="Times New Roman,BoldItalic" w:hAnsi="Times New Roman" w:cs="Times New Roman"/>
          <w:bCs/>
          <w:iCs/>
        </w:rPr>
        <w:t>завтрак, обед и полдник). Питание детей организуется в помещении групповой ячейки;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proofErr w:type="gramStart"/>
      <w:r w:rsidRPr="0088476D">
        <w:rPr>
          <w:rFonts w:ascii="Times New Roman" w:eastAsia="Times New Roman,BoldItalic" w:hAnsi="Times New Roman" w:cs="Times New Roman"/>
          <w:bCs/>
          <w:iCs/>
        </w:rPr>
        <w:t xml:space="preserve">- </w:t>
      </w:r>
      <w:r w:rsidRPr="0088476D">
        <w:rPr>
          <w:rFonts w:ascii="Times New Roman" w:eastAsia="Times New Roman,BoldItalic" w:hAnsi="Times New Roman" w:cs="Times New Roman"/>
          <w:b/>
          <w:bCs/>
          <w:iCs/>
        </w:rPr>
        <w:t xml:space="preserve">ежедневная прогулка детей </w:t>
      </w:r>
      <w:r w:rsidRPr="0088476D">
        <w:rPr>
          <w:rFonts w:ascii="Times New Roman" w:eastAsia="Times New Roman,BoldItalic" w:hAnsi="Times New Roman" w:cs="Times New Roman"/>
          <w:bCs/>
          <w:iCs/>
        </w:rPr>
        <w:t>(её продолжительность составляет не менее 4 - 4,5 часа.</w:t>
      </w:r>
      <w:proofErr w:type="gramEnd"/>
      <w:r w:rsidRPr="0088476D">
        <w:rPr>
          <w:rFonts w:ascii="Times New Roman" w:eastAsia="Times New Roman,BoldItalic" w:hAnsi="Times New Roman" w:cs="Times New Roman"/>
          <w:bCs/>
          <w:iCs/>
        </w:rPr>
        <w:t xml:space="preserve"> Прогулка организуется 2 раза в день: в первую половину - до обеда и во вторую половину дня - после </w:t>
      </w:r>
      <w:r w:rsidRPr="0088476D">
        <w:rPr>
          <w:rFonts w:ascii="Times New Roman" w:eastAsia="Times New Roman,BoldItalic" w:hAnsi="Times New Roman" w:cs="Times New Roman"/>
          <w:bCs/>
          <w:iCs/>
        </w:rPr>
        <w:lastRenderedPageBreak/>
        <w:t xml:space="preserve">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w:t>
      </w:r>
      <w:proofErr w:type="spellStart"/>
      <w:r w:rsidRPr="0088476D">
        <w:rPr>
          <w:rFonts w:ascii="Times New Roman" w:eastAsia="Times New Roman,BoldItalic" w:hAnsi="Times New Roman" w:cs="Times New Roman"/>
          <w:bCs/>
          <w:iCs/>
        </w:rPr>
        <w:t>упражнения</w:t>
      </w:r>
      <w:proofErr w:type="gramStart"/>
      <w:r w:rsidRPr="0088476D">
        <w:rPr>
          <w:rFonts w:ascii="Times New Roman" w:eastAsia="Times New Roman,BoldItalic" w:hAnsi="Times New Roman" w:cs="Times New Roman"/>
          <w:bCs/>
          <w:iCs/>
        </w:rPr>
        <w:t>,п</w:t>
      </w:r>
      <w:proofErr w:type="gramEnd"/>
      <w:r w:rsidRPr="0088476D">
        <w:rPr>
          <w:rFonts w:ascii="Times New Roman" w:eastAsia="Times New Roman,BoldItalic" w:hAnsi="Times New Roman" w:cs="Times New Roman"/>
          <w:bCs/>
          <w:iCs/>
        </w:rPr>
        <w:t>одвижные</w:t>
      </w:r>
      <w:proofErr w:type="spellEnd"/>
      <w:r w:rsidRPr="0088476D">
        <w:rPr>
          <w:rFonts w:ascii="Times New Roman" w:eastAsia="Times New Roman,BoldItalic" w:hAnsi="Times New Roman" w:cs="Times New Roman"/>
          <w:bCs/>
          <w:iCs/>
        </w:rPr>
        <w:t xml:space="preserve"> игры.)</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proofErr w:type="gramStart"/>
      <w:r w:rsidRPr="0088476D">
        <w:rPr>
          <w:rFonts w:ascii="Times New Roman" w:eastAsia="Times New Roman,BoldItalic" w:hAnsi="Times New Roman" w:cs="Times New Roman"/>
          <w:b/>
          <w:bCs/>
          <w:iCs/>
        </w:rPr>
        <w:t xml:space="preserve">- ежедневное чтение </w:t>
      </w:r>
      <w:r w:rsidRPr="0088476D">
        <w:rPr>
          <w:rFonts w:ascii="Times New Roman" w:eastAsia="Times New Roman,BoldItalic" w:hAnsi="Times New Roman" w:cs="Times New Roman"/>
          <w:bCs/>
          <w:iCs/>
        </w:rPr>
        <w:t>(в режиме дня выделяется постоянное время ежедневного чтения детям.</w:t>
      </w:r>
      <w:proofErr w:type="gramEnd"/>
      <w:r w:rsidRPr="0088476D">
        <w:rPr>
          <w:rFonts w:ascii="Times New Roman" w:eastAsia="Times New Roman,BoldItalic" w:hAnsi="Times New Roman" w:cs="Times New Roman"/>
          <w:bCs/>
          <w:iCs/>
        </w:rPr>
        <w:t xml:space="preserve"> Читаются не только художественная литература, но и познавательные книги, детские иллюс</w:t>
      </w:r>
      <w:r w:rsidRPr="0088476D">
        <w:rPr>
          <w:rFonts w:ascii="Times New Roman" w:eastAsia="Times New Roman,BoldItalic" w:hAnsi="Times New Roman" w:cs="Times New Roman"/>
          <w:bCs/>
          <w:iCs/>
        </w:rPr>
        <w:softHyphen/>
        <w:t xml:space="preserve">трированные энциклопедии, рассказы для детей по истории и культуре родной страны и зарубежных стран. </w:t>
      </w:r>
      <w:proofErr w:type="gramStart"/>
      <w:r w:rsidRPr="0088476D">
        <w:rPr>
          <w:rFonts w:ascii="Times New Roman" w:eastAsia="Times New Roman,BoldItalic" w:hAnsi="Times New Roman" w:cs="Times New Roman"/>
          <w:bCs/>
          <w:iCs/>
        </w:rPr>
        <w:t>Чтение книг и обсуждение прочи</w:t>
      </w:r>
      <w:r w:rsidRPr="0088476D">
        <w:rPr>
          <w:rFonts w:ascii="Times New Roman" w:eastAsia="Times New Roman,BoldItalic" w:hAnsi="Times New Roman" w:cs="Times New Roman"/>
          <w:bCs/>
          <w:iCs/>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88476D">
        <w:rPr>
          <w:rFonts w:ascii="Times New Roman" w:eastAsia="Times New Roman,BoldItalic" w:hAnsi="Times New Roman" w:cs="Times New Roman"/>
          <w:bCs/>
          <w:iCs/>
        </w:rPr>
        <w:softHyphen/>
        <w:t>ний и нотаций.</w:t>
      </w:r>
      <w:proofErr w:type="gramEnd"/>
      <w:r w:rsidRPr="0088476D">
        <w:rPr>
          <w:rFonts w:ascii="Times New Roman" w:eastAsia="Times New Roman,BoldItalic" w:hAnsi="Times New Roman" w:cs="Times New Roman"/>
          <w:bCs/>
          <w:iCs/>
        </w:rPr>
        <w:t xml:space="preserve"> При этом нельзя превращать чтение в занятие - у ребен</w:t>
      </w:r>
      <w:r w:rsidRPr="0088476D">
        <w:rPr>
          <w:rFonts w:ascii="Times New Roman" w:eastAsia="Times New Roman,BoldItalic" w:hAnsi="Times New Roman" w:cs="Times New Roman"/>
          <w:bCs/>
          <w:iCs/>
        </w:rPr>
        <w:softHyphen/>
        <w:t xml:space="preserve">ка всегда должен быть выбор: слушать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или заниматься своими делами. Задача педагога — сделать процесс чтения увлекательным и интересным для всех детей);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
          <w:bCs/>
          <w:iCs/>
        </w:rPr>
        <w:t>- дневной сон</w:t>
      </w:r>
      <w:r w:rsidRPr="0088476D">
        <w:rPr>
          <w:rFonts w:ascii="Times New Roman" w:hAnsi="Times New Roman" w:cs="Times New Roman"/>
        </w:rPr>
        <w:t xml:space="preserve">. (2 - 2,5 часа отводится на дневной </w:t>
      </w:r>
      <w:proofErr w:type="spellStart"/>
      <w:r w:rsidRPr="0088476D">
        <w:rPr>
          <w:rFonts w:ascii="Times New Roman" w:hAnsi="Times New Roman" w:cs="Times New Roman"/>
        </w:rPr>
        <w:t>сон</w:t>
      </w:r>
      <w:proofErr w:type="gramStart"/>
      <w:r w:rsidRPr="0088476D">
        <w:rPr>
          <w:rFonts w:ascii="Times New Roman" w:hAnsi="Times New Roman" w:cs="Times New Roman"/>
        </w:rPr>
        <w:t>.Д</w:t>
      </w:r>
      <w:proofErr w:type="gramEnd"/>
      <w:r w:rsidRPr="0088476D">
        <w:rPr>
          <w:rFonts w:ascii="Times New Roman" w:hAnsi="Times New Roman" w:cs="Times New Roman"/>
        </w:rPr>
        <w:t>ля</w:t>
      </w:r>
      <w:proofErr w:type="spellEnd"/>
      <w:r w:rsidRPr="0088476D">
        <w:rPr>
          <w:rFonts w:ascii="Times New Roman" w:hAnsi="Times New Roman" w:cs="Times New Roman"/>
        </w:rPr>
        <w:t xml:space="preserve"> детей от 1 года до 1,5 года дневной сон организуют дважды в первую и вторую половину дня общей продолжительностью до 3,5 часа.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w:t>
      </w:r>
      <w:r w:rsidRPr="0088476D">
        <w:rPr>
          <w:rFonts w:ascii="Times New Roman" w:eastAsia="Times New Roman,BoldItalic" w:hAnsi="Times New Roman" w:cs="Times New Roman"/>
          <w:bCs/>
          <w:iCs/>
        </w:rPr>
        <w:t>;</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
          <w:bCs/>
          <w:iCs/>
        </w:rPr>
        <w:t>-самостоятельная деятельность детей</w:t>
      </w:r>
      <w:r w:rsidRPr="0088476D">
        <w:rPr>
          <w:rFonts w:ascii="Times New Roman" w:eastAsia="Times New Roman,BoldItalic" w:hAnsi="Times New Roman" w:cs="Times New Roman"/>
          <w:bCs/>
          <w:iCs/>
        </w:rPr>
        <w:t xml:space="preserve"> (игры, подготовка к образовательной деятельности, личная гигиена, занимает в режиме дня не менее 3 - 4 часов);</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w:t>
      </w:r>
      <w:r w:rsidRPr="0088476D">
        <w:rPr>
          <w:rFonts w:ascii="Times New Roman" w:eastAsia="Times New Roman,BoldItalic" w:hAnsi="Times New Roman" w:cs="Times New Roman"/>
          <w:b/>
          <w:bCs/>
          <w:iCs/>
        </w:rPr>
        <w:t>организованная образовательная деятельность</w:t>
      </w:r>
      <w:r w:rsidRPr="0088476D">
        <w:rPr>
          <w:rFonts w:ascii="Times New Roman" w:eastAsia="Times New Roman,BoldItalic" w:hAnsi="Times New Roman" w:cs="Times New Roman"/>
          <w:bCs/>
          <w:iCs/>
        </w:rPr>
        <w:t xml:space="preserve">    (продолжительность организованной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Организованная образовательная деятельность по физическому развитию детей в возрасте от 3 до 7 лет организуется не менее 3 раз в неделю. Ее длительность зависит от возраста детей и составляет:</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в младшей группе - 15 мин.,</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в средней группе - 20 мин.,</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в старшей группе - 25 мин.,</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в подготовительной группе - 30 мин.</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Один раз в неделю для детей 5 - 7 лет круглогодично организовывается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proofErr w:type="gramStart"/>
      <w:r w:rsidRPr="0088476D">
        <w:rPr>
          <w:rFonts w:ascii="Times New Roman" w:eastAsia="Times New Roman,BoldItalic" w:hAnsi="Times New Roman" w:cs="Times New Roman"/>
          <w:bCs/>
          <w:iCs/>
        </w:rPr>
        <w:t xml:space="preserve">В теплое время года при благоприятных метеорологических условиях непосредственно образовательная  деятельность по физическому развитию максимально организуется на открытом воздухе); </w:t>
      </w:r>
      <w:proofErr w:type="gramEnd"/>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proofErr w:type="gramStart"/>
      <w:r w:rsidRPr="0088476D">
        <w:rPr>
          <w:rFonts w:ascii="Times New Roman" w:eastAsia="Times New Roman,BoldItalic" w:hAnsi="Times New Roman" w:cs="Times New Roman"/>
          <w:b/>
          <w:bCs/>
          <w:iCs/>
        </w:rPr>
        <w:t xml:space="preserve">- общественно полезный труд </w:t>
      </w:r>
      <w:r w:rsidRPr="0088476D">
        <w:rPr>
          <w:rFonts w:ascii="Times New Roman" w:eastAsia="Times New Roman,BoldItalic" w:hAnsi="Times New Roman" w:cs="Times New Roman"/>
          <w:bCs/>
          <w:iCs/>
        </w:rPr>
        <w:t>(для  детей старшей и подготовительной групп.</w:t>
      </w:r>
      <w:proofErr w:type="gramEnd"/>
      <w:r w:rsidRPr="0088476D">
        <w:rPr>
          <w:rFonts w:ascii="Times New Roman" w:eastAsia="Times New Roman,BoldItalic" w:hAnsi="Times New Roman" w:cs="Times New Roman"/>
          <w:bCs/>
          <w:iCs/>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w:t>
      </w:r>
      <w:proofErr w:type="gramStart"/>
      <w:r w:rsidRPr="0088476D">
        <w:rPr>
          <w:rFonts w:ascii="Times New Roman" w:eastAsia="Times New Roman,BoldItalic" w:hAnsi="Times New Roman" w:cs="Times New Roman"/>
          <w:bCs/>
          <w:iCs/>
        </w:rPr>
        <w:t>Его продолжительность не превышает 20 минут в день);</w:t>
      </w:r>
      <w:proofErr w:type="gramEnd"/>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 </w:t>
      </w:r>
      <w:r w:rsidRPr="0088476D">
        <w:rPr>
          <w:rFonts w:ascii="Times New Roman" w:eastAsia="Times New Roman,BoldItalic" w:hAnsi="Times New Roman" w:cs="Times New Roman"/>
          <w:b/>
          <w:bCs/>
          <w:iCs/>
        </w:rPr>
        <w:t>разные формы двигательной активности -</w:t>
      </w:r>
      <w:r w:rsidRPr="0088476D">
        <w:rPr>
          <w:rFonts w:ascii="Times New Roman" w:eastAsia="Times New Roman,BoldItalic" w:hAnsi="Times New Roman" w:cs="Times New Roman"/>
          <w:bCs/>
          <w:iCs/>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
          <w:bCs/>
          <w:iCs/>
        </w:rPr>
        <w:t>- закаливание детей</w:t>
      </w:r>
      <w:r w:rsidRPr="0088476D">
        <w:rPr>
          <w:rFonts w:ascii="Times New Roman" w:eastAsia="Times New Roman,BoldItalic" w:hAnsi="Times New Roman" w:cs="Times New Roman"/>
          <w:bCs/>
          <w:iCs/>
        </w:rPr>
        <w:t xml:space="preserve"> включает систему мероприятий: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▪элементы закаливания в повседневной жизни: умывание прохладной водой, правильно </w:t>
      </w:r>
      <w:r w:rsidRPr="0088476D">
        <w:rPr>
          <w:rFonts w:ascii="Times New Roman" w:eastAsia="Times New Roman,BoldItalic" w:hAnsi="Times New Roman" w:cs="Times New Roman"/>
          <w:bCs/>
          <w:iCs/>
        </w:rPr>
        <w:lastRenderedPageBreak/>
        <w:t>организованная прогулка, физические упражнения, проводимые в легкой спортивной одежде в помещении и на открытом воздухе;</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▪специальные мероприятия: воздушные и солнечные.</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Оздоровительная работа с детьми в летний период является составной частью системы профилактических мероприятий.</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8476D" w:rsidRPr="0088476D" w:rsidRDefault="0088476D" w:rsidP="0088476D">
      <w:pPr>
        <w:autoSpaceDE w:val="0"/>
        <w:autoSpaceDN w:val="0"/>
        <w:adjustRightInd w:val="0"/>
        <w:jc w:val="both"/>
        <w:rPr>
          <w:rFonts w:ascii="Times New Roman" w:eastAsia="Times New Roman,BoldItalic" w:hAnsi="Times New Roman" w:cs="Times New Roman"/>
          <w:bCs/>
          <w:iCs/>
        </w:rPr>
      </w:pPr>
      <w:r w:rsidRPr="0088476D">
        <w:rPr>
          <w:rFonts w:ascii="Times New Roman" w:eastAsia="Times New Roman,BoldItalic" w:hAnsi="Times New Roman" w:cs="Times New Roman"/>
          <w:bCs/>
          <w:iCs/>
        </w:rPr>
        <w:t>Работа по физическому развитию проводится с учетом состояния здоровья детей при регулярном контроле со стороны медицинского работника.</w:t>
      </w:r>
    </w:p>
    <w:p w:rsidR="0088476D" w:rsidRPr="001967A3" w:rsidRDefault="0088476D" w:rsidP="0088476D">
      <w:pPr>
        <w:jc w:val="center"/>
        <w:rPr>
          <w:rFonts w:ascii="Times New Roman" w:hAnsi="Times New Roman" w:cs="Times New Roman"/>
          <w:b/>
        </w:rPr>
      </w:pPr>
    </w:p>
    <w:p w:rsidR="0088476D" w:rsidRPr="00BB772A" w:rsidRDefault="0088476D" w:rsidP="0088476D">
      <w:pPr>
        <w:jc w:val="center"/>
        <w:rPr>
          <w:rFonts w:ascii="Times New Roman" w:hAnsi="Times New Roman" w:cs="Times New Roman"/>
          <w:b/>
        </w:rPr>
      </w:pPr>
      <w:r w:rsidRPr="00BB772A">
        <w:rPr>
          <w:rFonts w:ascii="Times New Roman" w:hAnsi="Times New Roman" w:cs="Times New Roman"/>
          <w:b/>
        </w:rPr>
        <w:t xml:space="preserve">Организация режима пребывания детей в МБДОУ «Детский сад «Эврика» </w:t>
      </w:r>
    </w:p>
    <w:p w:rsidR="0088476D" w:rsidRPr="00BB772A" w:rsidRDefault="0088476D" w:rsidP="0088476D">
      <w:pPr>
        <w:jc w:val="center"/>
        <w:rPr>
          <w:rFonts w:ascii="Times New Roman" w:hAnsi="Times New Roman" w:cs="Times New Roman"/>
        </w:rPr>
      </w:pPr>
      <w:r w:rsidRPr="00BB772A">
        <w:rPr>
          <w:rFonts w:ascii="Times New Roman" w:hAnsi="Times New Roman" w:cs="Times New Roman"/>
          <w:b/>
        </w:rPr>
        <w:t xml:space="preserve"> для детей 5-6 лет</w:t>
      </w:r>
    </w:p>
    <w:p w:rsidR="0088476D" w:rsidRPr="00BB772A" w:rsidRDefault="0088476D" w:rsidP="0088476D">
      <w:pPr>
        <w:ind w:left="360"/>
        <w:jc w:val="center"/>
        <w:rPr>
          <w:rFonts w:ascii="Times New Roman" w:hAnsi="Times New Roman" w:cs="Times New Roman"/>
          <w:b/>
        </w:rPr>
      </w:pPr>
      <w:r w:rsidRPr="00BB772A">
        <w:rPr>
          <w:rFonts w:ascii="Times New Roman" w:hAnsi="Times New Roman" w:cs="Times New Roman"/>
          <w:b/>
        </w:rPr>
        <w:t>(холодный период).</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3260"/>
      </w:tblGrid>
      <w:tr w:rsidR="0088476D" w:rsidRPr="00BB772A" w:rsidTr="00186160">
        <w:trPr>
          <w:trHeight w:val="412"/>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b/>
              </w:rPr>
              <w:t>Режимные моменты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b/>
              </w:rPr>
              <w:t xml:space="preserve"> Время</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Утренний приём, осмотр, игры. Самостоятельная деятельность детей. Утренняя гимнастика</w:t>
            </w:r>
          </w:p>
          <w:p w:rsidR="0088476D" w:rsidRPr="00BB772A" w:rsidRDefault="0088476D" w:rsidP="00186160">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7.30-8.20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завтраку, дежурство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8.20-8.35</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Завтрак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8.35-8.50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8.50-8.55</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Образовательная деятельность (в перерывах самостоятельная игровая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8.55-10.30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2-ой завтрак</w:t>
            </w:r>
          </w:p>
        </w:tc>
        <w:tc>
          <w:tcPr>
            <w:tcW w:w="3260" w:type="dxa"/>
            <w:tcBorders>
              <w:top w:val="nil"/>
              <w:bottom w:val="single" w:sz="4" w:space="0" w:color="auto"/>
            </w:tcBorders>
            <w:shd w:val="clear" w:color="auto" w:fill="auto"/>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10.30-10.40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прогулке</w:t>
            </w:r>
          </w:p>
        </w:tc>
        <w:tc>
          <w:tcPr>
            <w:tcW w:w="3260" w:type="dxa"/>
            <w:tcBorders>
              <w:top w:val="nil"/>
              <w:bottom w:val="nil"/>
            </w:tcBorders>
            <w:shd w:val="clear" w:color="auto" w:fill="auto"/>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11.00-11.10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Прогулка (игры, наблюдения)</w:t>
            </w:r>
          </w:p>
          <w:p w:rsidR="0088476D" w:rsidRPr="00BB772A" w:rsidRDefault="0088476D" w:rsidP="00186160">
            <w:pPr>
              <w:rPr>
                <w:rFonts w:ascii="Times New Roman" w:hAnsi="Times New Roman" w:cs="Times New Roman"/>
              </w:rPr>
            </w:pPr>
            <w:r w:rsidRPr="00BB772A">
              <w:rPr>
                <w:rFonts w:ascii="Times New Roman" w:hAnsi="Times New Roman" w:cs="Times New Roman"/>
              </w:rPr>
              <w:t>Возвращение с прогулки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11.10-12.30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обеду, дежурство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12.30-12.40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Обед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12.40-12.50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 xml:space="preserve">Подготовка ко сну, водные процедуры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12.50-13.00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Дневной сон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13.00-15.00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Подъём, гимнастика пробуждения, воздушные и водные процедуры, игры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15.00-15.15</w:t>
            </w:r>
          </w:p>
        </w:tc>
      </w:tr>
      <w:tr w:rsidR="0088476D" w:rsidRPr="00BB772A" w:rsidTr="00186160">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15.15-15.30</w:t>
            </w:r>
          </w:p>
        </w:tc>
      </w:tr>
      <w:tr w:rsidR="0088476D" w:rsidRPr="00BB772A" w:rsidTr="00186160">
        <w:trPr>
          <w:trHeight w:val="135"/>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дополнительной деятельности во второй половине дня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15.30-15.35</w:t>
            </w:r>
          </w:p>
        </w:tc>
      </w:tr>
      <w:tr w:rsidR="0088476D" w:rsidRPr="00BB772A" w:rsidTr="00186160">
        <w:trPr>
          <w:trHeight w:val="15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Дополнительная деятельность во второй половине дня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15.35-16.00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Игры, самостоятельная деятельность, дополнительная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16.00-17.20</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прогулке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17.20-17.35</w:t>
            </w:r>
          </w:p>
        </w:tc>
      </w:tr>
      <w:tr w:rsidR="0088476D" w:rsidRPr="00BB772A" w:rsidTr="00186160">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Прогулка, уход домой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17.35-18.00</w:t>
            </w:r>
          </w:p>
        </w:tc>
      </w:tr>
    </w:tbl>
    <w:p w:rsidR="0088476D" w:rsidRPr="00BB772A" w:rsidRDefault="0088476D" w:rsidP="0088476D">
      <w:pPr>
        <w:autoSpaceDE w:val="0"/>
        <w:autoSpaceDN w:val="0"/>
        <w:adjustRightInd w:val="0"/>
        <w:jc w:val="both"/>
        <w:rPr>
          <w:rFonts w:ascii="Times New Roman" w:eastAsia="Times New Roman,BoldItalic" w:hAnsi="Times New Roman" w:cs="Times New Roman"/>
          <w:bCs/>
          <w:iCs/>
        </w:rPr>
      </w:pPr>
    </w:p>
    <w:p w:rsidR="0088476D" w:rsidRPr="00BB772A" w:rsidRDefault="0088476D" w:rsidP="0088476D">
      <w:pPr>
        <w:jc w:val="center"/>
        <w:rPr>
          <w:rFonts w:ascii="Times New Roman" w:hAnsi="Times New Roman" w:cs="Times New Roman"/>
          <w:b/>
        </w:rPr>
      </w:pPr>
    </w:p>
    <w:p w:rsidR="0088476D" w:rsidRPr="00BB772A" w:rsidRDefault="0088476D" w:rsidP="0088476D">
      <w:pPr>
        <w:rPr>
          <w:rFonts w:ascii="Times New Roman" w:hAnsi="Times New Roman" w:cs="Times New Roman"/>
          <w:b/>
        </w:rPr>
      </w:pPr>
    </w:p>
    <w:p w:rsidR="0088476D" w:rsidRPr="00BB772A" w:rsidRDefault="0088476D" w:rsidP="0088476D">
      <w:pPr>
        <w:jc w:val="center"/>
        <w:rPr>
          <w:rFonts w:ascii="Times New Roman" w:hAnsi="Times New Roman" w:cs="Times New Roman"/>
          <w:b/>
        </w:rPr>
      </w:pPr>
      <w:r w:rsidRPr="00BB772A">
        <w:rPr>
          <w:rFonts w:ascii="Times New Roman" w:hAnsi="Times New Roman" w:cs="Times New Roman"/>
          <w:b/>
        </w:rPr>
        <w:t xml:space="preserve">Организация режима пребывания детей в МБДОУ «Детский сад «Эврика» </w:t>
      </w:r>
    </w:p>
    <w:p w:rsidR="0088476D" w:rsidRPr="00BB772A" w:rsidRDefault="0088476D" w:rsidP="0088476D">
      <w:pPr>
        <w:jc w:val="center"/>
        <w:rPr>
          <w:rFonts w:ascii="Times New Roman" w:hAnsi="Times New Roman" w:cs="Times New Roman"/>
        </w:rPr>
      </w:pPr>
      <w:r w:rsidRPr="00BB772A">
        <w:rPr>
          <w:rFonts w:ascii="Times New Roman" w:hAnsi="Times New Roman" w:cs="Times New Roman"/>
          <w:b/>
        </w:rPr>
        <w:t xml:space="preserve"> для детей 6-7лет</w:t>
      </w:r>
    </w:p>
    <w:p w:rsidR="0088476D" w:rsidRPr="00BB772A" w:rsidRDefault="0088476D" w:rsidP="0088476D">
      <w:pPr>
        <w:ind w:left="360"/>
        <w:jc w:val="center"/>
        <w:rPr>
          <w:rFonts w:ascii="Times New Roman" w:hAnsi="Times New Roman" w:cs="Times New Roman"/>
          <w:b/>
        </w:rPr>
      </w:pPr>
      <w:r w:rsidRPr="00BB772A">
        <w:rPr>
          <w:rFonts w:ascii="Times New Roman" w:hAnsi="Times New Roman" w:cs="Times New Roman"/>
          <w:b/>
        </w:rPr>
        <w:t>(холодный период).</w:t>
      </w:r>
    </w:p>
    <w:p w:rsidR="0088476D" w:rsidRPr="00BB772A" w:rsidRDefault="0088476D" w:rsidP="0088476D">
      <w:pPr>
        <w:autoSpaceDE w:val="0"/>
        <w:autoSpaceDN w:val="0"/>
        <w:adjustRightInd w:val="0"/>
        <w:jc w:val="both"/>
        <w:rPr>
          <w:rFonts w:ascii="Times New Roman" w:eastAsia="Times New Roman,BoldItalic" w:hAnsi="Times New Roman" w:cs="Times New Roman"/>
          <w:bCs/>
          <w:iCs/>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408"/>
      </w:tblGrid>
      <w:tr w:rsidR="0088476D" w:rsidRPr="00BB772A" w:rsidTr="00186160">
        <w:trPr>
          <w:trHeight w:val="412"/>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b/>
              </w:rPr>
              <w:t>Режимные моменты</w:t>
            </w:r>
          </w:p>
        </w:tc>
        <w:tc>
          <w:tcPr>
            <w:tcW w:w="3408"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b/>
              </w:rPr>
              <w:t>Время</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Утренний приём, осмотр, игры. Самостоятельная деятельность детей. Утренняя гимнастика.</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7.30-8.30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завтраку, дежурство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8.30-8.35</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Завтрак</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8.35-8.45</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образовательной деятельности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8.45-8.50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Образовательная деятельность (в перерывах самостоятельная игровая деятельность)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8.50-11.00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2 завтрак</w:t>
            </w:r>
          </w:p>
        </w:tc>
        <w:tc>
          <w:tcPr>
            <w:tcW w:w="3408"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10.50-11.00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прогулке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11.00-11.15</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Прогулка (игры, наблюдения). Возвращение с прогулки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11.15-12.30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обеду, дежурство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12.30-12.40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Обед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12.40-13.10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 xml:space="preserve">Подготовка ко сну, водные процедуры </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13.10-13.20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Дневной сон</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13.20-15.00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Подъём, гимнастика пробуждения, воздушные и водные процедуры, игры,  полдник</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15.00-15.15</w:t>
            </w:r>
          </w:p>
        </w:tc>
      </w:tr>
      <w:tr w:rsidR="0088476D" w:rsidRPr="00BB772A" w:rsidTr="00186160">
        <w:trPr>
          <w:trHeight w:val="52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ННОД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15.15-15.45</w:t>
            </w:r>
          </w:p>
        </w:tc>
      </w:tr>
      <w:tr w:rsidR="0088476D" w:rsidRPr="00BB772A" w:rsidTr="00186160">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прогулке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15.45-16.00</w:t>
            </w:r>
          </w:p>
        </w:tc>
      </w:tr>
      <w:tr w:rsidR="0088476D" w:rsidRPr="00BB772A" w:rsidTr="00186160">
        <w:trPr>
          <w:trHeight w:val="652"/>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Прогулка (чередуется)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16.00-17.10</w:t>
            </w:r>
          </w:p>
        </w:tc>
      </w:tr>
      <w:tr w:rsidR="0088476D" w:rsidRPr="00BB772A" w:rsidTr="00186160">
        <w:trPr>
          <w:trHeight w:val="52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Подготовка к дополнительной деятельности во второй половине дня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17.10-17.20</w:t>
            </w:r>
          </w:p>
        </w:tc>
      </w:tr>
      <w:tr w:rsidR="0088476D" w:rsidRPr="00BB772A" w:rsidTr="00186160">
        <w:trPr>
          <w:trHeight w:val="49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Дополнительная деятельность во второй половине дня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17.20-17.50</w:t>
            </w:r>
          </w:p>
        </w:tc>
      </w:tr>
      <w:tr w:rsidR="0088476D" w:rsidRPr="00BB772A" w:rsidTr="00186160">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88476D" w:rsidRPr="00BB772A" w:rsidRDefault="0088476D" w:rsidP="00186160">
            <w:pPr>
              <w:rPr>
                <w:rFonts w:ascii="Times New Roman" w:hAnsi="Times New Roman" w:cs="Times New Roman"/>
              </w:rPr>
            </w:pPr>
            <w:r w:rsidRPr="00BB772A">
              <w:rPr>
                <w:rFonts w:ascii="Times New Roman" w:hAnsi="Times New Roman" w:cs="Times New Roman"/>
              </w:rPr>
              <w:t>Игры, самостоятельная деятельность, уход домой</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76D" w:rsidRPr="00BB772A" w:rsidRDefault="0088476D" w:rsidP="00186160">
            <w:pPr>
              <w:jc w:val="center"/>
              <w:rPr>
                <w:rFonts w:ascii="Times New Roman" w:hAnsi="Times New Roman" w:cs="Times New Roman"/>
              </w:rPr>
            </w:pPr>
            <w:r w:rsidRPr="00BB772A">
              <w:rPr>
                <w:rFonts w:ascii="Times New Roman" w:hAnsi="Times New Roman" w:cs="Times New Roman"/>
              </w:rPr>
              <w:t>17.50-18.00</w:t>
            </w:r>
          </w:p>
        </w:tc>
      </w:tr>
    </w:tbl>
    <w:p w:rsidR="00C310B3" w:rsidRDefault="00C310B3">
      <w:pPr>
        <w:pStyle w:val="21"/>
        <w:shd w:val="clear" w:color="auto" w:fill="auto"/>
        <w:spacing w:after="0" w:line="274" w:lineRule="exact"/>
        <w:ind w:firstLine="680"/>
      </w:pPr>
      <w:r>
        <w:br w:type="page"/>
      </w:r>
    </w:p>
    <w:p w:rsidR="0088476D" w:rsidRDefault="0088476D" w:rsidP="0088476D">
      <w:pPr>
        <w:pStyle w:val="310"/>
        <w:keepNext/>
        <w:keepLines/>
        <w:shd w:val="clear" w:color="auto" w:fill="auto"/>
        <w:tabs>
          <w:tab w:val="left" w:pos="606"/>
        </w:tabs>
        <w:ind w:firstLine="0"/>
        <w:rPr>
          <w:rStyle w:val="33"/>
          <w:b/>
          <w:bCs/>
          <w:color w:val="000000"/>
        </w:rPr>
      </w:pPr>
      <w:bookmarkStart w:id="45" w:name="bookmark51"/>
      <w:r>
        <w:rPr>
          <w:rStyle w:val="33"/>
          <w:b/>
          <w:bCs/>
          <w:color w:val="000000"/>
        </w:rPr>
        <w:lastRenderedPageBreak/>
        <w:t>3.8</w:t>
      </w:r>
      <w:r w:rsidRPr="00B80C8B">
        <w:t>Описание обеспеченности методическими материалами и средствами обучения и воспитания</w:t>
      </w:r>
      <w:r>
        <w:rPr>
          <w:rStyle w:val="33"/>
          <w:b/>
          <w:bCs/>
          <w:color w:val="000000"/>
        </w:rPr>
        <w:t>.</w:t>
      </w:r>
    </w:p>
    <w:p w:rsidR="00961174" w:rsidRDefault="00961174" w:rsidP="00961174">
      <w:pPr>
        <w:autoSpaceDE w:val="0"/>
        <w:autoSpaceDN w:val="0"/>
        <w:adjustRightInd w:val="0"/>
        <w:jc w:val="both"/>
        <w:rPr>
          <w:rFonts w:ascii="Times New Roman" w:hAnsi="Times New Roman" w:cs="Times New Roman"/>
          <w:b/>
        </w:rPr>
      </w:pPr>
    </w:p>
    <w:p w:rsidR="00961174" w:rsidRPr="00BB772A" w:rsidRDefault="00961174" w:rsidP="00961174">
      <w:pPr>
        <w:autoSpaceDE w:val="0"/>
        <w:autoSpaceDN w:val="0"/>
        <w:adjustRightInd w:val="0"/>
        <w:jc w:val="both"/>
        <w:rPr>
          <w:rFonts w:ascii="Times New Roman" w:hAnsi="Times New Roman" w:cs="Times New Roman"/>
          <w:b/>
        </w:rPr>
      </w:pPr>
      <w:r>
        <w:rPr>
          <w:rFonts w:ascii="Times New Roman" w:hAnsi="Times New Roman" w:cs="Times New Roman"/>
          <w:b/>
        </w:rPr>
        <w:t xml:space="preserve">Данные </w:t>
      </w:r>
      <w:r w:rsidRPr="00BB772A">
        <w:rPr>
          <w:rFonts w:ascii="Times New Roman" w:hAnsi="Times New Roman" w:cs="Times New Roman"/>
          <w:b/>
        </w:rPr>
        <w:t xml:space="preserve">о наличии специально оборудованных помещений для организации </w:t>
      </w:r>
      <w:proofErr w:type="spellStart"/>
      <w:r w:rsidRPr="00BB772A">
        <w:rPr>
          <w:rFonts w:ascii="Times New Roman" w:hAnsi="Times New Roman" w:cs="Times New Roman"/>
          <w:b/>
        </w:rPr>
        <w:t>воспитательно</w:t>
      </w:r>
      <w:proofErr w:type="spellEnd"/>
      <w:r w:rsidRPr="00BB772A">
        <w:rPr>
          <w:rFonts w:ascii="Times New Roman" w:hAnsi="Times New Roman" w:cs="Times New Roman"/>
          <w:b/>
        </w:rPr>
        <w:t>-образовательного процесса</w:t>
      </w:r>
    </w:p>
    <w:tbl>
      <w:tblPr>
        <w:tblW w:w="9348" w:type="dxa"/>
        <w:tblLayout w:type="fixed"/>
        <w:tblCellMar>
          <w:left w:w="40" w:type="dxa"/>
          <w:right w:w="40" w:type="dxa"/>
        </w:tblCellMar>
        <w:tblLook w:val="0000" w:firstRow="0" w:lastRow="0" w:firstColumn="0" w:lastColumn="0" w:noHBand="0" w:noVBand="0"/>
      </w:tblPr>
      <w:tblGrid>
        <w:gridCol w:w="2269"/>
        <w:gridCol w:w="7079"/>
      </w:tblGrid>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Назначение</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Функциональное использование</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1.Музыкальный зал</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1.Музыкальные занятия</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2.Индивидуальная работа над вокалом </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3.Музыкальные праздники, развлечения</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4.Занятия хоровой студии </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5.Театрализованные представления, детские спектакли, постановки</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6.Общие родительские собрания</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7.Совещания </w:t>
            </w:r>
          </w:p>
          <w:p w:rsidR="00961174" w:rsidRPr="00BB772A" w:rsidRDefault="00961174" w:rsidP="00186160">
            <w:pPr>
              <w:pStyle w:val="ac"/>
              <w:ind w:left="0"/>
              <w:jc w:val="both"/>
              <w:rPr>
                <w:rFonts w:ascii="Times New Roman" w:hAnsi="Times New Roman"/>
              </w:rPr>
            </w:pPr>
            <w:r w:rsidRPr="00BB772A">
              <w:rPr>
                <w:rFonts w:ascii="Times New Roman" w:hAnsi="Times New Roman"/>
              </w:rPr>
              <w:t>8. Дополнительные образовательные услуги: «Обучение  хореографии»</w:t>
            </w:r>
          </w:p>
        </w:tc>
      </w:tr>
      <w:tr w:rsidR="00961174" w:rsidRPr="00BB772A" w:rsidTr="00186160">
        <w:trPr>
          <w:trHeight w:val="715"/>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2.Спортивный зал</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pStyle w:val="ac"/>
              <w:ind w:left="0"/>
              <w:jc w:val="both"/>
              <w:rPr>
                <w:rFonts w:ascii="Times New Roman" w:hAnsi="Times New Roman"/>
              </w:rPr>
            </w:pPr>
            <w:r w:rsidRPr="00BB772A">
              <w:rPr>
                <w:rFonts w:ascii="Times New Roman" w:hAnsi="Times New Roman"/>
              </w:rPr>
              <w:t>1.Физкультурные занятия</w:t>
            </w:r>
          </w:p>
          <w:p w:rsidR="00961174" w:rsidRPr="00BB772A" w:rsidRDefault="00961174" w:rsidP="00186160">
            <w:pPr>
              <w:pStyle w:val="ac"/>
              <w:ind w:left="0"/>
              <w:jc w:val="both"/>
              <w:rPr>
                <w:rFonts w:ascii="Times New Roman" w:hAnsi="Times New Roman"/>
              </w:rPr>
            </w:pPr>
            <w:r w:rsidRPr="00BB772A">
              <w:rPr>
                <w:rFonts w:ascii="Times New Roman" w:hAnsi="Times New Roman"/>
              </w:rPr>
              <w:t>2.Спортивные праздники, досуги</w:t>
            </w:r>
          </w:p>
          <w:p w:rsidR="00961174" w:rsidRPr="00BB772A" w:rsidRDefault="00961174" w:rsidP="00186160">
            <w:pPr>
              <w:pStyle w:val="ac"/>
              <w:ind w:left="0"/>
              <w:jc w:val="both"/>
              <w:rPr>
                <w:rFonts w:ascii="Times New Roman" w:hAnsi="Times New Roman"/>
              </w:rPr>
            </w:pPr>
            <w:r w:rsidRPr="00BB772A">
              <w:rPr>
                <w:rFonts w:ascii="Times New Roman" w:hAnsi="Times New Roman"/>
              </w:rPr>
              <w:t>3.Занятия на тренажерах</w:t>
            </w:r>
          </w:p>
          <w:p w:rsidR="00961174" w:rsidRPr="00BB772A" w:rsidRDefault="00961174" w:rsidP="00186160">
            <w:pPr>
              <w:pStyle w:val="ac"/>
              <w:ind w:left="0"/>
              <w:jc w:val="both"/>
              <w:rPr>
                <w:rFonts w:ascii="Times New Roman" w:hAnsi="Times New Roman"/>
              </w:rPr>
            </w:pPr>
            <w:r w:rsidRPr="00BB772A">
              <w:rPr>
                <w:rFonts w:ascii="Times New Roman" w:hAnsi="Times New Roman"/>
              </w:rPr>
              <w:t>4.Дополнительные  образовательные услуги: «Ритмика»</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4.Методический кабинет</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Заседания творческих групп</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2.  Консультации для педагогов</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3. Библиотека (психолого-педагогическая, методическая, детская литература)</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4. Консультации для  родителей</w:t>
            </w:r>
          </w:p>
        </w:tc>
      </w:tr>
      <w:tr w:rsidR="00961174" w:rsidRPr="00BB772A" w:rsidTr="00186160">
        <w:trPr>
          <w:trHeight w:val="417"/>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5.Логопедический кабинет</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1. Индивидуальная коррекционная работа учителя-логопеда </w:t>
            </w:r>
          </w:p>
          <w:p w:rsidR="00961174" w:rsidRPr="00BB772A" w:rsidRDefault="00961174" w:rsidP="00186160">
            <w:pPr>
              <w:pStyle w:val="ac"/>
              <w:ind w:left="0"/>
              <w:jc w:val="both"/>
              <w:rPr>
                <w:rFonts w:ascii="Times New Roman" w:hAnsi="Times New Roman"/>
              </w:rPr>
            </w:pPr>
            <w:r w:rsidRPr="00BB772A">
              <w:rPr>
                <w:rFonts w:ascii="Times New Roman" w:hAnsi="Times New Roman"/>
              </w:rPr>
              <w:t>2.Консультации для родителей</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6.Кабинет</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 психолога</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Индивидуальная коррекционная работа педагога – психолога</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2. Заседания </w:t>
            </w:r>
            <w:proofErr w:type="spellStart"/>
            <w:r w:rsidRPr="00BB772A">
              <w:rPr>
                <w:rFonts w:ascii="Times New Roman" w:hAnsi="Times New Roman" w:cs="Times New Roman"/>
              </w:rPr>
              <w:t>ПМПк</w:t>
            </w:r>
            <w:proofErr w:type="spellEnd"/>
          </w:p>
          <w:p w:rsidR="00961174" w:rsidRPr="00BB772A" w:rsidRDefault="00961174" w:rsidP="00186160">
            <w:pPr>
              <w:pStyle w:val="ac"/>
              <w:ind w:left="0"/>
              <w:jc w:val="both"/>
              <w:rPr>
                <w:rFonts w:ascii="Times New Roman" w:hAnsi="Times New Roman"/>
              </w:rPr>
            </w:pPr>
            <w:r w:rsidRPr="00BB772A">
              <w:rPr>
                <w:rFonts w:ascii="Times New Roman" w:hAnsi="Times New Roman"/>
              </w:rPr>
              <w:t>3. Консультации для родителей</w:t>
            </w:r>
          </w:p>
          <w:p w:rsidR="00961174" w:rsidRPr="00BB772A" w:rsidRDefault="00961174" w:rsidP="00186160">
            <w:pPr>
              <w:pStyle w:val="ac"/>
              <w:ind w:left="0"/>
              <w:jc w:val="both"/>
              <w:rPr>
                <w:rFonts w:ascii="Times New Roman" w:hAnsi="Times New Roman"/>
              </w:rPr>
            </w:pP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7.ИЗОСТУДИЯ</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1. </w:t>
            </w:r>
            <w:proofErr w:type="spellStart"/>
            <w:r w:rsidRPr="00BB772A">
              <w:rPr>
                <w:rFonts w:ascii="Times New Roman" w:hAnsi="Times New Roman" w:cs="Times New Roman"/>
              </w:rPr>
              <w:t>Полихудожественные</w:t>
            </w:r>
            <w:proofErr w:type="spellEnd"/>
            <w:r w:rsidRPr="00BB772A">
              <w:rPr>
                <w:rFonts w:ascii="Times New Roman" w:hAnsi="Times New Roman" w:cs="Times New Roman"/>
              </w:rPr>
              <w:t xml:space="preserve"> занятия</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2. </w:t>
            </w:r>
            <w:proofErr w:type="gramStart"/>
            <w:r w:rsidRPr="00BB772A">
              <w:rPr>
                <w:rFonts w:ascii="Times New Roman" w:hAnsi="Times New Roman" w:cs="Times New Roman"/>
              </w:rPr>
              <w:t>Дополнительные образовательные услуги   для дошкольников,  «Обучение рисованию, живописи, графике, скульптуре и народным промыслам»).</w:t>
            </w:r>
            <w:proofErr w:type="gramEnd"/>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3.Выставочный зал детского творчества</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8.Медицинский блок</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Лечебно-профилактические процедуры</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2. Изучение антропометрических данных</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3. Картотека индивидуальных карт развития ребенка </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4.Вакцинация детей</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9.Групповые комнаты</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Организация  совместной деятельности</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2.Организация игровой и свободной познавательной детской деятельности </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3. Мини-игротеки </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4. Центры развития</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10. Приемные</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Организация приема детей в ДОУ</w:t>
            </w:r>
          </w:p>
          <w:p w:rsidR="00961174" w:rsidRPr="00BB772A" w:rsidRDefault="00961174" w:rsidP="00186160">
            <w:pPr>
              <w:jc w:val="both"/>
              <w:rPr>
                <w:rFonts w:ascii="Times New Roman" w:hAnsi="Times New Roman" w:cs="Times New Roman"/>
              </w:rPr>
            </w:pP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2. Первичные медицинские осмотры детей </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3. Родительские информационные уголки</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4.Выставки продуктов детской деятельности (рисунки, аппликации, изделия из пластилина и глины, конструкторские постройки и др.)</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11.Спальные комнаты</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Организация дневного сна детей</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lastRenderedPageBreak/>
              <w:t>12.Спортивная площадка</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 Физкультурные занятия на свежем воздухе</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2. Площадка для спортивных и подвижных детских игр (футбол, волейбол, оборудование для бега, прыжков, лазания, </w:t>
            </w:r>
            <w:proofErr w:type="spellStart"/>
            <w:r w:rsidRPr="00BB772A">
              <w:rPr>
                <w:rFonts w:ascii="Times New Roman" w:hAnsi="Times New Roman" w:cs="Times New Roman"/>
              </w:rPr>
              <w:t>подлезания</w:t>
            </w:r>
            <w:proofErr w:type="spellEnd"/>
            <w:r w:rsidRPr="00BB772A">
              <w:rPr>
                <w:rFonts w:ascii="Times New Roman" w:hAnsi="Times New Roman" w:cs="Times New Roman"/>
              </w:rPr>
              <w:t xml:space="preserve"> и др.)</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3. Площадка по отработке правил дорожного движения (с разметками)</w:t>
            </w: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12.Бассейн</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1.Аква-аэробика для дошкольников</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2.Оучение воспитанников 5-7 лет плаванию по дополнительной образовательной программе</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3.Оздоровительно-физкультурная работа</w:t>
            </w:r>
          </w:p>
          <w:p w:rsidR="00961174" w:rsidRPr="00BB772A" w:rsidRDefault="00961174" w:rsidP="00186160">
            <w:pPr>
              <w:jc w:val="both"/>
              <w:rPr>
                <w:rFonts w:ascii="Times New Roman" w:hAnsi="Times New Roman" w:cs="Times New Roman"/>
              </w:rPr>
            </w:pPr>
          </w:p>
          <w:p w:rsidR="00961174" w:rsidRPr="00BB772A" w:rsidRDefault="00961174" w:rsidP="00186160">
            <w:pPr>
              <w:jc w:val="both"/>
              <w:rPr>
                <w:rFonts w:ascii="Times New Roman" w:hAnsi="Times New Roman" w:cs="Times New Roman"/>
              </w:rPr>
            </w:pPr>
          </w:p>
        </w:tc>
      </w:tr>
      <w:tr w:rsidR="00961174" w:rsidRPr="00BB772A" w:rsidTr="00186160">
        <w:trPr>
          <w:trHeight w:val="280"/>
        </w:trPr>
        <w:tc>
          <w:tcPr>
            <w:tcW w:w="226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13.Сенсорная комната  </w:t>
            </w:r>
          </w:p>
        </w:tc>
        <w:tc>
          <w:tcPr>
            <w:tcW w:w="7079" w:type="dxa"/>
            <w:tcBorders>
              <w:top w:val="single" w:sz="6" w:space="0" w:color="auto"/>
              <w:left w:val="single" w:sz="6" w:space="0" w:color="auto"/>
              <w:bottom w:val="single" w:sz="6" w:space="0" w:color="auto"/>
              <w:right w:val="single" w:sz="6" w:space="0" w:color="auto"/>
            </w:tcBorders>
          </w:tcPr>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1.Проведение развивающих занятий с детьми с помощью мультисенсорной среды</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2.Релаксационные тренинги для детей и взрослых</w:t>
            </w:r>
          </w:p>
          <w:p w:rsidR="00961174" w:rsidRPr="00BB772A" w:rsidRDefault="00961174" w:rsidP="00186160">
            <w:pPr>
              <w:jc w:val="both"/>
              <w:rPr>
                <w:rFonts w:ascii="Times New Roman" w:hAnsi="Times New Roman" w:cs="Times New Roman"/>
              </w:rPr>
            </w:pPr>
            <w:r w:rsidRPr="00BB772A">
              <w:rPr>
                <w:rFonts w:ascii="Times New Roman" w:hAnsi="Times New Roman" w:cs="Times New Roman"/>
              </w:rPr>
              <w:t xml:space="preserve">3.Непосредственно общение для создания благополучного микроклимата в ДОУ </w:t>
            </w:r>
          </w:p>
          <w:p w:rsidR="00961174" w:rsidRPr="00BB772A" w:rsidRDefault="00961174" w:rsidP="00186160">
            <w:pPr>
              <w:jc w:val="both"/>
              <w:rPr>
                <w:rFonts w:ascii="Times New Roman" w:hAnsi="Times New Roman" w:cs="Times New Roman"/>
                <w:color w:val="FF0000"/>
              </w:rPr>
            </w:pPr>
          </w:p>
        </w:tc>
      </w:tr>
    </w:tbl>
    <w:p w:rsidR="00961174" w:rsidRPr="00961174" w:rsidRDefault="00961174" w:rsidP="00961174">
      <w:pPr>
        <w:spacing w:line="240" w:lineRule="atLeast"/>
        <w:jc w:val="both"/>
        <w:rPr>
          <w:rFonts w:ascii="Times New Roman" w:hAnsi="Times New Roman" w:cs="Times New Roman"/>
        </w:rPr>
      </w:pPr>
      <w:r w:rsidRPr="00961174">
        <w:rPr>
          <w:rFonts w:ascii="Times New Roman" w:hAnsi="Times New Roman" w:cs="Times New Roman"/>
        </w:rPr>
        <w:t xml:space="preserve">Мебель и игровое оборудование </w:t>
      </w:r>
      <w:proofErr w:type="gramStart"/>
      <w:r w:rsidRPr="00961174">
        <w:rPr>
          <w:rFonts w:ascii="Times New Roman" w:hAnsi="Times New Roman" w:cs="Times New Roman"/>
        </w:rPr>
        <w:t>подобраны</w:t>
      </w:r>
      <w:proofErr w:type="gramEnd"/>
      <w:r w:rsidRPr="00961174">
        <w:rPr>
          <w:rFonts w:ascii="Times New Roman" w:hAnsi="Times New Roman" w:cs="Times New Roman"/>
        </w:rPr>
        <w:t xml:space="preserve"> с учетом санитарных и психолого-педагогических требований. </w:t>
      </w:r>
    </w:p>
    <w:p w:rsidR="00961174" w:rsidRDefault="00961174" w:rsidP="0088476D">
      <w:pPr>
        <w:pStyle w:val="310"/>
        <w:keepNext/>
        <w:keepLines/>
        <w:shd w:val="clear" w:color="auto" w:fill="auto"/>
        <w:tabs>
          <w:tab w:val="left" w:pos="606"/>
        </w:tabs>
        <w:ind w:firstLine="0"/>
        <w:rPr>
          <w:rStyle w:val="33"/>
          <w:b/>
          <w:bCs/>
          <w:color w:val="000000"/>
        </w:rPr>
      </w:pPr>
    </w:p>
    <w:p w:rsidR="00B80C8B" w:rsidRDefault="00B80C8B" w:rsidP="0088476D">
      <w:pPr>
        <w:pStyle w:val="310"/>
        <w:keepNext/>
        <w:keepLines/>
        <w:shd w:val="clear" w:color="auto" w:fill="auto"/>
        <w:tabs>
          <w:tab w:val="left" w:pos="606"/>
        </w:tabs>
        <w:ind w:firstLine="0"/>
        <w:rPr>
          <w:rStyle w:val="33"/>
          <w:b/>
          <w:bCs/>
          <w:color w:val="000000"/>
        </w:rPr>
      </w:pPr>
    </w:p>
    <w:p w:rsidR="00C310B3" w:rsidRPr="00B33670" w:rsidRDefault="00B80C8B" w:rsidP="0088476D">
      <w:pPr>
        <w:pStyle w:val="310"/>
        <w:keepNext/>
        <w:keepLines/>
        <w:shd w:val="clear" w:color="auto" w:fill="auto"/>
        <w:tabs>
          <w:tab w:val="left" w:pos="606"/>
        </w:tabs>
        <w:ind w:firstLine="0"/>
      </w:pPr>
      <w:r w:rsidRPr="00B33670">
        <w:rPr>
          <w:rStyle w:val="33"/>
          <w:b/>
          <w:bCs/>
        </w:rPr>
        <w:t>3.9</w:t>
      </w:r>
      <w:r w:rsidR="0088476D" w:rsidRPr="00B33670">
        <w:rPr>
          <w:rStyle w:val="33"/>
          <w:b/>
          <w:bCs/>
        </w:rPr>
        <w:t>.</w:t>
      </w:r>
      <w:r w:rsidR="00C310B3" w:rsidRPr="00B33670">
        <w:rPr>
          <w:rStyle w:val="33"/>
          <w:b/>
          <w:bCs/>
        </w:rPr>
        <w:t>Планирование образовательной деятельности</w:t>
      </w:r>
      <w:bookmarkEnd w:id="45"/>
    </w:p>
    <w:p w:rsidR="00C310B3" w:rsidRDefault="00C310B3">
      <w:pPr>
        <w:pStyle w:val="21"/>
        <w:shd w:val="clear" w:color="auto" w:fill="auto"/>
        <w:spacing w:after="0" w:line="274" w:lineRule="exact"/>
        <w:ind w:firstLine="300"/>
      </w:pPr>
      <w:r w:rsidRPr="00B33670">
        <w:rPr>
          <w:rStyle w:val="2"/>
        </w:rPr>
        <w:t>Адаптированная образовательная программа ДО не предусматривает жесткого регламентирования образовательного процесса и календарного планирования образовательной деятельности,</w:t>
      </w:r>
      <w:r>
        <w:rPr>
          <w:rStyle w:val="2"/>
          <w:color w:val="000000"/>
        </w:rPr>
        <w:t xml:space="preserve">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воспитанника и его семей, педагогов и других сотрудников Организации.</w:t>
      </w:r>
    </w:p>
    <w:p w:rsidR="00C310B3" w:rsidRDefault="00C310B3">
      <w:pPr>
        <w:pStyle w:val="21"/>
        <w:shd w:val="clear" w:color="auto" w:fill="auto"/>
        <w:spacing w:after="0" w:line="274" w:lineRule="exact"/>
        <w:ind w:firstLine="640"/>
      </w:pPr>
      <w:r>
        <w:rPr>
          <w:rStyle w:val="2"/>
          <w:color w:val="000000"/>
        </w:rPr>
        <w:t>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психолого-педагогических условий для его развития,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учитываются результаты как внутренней, так и внешней оценки качества реализации программы Организации.</w:t>
      </w:r>
    </w:p>
    <w:p w:rsidR="00C310B3" w:rsidRDefault="00C310B3">
      <w:pPr>
        <w:pStyle w:val="21"/>
        <w:shd w:val="clear" w:color="auto" w:fill="auto"/>
        <w:tabs>
          <w:tab w:val="left" w:pos="6046"/>
          <w:tab w:val="left" w:pos="7771"/>
        </w:tabs>
        <w:spacing w:after="0" w:line="274" w:lineRule="exact"/>
        <w:ind w:firstLine="300"/>
      </w:pPr>
      <w:r>
        <w:rPr>
          <w:rStyle w:val="2"/>
          <w:color w:val="000000"/>
        </w:rPr>
        <w:t xml:space="preserve">Максимально допустимый </w:t>
      </w:r>
      <w:r>
        <w:rPr>
          <w:rStyle w:val="240"/>
          <w:color w:val="000000"/>
        </w:rPr>
        <w:t xml:space="preserve">объем образовательной нагрузки </w:t>
      </w:r>
      <w:r>
        <w:rPr>
          <w:rStyle w:val="2"/>
          <w:color w:val="000000"/>
        </w:rPr>
        <w:t>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w:t>
      </w:r>
      <w:r>
        <w:rPr>
          <w:rStyle w:val="2"/>
          <w:color w:val="000000"/>
        </w:rPr>
        <w:tab/>
        <w:t>организаций",</w:t>
      </w:r>
      <w:r>
        <w:rPr>
          <w:rStyle w:val="2"/>
          <w:color w:val="000000"/>
        </w:rPr>
        <w:tab/>
        <w:t>утвержденным</w:t>
      </w:r>
    </w:p>
    <w:p w:rsidR="00C310B3" w:rsidRDefault="00C310B3">
      <w:pPr>
        <w:pStyle w:val="21"/>
        <w:shd w:val="clear" w:color="auto" w:fill="auto"/>
        <w:spacing w:after="0" w:line="274" w:lineRule="exact"/>
        <w:ind w:firstLine="0"/>
      </w:pPr>
      <w:r>
        <w:rPr>
          <w:rStyle w:val="2"/>
          <w:color w:val="000000"/>
        </w:rPr>
        <w:t xml:space="preserve">постановлением Главного государственного санитарного врача Российской Федерации от 15 мая 2013 г. </w:t>
      </w:r>
      <w:r>
        <w:rPr>
          <w:rStyle w:val="2"/>
          <w:color w:val="000000"/>
          <w:lang w:val="en-US" w:eastAsia="en-US"/>
        </w:rPr>
        <w:t>N</w:t>
      </w:r>
      <w:r>
        <w:rPr>
          <w:rStyle w:val="2"/>
          <w:color w:val="000000"/>
        </w:rPr>
        <w:t xml:space="preserve">26 (зарегистрировано Министерством юстиции Российской Федерации 29 мая 2013 г., регистрационный </w:t>
      </w:r>
      <w:r>
        <w:rPr>
          <w:rStyle w:val="2"/>
          <w:color w:val="000000"/>
          <w:lang w:val="en-US" w:eastAsia="en-US"/>
        </w:rPr>
        <w:t>N</w:t>
      </w:r>
      <w:r>
        <w:rPr>
          <w:rStyle w:val="2"/>
          <w:color w:val="000000"/>
        </w:rPr>
        <w:t>28564).</w:t>
      </w:r>
    </w:p>
    <w:p w:rsidR="00C310B3" w:rsidRPr="00B33670" w:rsidRDefault="00C310B3">
      <w:pPr>
        <w:pStyle w:val="121"/>
        <w:shd w:val="clear" w:color="auto" w:fill="auto"/>
      </w:pPr>
      <w:r w:rsidRPr="00B33670">
        <w:rPr>
          <w:rStyle w:val="12"/>
          <w:b/>
          <w:bCs/>
        </w:rPr>
        <w:t>Учебный план</w:t>
      </w:r>
    </w:p>
    <w:p w:rsidR="00C310B3" w:rsidRDefault="00C310B3" w:rsidP="007723C8">
      <w:pPr>
        <w:pStyle w:val="21"/>
        <w:shd w:val="clear" w:color="auto" w:fill="auto"/>
        <w:tabs>
          <w:tab w:val="left" w:pos="6046"/>
          <w:tab w:val="left" w:pos="6619"/>
        </w:tabs>
        <w:spacing w:after="0" w:line="274" w:lineRule="exact"/>
        <w:ind w:firstLine="500"/>
      </w:pPr>
      <w:r>
        <w:rPr>
          <w:rStyle w:val="2"/>
          <w:color w:val="000000"/>
        </w:rPr>
        <w:t xml:space="preserve">Учебный план разработан и реализуется в соответствии с </w:t>
      </w:r>
      <w:r w:rsidR="003A0AA1">
        <w:rPr>
          <w:rStyle w:val="2"/>
          <w:color w:val="000000"/>
        </w:rPr>
        <w:t>СанПиН 2.4.1.3049-13</w:t>
      </w:r>
      <w:r w:rsidR="00B46658">
        <w:rPr>
          <w:rStyle w:val="2"/>
          <w:color w:val="000000"/>
        </w:rPr>
        <w:t xml:space="preserve"> и осно</w:t>
      </w:r>
      <w:r w:rsidR="00B33670">
        <w:rPr>
          <w:rStyle w:val="2"/>
          <w:color w:val="000000"/>
        </w:rPr>
        <w:t>вно</w:t>
      </w:r>
      <w:r w:rsidR="00B46658">
        <w:rPr>
          <w:rStyle w:val="2"/>
          <w:color w:val="000000"/>
        </w:rPr>
        <w:t>й образовательной программы МБДОУ</w:t>
      </w:r>
      <w:r w:rsidR="00AD0FED">
        <w:rPr>
          <w:rStyle w:val="2"/>
          <w:color w:val="000000"/>
        </w:rPr>
        <w:t xml:space="preserve"> «Детский сад</w:t>
      </w:r>
      <w:proofErr w:type="gramStart"/>
      <w:r w:rsidR="00AD0FED">
        <w:rPr>
          <w:rStyle w:val="2"/>
          <w:color w:val="000000"/>
        </w:rPr>
        <w:t xml:space="preserve"> Э</w:t>
      </w:r>
      <w:proofErr w:type="gramEnd"/>
      <w:r w:rsidR="00AD0FED">
        <w:rPr>
          <w:rStyle w:val="2"/>
          <w:color w:val="000000"/>
        </w:rPr>
        <w:t>врика»</w:t>
      </w:r>
      <w:r>
        <w:rPr>
          <w:rStyle w:val="2"/>
          <w:color w:val="000000"/>
        </w:rPr>
        <w:t>. Объем</w:t>
      </w:r>
      <w:r w:rsidR="00AD0FED">
        <w:rPr>
          <w:rStyle w:val="2"/>
          <w:color w:val="000000"/>
        </w:rPr>
        <w:t xml:space="preserve"> </w:t>
      </w:r>
      <w:r>
        <w:rPr>
          <w:rStyle w:val="2"/>
          <w:color w:val="000000"/>
        </w:rPr>
        <w:t>образовательной нагрузки на детей не превышает предельно-допустимую норму в соответствии с СанПиН и требованиями ФГОС дошкольного образования. Образовательный процесс в ДОУ для детей с ОВЗ</w:t>
      </w:r>
      <w:r w:rsidR="007723C8">
        <w:rPr>
          <w:rStyle w:val="2"/>
          <w:color w:val="000000"/>
        </w:rPr>
        <w:t xml:space="preserve"> (РАС)</w:t>
      </w:r>
      <w:r>
        <w:rPr>
          <w:rStyle w:val="2"/>
          <w:color w:val="000000"/>
        </w:rPr>
        <w:t xml:space="preserve"> строится с учетом возрастных и индивидуальных особенностей.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индивидуально, по подгруппам в игровой, занимательной для детей форме, отвечающей возрастным особенностям дошкольников. Коррекционная работа в учреждении строится как целостная система, обеспечивающая комплексный, дифференцированный, </w:t>
      </w:r>
      <w:r>
        <w:rPr>
          <w:rStyle w:val="2"/>
          <w:color w:val="000000"/>
        </w:rPr>
        <w:lastRenderedPageBreak/>
        <w:t>регулируемый процесс управления ходом психоф</w:t>
      </w:r>
      <w:r w:rsidR="007723C8">
        <w:rPr>
          <w:rStyle w:val="2"/>
          <w:color w:val="000000"/>
        </w:rPr>
        <w:t>изического развития детей с ОВЗ (РАС).</w:t>
      </w:r>
    </w:p>
    <w:p w:rsidR="008A3474" w:rsidRDefault="008A3474" w:rsidP="00B80C8B">
      <w:pPr>
        <w:pStyle w:val="310"/>
        <w:keepNext/>
        <w:keepLines/>
        <w:shd w:val="clear" w:color="auto" w:fill="auto"/>
        <w:ind w:right="1460" w:firstLine="0"/>
        <w:jc w:val="center"/>
        <w:rPr>
          <w:rStyle w:val="33"/>
          <w:b/>
          <w:bCs/>
          <w:color w:val="000000"/>
        </w:rPr>
      </w:pPr>
      <w:bookmarkStart w:id="46" w:name="bookmark52"/>
    </w:p>
    <w:p w:rsidR="00C310B3" w:rsidRDefault="00B80C8B" w:rsidP="00B80C8B">
      <w:pPr>
        <w:pStyle w:val="310"/>
        <w:keepNext/>
        <w:keepLines/>
        <w:shd w:val="clear" w:color="auto" w:fill="auto"/>
        <w:ind w:right="1460" w:firstLine="0"/>
        <w:jc w:val="center"/>
        <w:rPr>
          <w:rStyle w:val="33"/>
          <w:b/>
          <w:bCs/>
          <w:color w:val="000000"/>
        </w:rPr>
      </w:pPr>
      <w:r>
        <w:rPr>
          <w:rStyle w:val="33"/>
          <w:b/>
          <w:bCs/>
          <w:color w:val="000000"/>
        </w:rPr>
        <w:t>3.10.</w:t>
      </w:r>
      <w:r w:rsidR="00C310B3">
        <w:rPr>
          <w:rStyle w:val="33"/>
          <w:b/>
          <w:bCs/>
          <w:color w:val="000000"/>
        </w:rPr>
        <w:t>Перспективы работы по совершенствованию и развитию содержания Программы</w:t>
      </w:r>
      <w:bookmarkEnd w:id="46"/>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Pr>
          <w:rFonts w:ascii="Times New Roman" w:eastAsia="Times New Roman,BoldItalic" w:hAnsi="Times New Roman" w:cs="Times New Roman"/>
          <w:bCs/>
          <w:iCs/>
          <w:sz w:val="28"/>
          <w:szCs w:val="28"/>
        </w:rPr>
        <w:tab/>
      </w:r>
      <w:r w:rsidRPr="008A3474">
        <w:rPr>
          <w:rFonts w:ascii="Times New Roman" w:eastAsia="Times New Roman,BoldItalic" w:hAnsi="Times New Roman" w:cs="Times New Roman"/>
          <w:bCs/>
          <w:iCs/>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руководства МБДОУ, а также других участников образовательных отношений и сетевых партнеров по реализации адаптированной  программы.</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 xml:space="preserve"> МБДОУ «Детский сад «Эврика» обеспечивает:</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 предоставление доступа к открытому тексту Программы в электронном и бумажном виде;</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─предоставление возможности давать экспертную оценку, рецензировать и</w:t>
      </w:r>
    </w:p>
    <w:p w:rsidR="008A3474" w:rsidRPr="008A3474" w:rsidRDefault="008A3474" w:rsidP="008A3474">
      <w:pPr>
        <w:autoSpaceDE w:val="0"/>
        <w:autoSpaceDN w:val="0"/>
        <w:adjustRightInd w:val="0"/>
        <w:jc w:val="both"/>
        <w:rPr>
          <w:rFonts w:ascii="Times New Roman" w:eastAsia="Times New Roman,BoldItalic" w:hAnsi="Times New Roman" w:cs="Times New Roman"/>
          <w:b/>
          <w:bCs/>
          <w:i/>
          <w:iCs/>
        </w:rPr>
      </w:pPr>
      <w:r w:rsidRPr="008A3474">
        <w:rPr>
          <w:rFonts w:ascii="Times New Roman" w:eastAsia="Times New Roman,BoldItalic" w:hAnsi="Times New Roman" w:cs="Times New Roman"/>
          <w:bCs/>
          <w:iCs/>
        </w:rPr>
        <w:t>комментировать ее положения на открытых научных, экспертных и профессионально-педагогических семинарах, научно-практических конференциях, обсуждение на родительских форумах, сайте ДОУ.</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8A3474" w:rsidRPr="008A3474" w:rsidRDefault="008A3474" w:rsidP="008A3474">
      <w:pPr>
        <w:autoSpaceDE w:val="0"/>
        <w:autoSpaceDN w:val="0"/>
        <w:adjustRightInd w:val="0"/>
        <w:jc w:val="both"/>
        <w:rPr>
          <w:rFonts w:ascii="Times New Roman" w:eastAsia="Times New Roman,BoldItalic" w:hAnsi="Times New Roman" w:cs="Times New Roman"/>
          <w:b/>
          <w:bCs/>
          <w:i/>
          <w:iCs/>
        </w:rPr>
      </w:pPr>
      <w:r w:rsidRPr="008A3474">
        <w:rPr>
          <w:rFonts w:ascii="Times New Roman" w:eastAsia="Times New Roman,BoldItalic" w:hAnsi="Times New Roman" w:cs="Times New Roman"/>
          <w:bCs/>
          <w:iCs/>
        </w:rPr>
        <w:t>Совершенствование финансовых условий реализации Программы направленно</w:t>
      </w:r>
      <w:r w:rsidRPr="008A3474">
        <w:rPr>
          <w:rFonts w:ascii="Times New Roman" w:eastAsia="Times New Roman,BoldItalic" w:hAnsi="Times New Roman" w:cs="Times New Roman"/>
          <w:b/>
          <w:bCs/>
          <w:i/>
          <w:iCs/>
        </w:rPr>
        <w:t>:</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–развитие кадровых ресурсов путем разработки проектов различных программ мотивации сотрудников;</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–развитие  материально-технических, информационно-методических и других ресурсов;</w:t>
      </w:r>
    </w:p>
    <w:p w:rsidR="008A3474" w:rsidRPr="008A3474" w:rsidRDefault="008A3474" w:rsidP="008A3474">
      <w:pPr>
        <w:autoSpaceDE w:val="0"/>
        <w:autoSpaceDN w:val="0"/>
        <w:adjustRightInd w:val="0"/>
        <w:jc w:val="both"/>
        <w:rPr>
          <w:rFonts w:ascii="Times New Roman" w:eastAsia="Times New Roman,BoldItalic" w:hAnsi="Times New Roman" w:cs="Times New Roman"/>
          <w:bCs/>
          <w:iCs/>
        </w:rPr>
      </w:pPr>
      <w:r w:rsidRPr="008A3474">
        <w:rPr>
          <w:rFonts w:ascii="Times New Roman" w:eastAsia="Times New Roman,BoldItalic" w:hAnsi="Times New Roman" w:cs="Times New Roman"/>
          <w:bCs/>
          <w:iCs/>
        </w:rPr>
        <w:t xml:space="preserve">–сетевому взаимодействию с целью эффективной реализации Программы, в т. </w:t>
      </w:r>
      <w:proofErr w:type="spellStart"/>
      <w:r w:rsidRPr="008A3474">
        <w:rPr>
          <w:rFonts w:ascii="Times New Roman" w:eastAsia="Times New Roman,BoldItalic" w:hAnsi="Times New Roman" w:cs="Times New Roman"/>
          <w:bCs/>
          <w:iCs/>
        </w:rPr>
        <w:t>ч</w:t>
      </w:r>
      <w:proofErr w:type="gramStart"/>
      <w:r w:rsidRPr="008A3474">
        <w:rPr>
          <w:rFonts w:ascii="Times New Roman" w:eastAsia="Times New Roman,BoldItalic" w:hAnsi="Times New Roman" w:cs="Times New Roman"/>
          <w:bCs/>
          <w:iCs/>
        </w:rPr>
        <w:t>.п</w:t>
      </w:r>
      <w:proofErr w:type="gramEnd"/>
      <w:r w:rsidRPr="008A3474">
        <w:rPr>
          <w:rFonts w:ascii="Times New Roman" w:eastAsia="Times New Roman,BoldItalic" w:hAnsi="Times New Roman" w:cs="Times New Roman"/>
          <w:bCs/>
          <w:iCs/>
        </w:rPr>
        <w:t>оддержке</w:t>
      </w:r>
      <w:proofErr w:type="spellEnd"/>
      <w:r w:rsidRPr="008A3474">
        <w:rPr>
          <w:rFonts w:ascii="Times New Roman" w:eastAsia="Times New Roman,BoldItalic" w:hAnsi="Times New Roman" w:cs="Times New Roman"/>
          <w:bCs/>
          <w:iCs/>
        </w:rPr>
        <w:t xml:space="preserve"> работы детского сада с семьями воспитанников.</w:t>
      </w:r>
    </w:p>
    <w:p w:rsidR="008A3474" w:rsidRDefault="008A3474" w:rsidP="00B80C8B">
      <w:pPr>
        <w:pStyle w:val="310"/>
        <w:keepNext/>
        <w:keepLines/>
        <w:shd w:val="clear" w:color="auto" w:fill="auto"/>
        <w:ind w:right="1460" w:firstLine="0"/>
        <w:jc w:val="center"/>
      </w:pPr>
    </w:p>
    <w:p w:rsidR="00C310B3" w:rsidRPr="008A3474" w:rsidRDefault="00B80C8B">
      <w:pPr>
        <w:pStyle w:val="27"/>
        <w:keepNext/>
        <w:keepLines/>
        <w:shd w:val="clear" w:color="auto" w:fill="auto"/>
        <w:spacing w:before="0" w:after="0" w:line="274" w:lineRule="exact"/>
        <w:rPr>
          <w:rStyle w:val="26"/>
          <w:b/>
          <w:bCs/>
          <w:color w:val="000000"/>
          <w:sz w:val="24"/>
          <w:szCs w:val="24"/>
        </w:rPr>
      </w:pPr>
      <w:bookmarkStart w:id="47" w:name="bookmark53"/>
      <w:r w:rsidRPr="008A3474">
        <w:rPr>
          <w:rStyle w:val="26"/>
          <w:b/>
          <w:bCs/>
          <w:color w:val="000000"/>
          <w:sz w:val="24"/>
          <w:szCs w:val="24"/>
        </w:rPr>
        <w:t>З.11.</w:t>
      </w:r>
      <w:r w:rsidR="00C310B3" w:rsidRPr="008A3474">
        <w:rPr>
          <w:rStyle w:val="26"/>
          <w:b/>
          <w:bCs/>
          <w:color w:val="000000"/>
          <w:sz w:val="24"/>
          <w:szCs w:val="24"/>
        </w:rPr>
        <w:t>.Перечень нормативных документов</w:t>
      </w:r>
      <w:bookmarkEnd w:id="47"/>
    </w:p>
    <w:p w:rsidR="008A3474" w:rsidRDefault="008A3474" w:rsidP="008A3474">
      <w:pPr>
        <w:jc w:val="both"/>
        <w:rPr>
          <w:rFonts w:ascii="Times New Roman" w:hAnsi="Times New Roman" w:cs="Times New Roman"/>
        </w:rPr>
      </w:pPr>
    </w:p>
    <w:p w:rsidR="008A3474" w:rsidRPr="008A3474" w:rsidRDefault="008A3474" w:rsidP="008A3474">
      <w:pPr>
        <w:jc w:val="both"/>
        <w:rPr>
          <w:rFonts w:ascii="Times New Roman" w:hAnsi="Times New Roman" w:cs="Times New Roman"/>
        </w:rPr>
      </w:pPr>
      <w:r w:rsidRPr="008A3474">
        <w:rPr>
          <w:rFonts w:ascii="Times New Roman" w:hAnsi="Times New Roman" w:cs="Times New Roman"/>
        </w:rPr>
        <w:t>Федеральный закон РФ от 29.12.2012 N 273-ФЗ "Об образовании в Российской Федерации";</w:t>
      </w:r>
    </w:p>
    <w:p w:rsidR="008A3474" w:rsidRPr="008A3474" w:rsidRDefault="008A3474" w:rsidP="008A3474">
      <w:pPr>
        <w:jc w:val="both"/>
        <w:rPr>
          <w:rFonts w:ascii="Times New Roman" w:hAnsi="Times New Roman" w:cs="Times New Roman"/>
        </w:rPr>
      </w:pPr>
      <w:proofErr w:type="gramStart"/>
      <w:r w:rsidRPr="008A3474">
        <w:rPr>
          <w:rFonts w:ascii="Times New Roman" w:hAnsi="Times New Roman" w:cs="Times New Roman"/>
        </w:rPr>
        <w:t xml:space="preserve">- Приказ  </w:t>
      </w:r>
      <w:proofErr w:type="spellStart"/>
      <w:r w:rsidRPr="008A3474">
        <w:rPr>
          <w:rFonts w:ascii="Times New Roman" w:hAnsi="Times New Roman" w:cs="Times New Roman"/>
        </w:rPr>
        <w:t>Минобрнауки</w:t>
      </w:r>
      <w:proofErr w:type="spellEnd"/>
      <w:r w:rsidRPr="008A3474">
        <w:rPr>
          <w:rFonts w:ascii="Times New Roman" w:hAnsi="Times New Roman" w:cs="Times New Roman"/>
        </w:rPr>
        <w:t xml:space="preserve"> России от 17.10.2013 № 1155 «Об утверждении Федерального государствен</w:t>
      </w:r>
      <w:r w:rsidRPr="008A3474">
        <w:rPr>
          <w:rFonts w:ascii="Times New Roman" w:hAnsi="Times New Roman" w:cs="Times New Roman"/>
        </w:rPr>
        <w:softHyphen/>
        <w:t>ного образовательного стандарта дошкольного образования»);</w:t>
      </w:r>
      <w:proofErr w:type="gramEnd"/>
    </w:p>
    <w:p w:rsidR="008A3474" w:rsidRPr="008A3474" w:rsidRDefault="008A3474" w:rsidP="008A3474">
      <w:pPr>
        <w:jc w:val="both"/>
        <w:rPr>
          <w:rFonts w:ascii="Times New Roman" w:hAnsi="Times New Roman" w:cs="Times New Roman"/>
        </w:rPr>
      </w:pPr>
      <w:r w:rsidRPr="008A3474">
        <w:rPr>
          <w:rFonts w:ascii="Times New Roman" w:hAnsi="Times New Roman" w:cs="Times New Roman"/>
        </w:rPr>
        <w:t>- Постановление Главного государственного са</w:t>
      </w:r>
      <w:r w:rsidRPr="008A3474">
        <w:rPr>
          <w:rFonts w:ascii="Times New Roman" w:hAnsi="Times New Roman" w:cs="Times New Roman"/>
        </w:rPr>
        <w:softHyphen/>
        <w:t>нитарного врача РФ от 15.05.2013 № 26 «Об ут</w:t>
      </w:r>
      <w:r w:rsidRPr="008A3474">
        <w:rPr>
          <w:rFonts w:ascii="Times New Roman" w:hAnsi="Times New Roman" w:cs="Times New Roman"/>
        </w:rPr>
        <w:softHyphen/>
        <w:t>верждении СанПиН 2.4.1.3049-13 "Санитарно - эпидемиологические требования к устройству, содержанию и организации режима работы до</w:t>
      </w:r>
      <w:r w:rsidRPr="008A3474">
        <w:rPr>
          <w:rFonts w:ascii="Times New Roman" w:hAnsi="Times New Roman" w:cs="Times New Roman"/>
        </w:rPr>
        <w:softHyphen/>
        <w:t>школьных образовательных организаций";</w:t>
      </w:r>
    </w:p>
    <w:p w:rsidR="008A3474" w:rsidRPr="008A3474" w:rsidRDefault="008A3474" w:rsidP="008A3474">
      <w:pPr>
        <w:jc w:val="both"/>
        <w:rPr>
          <w:rFonts w:ascii="Times New Roman" w:hAnsi="Times New Roman" w:cs="Times New Roman"/>
        </w:rPr>
      </w:pPr>
      <w:r w:rsidRPr="008A3474">
        <w:rPr>
          <w:rFonts w:ascii="Times New Roman" w:hAnsi="Times New Roman" w:cs="Times New Roman"/>
        </w:rPr>
        <w:t xml:space="preserve">- Приказ  </w:t>
      </w:r>
      <w:proofErr w:type="spellStart"/>
      <w:r w:rsidRPr="008A3474">
        <w:rPr>
          <w:rFonts w:ascii="Times New Roman" w:hAnsi="Times New Roman" w:cs="Times New Roman"/>
        </w:rPr>
        <w:t>Минобрнауки</w:t>
      </w:r>
      <w:proofErr w:type="spellEnd"/>
      <w:r w:rsidRPr="008A3474">
        <w:rPr>
          <w:rFonts w:ascii="Times New Roman" w:hAnsi="Times New Roman" w:cs="Times New Roman"/>
        </w:rPr>
        <w:t xml:space="preserve"> России от 30.08.2013 № 1014 «Об утверждении Порядка организации и осу</w:t>
      </w:r>
      <w:r w:rsidRPr="008A3474">
        <w:rPr>
          <w:rFonts w:ascii="Times New Roman" w:hAnsi="Times New Roman" w:cs="Times New Roman"/>
        </w:rPr>
        <w:softHyphen/>
        <w:t>ществления образовательной деятельности по основным общеобразовательным программам - образовательным программам дошкольного образования»;</w:t>
      </w:r>
    </w:p>
    <w:p w:rsidR="008A3474" w:rsidRPr="008A3474" w:rsidRDefault="008A3474" w:rsidP="008A3474">
      <w:pPr>
        <w:jc w:val="both"/>
        <w:rPr>
          <w:rFonts w:ascii="Times New Roman" w:hAnsi="Times New Roman" w:cs="Times New Roman"/>
        </w:rPr>
      </w:pPr>
      <w:r w:rsidRPr="008A3474">
        <w:rPr>
          <w:rFonts w:ascii="Times New Roman" w:hAnsi="Times New Roman" w:cs="Times New Roman"/>
        </w:rPr>
        <w:t>- Устав МБДОУ «Детский сад  «Эврика»;</w:t>
      </w:r>
    </w:p>
    <w:p w:rsidR="008A3474" w:rsidRPr="008A3474" w:rsidRDefault="008A3474" w:rsidP="008A3474">
      <w:pPr>
        <w:pStyle w:val="c1"/>
        <w:spacing w:before="0" w:beforeAutospacing="0" w:after="0" w:afterAutospacing="0" w:line="276" w:lineRule="auto"/>
        <w:jc w:val="both"/>
        <w:rPr>
          <w:rStyle w:val="c0"/>
          <w:color w:val="000000"/>
        </w:rPr>
      </w:pPr>
      <w:proofErr w:type="gramStart"/>
      <w:r w:rsidRPr="008A3474">
        <w:rPr>
          <w:rStyle w:val="c0"/>
          <w:color w:val="000000"/>
        </w:rPr>
        <w:t>-</w:t>
      </w:r>
      <w:r w:rsidRPr="008A3474">
        <w:rPr>
          <w:color w:val="000000"/>
        </w:rPr>
        <w:t xml:space="preserve"> Примерная </w:t>
      </w:r>
      <w:r w:rsidRPr="008A3474">
        <w:rPr>
          <w:rStyle w:val="c0"/>
          <w:color w:val="000000"/>
        </w:rPr>
        <w:t xml:space="preserve">образовательная программа дошкольного образования «Детство» /Под ред. Т. И. Бабаевой, </w:t>
      </w:r>
      <w:proofErr w:type="spellStart"/>
      <w:r w:rsidRPr="008A3474">
        <w:rPr>
          <w:rStyle w:val="c0"/>
          <w:color w:val="000000"/>
        </w:rPr>
        <w:t>А.Г.Гогоберидзе</w:t>
      </w:r>
      <w:proofErr w:type="spellEnd"/>
      <w:r w:rsidRPr="008A3474">
        <w:rPr>
          <w:rStyle w:val="c0"/>
          <w:color w:val="000000"/>
        </w:rPr>
        <w:t>, О.В. Солнцевой и др. – СПб.: ООО «Издательство «Детство-Пресс», Издательство РГПУ им. А.И. Герцена, 2014.</w:t>
      </w:r>
      <w:proofErr w:type="gramEnd"/>
    </w:p>
    <w:p w:rsidR="008A3474" w:rsidRPr="008A3474" w:rsidRDefault="008A3474" w:rsidP="008A3474">
      <w:pPr>
        <w:pStyle w:val="c1"/>
        <w:spacing w:before="0" w:beforeAutospacing="0" w:after="0" w:afterAutospacing="0" w:line="276" w:lineRule="auto"/>
        <w:jc w:val="both"/>
        <w:rPr>
          <w:rStyle w:val="c0"/>
          <w:color w:val="000000"/>
        </w:rPr>
      </w:pPr>
      <w:r w:rsidRPr="008A3474">
        <w:rPr>
          <w:rStyle w:val="c0"/>
          <w:color w:val="000000"/>
        </w:rPr>
        <w:t>-  Основная образовательная программа  дошкольного образования МБДОУ «Детский сад «Эврика».</w:t>
      </w:r>
    </w:p>
    <w:p w:rsidR="008A3474" w:rsidRDefault="008A3474" w:rsidP="008A3474">
      <w:pPr>
        <w:shd w:val="clear" w:color="auto" w:fill="FFFFFF"/>
      </w:pPr>
    </w:p>
    <w:p w:rsidR="00C310B3" w:rsidRDefault="00B80C8B" w:rsidP="00B80C8B">
      <w:pPr>
        <w:pStyle w:val="27"/>
        <w:keepNext/>
        <w:keepLines/>
        <w:shd w:val="clear" w:color="auto" w:fill="auto"/>
        <w:spacing w:before="0" w:after="188" w:line="280" w:lineRule="exact"/>
      </w:pPr>
      <w:bookmarkStart w:id="48" w:name="bookmark54"/>
      <w:r>
        <w:rPr>
          <w:rStyle w:val="26"/>
          <w:b/>
          <w:bCs/>
          <w:color w:val="000000"/>
        </w:rPr>
        <w:t>3.12.</w:t>
      </w:r>
      <w:r w:rsidR="00C310B3">
        <w:rPr>
          <w:rStyle w:val="26"/>
          <w:b/>
          <w:bCs/>
          <w:color w:val="000000"/>
        </w:rPr>
        <w:t>Перечень литературных источников</w:t>
      </w:r>
      <w:bookmarkEnd w:id="48"/>
    </w:p>
    <w:p w:rsidR="00C3191A" w:rsidRPr="00C3191A" w:rsidRDefault="00C3191A" w:rsidP="00C3191A">
      <w:pPr>
        <w:widowControl/>
        <w:numPr>
          <w:ilvl w:val="0"/>
          <w:numId w:val="64"/>
        </w:numPr>
        <w:spacing w:before="100" w:beforeAutospacing="1" w:after="100" w:afterAutospacing="1"/>
        <w:jc w:val="both"/>
        <w:rPr>
          <w:rFonts w:ascii="Arial" w:eastAsia="Times New Roman" w:hAnsi="Arial" w:cs="Arial"/>
          <w:color w:val="auto"/>
          <w:sz w:val="16"/>
          <w:szCs w:val="16"/>
        </w:rPr>
      </w:pPr>
      <w:r w:rsidRPr="00C3191A">
        <w:rPr>
          <w:rFonts w:ascii="Times New Roman" w:eastAsia="Times New Roman" w:hAnsi="Times New Roman" w:cs="Times New Roman"/>
          <w:color w:val="auto"/>
        </w:rPr>
        <w:t xml:space="preserve">Аутизм / </w:t>
      </w:r>
      <w:proofErr w:type="spellStart"/>
      <w:r w:rsidRPr="00C3191A">
        <w:rPr>
          <w:rFonts w:ascii="Times New Roman" w:eastAsia="Times New Roman" w:hAnsi="Times New Roman" w:cs="Times New Roman"/>
          <w:color w:val="auto"/>
        </w:rPr>
        <w:t>Под</w:t>
      </w:r>
      <w:proofErr w:type="gramStart"/>
      <w:r w:rsidRPr="00C3191A">
        <w:rPr>
          <w:rFonts w:ascii="Times New Roman" w:eastAsia="Times New Roman" w:hAnsi="Times New Roman" w:cs="Times New Roman"/>
          <w:color w:val="auto"/>
        </w:rPr>
        <w:t>.р</w:t>
      </w:r>
      <w:proofErr w:type="gramEnd"/>
      <w:r w:rsidRPr="00C3191A">
        <w:rPr>
          <w:rFonts w:ascii="Times New Roman" w:eastAsia="Times New Roman" w:hAnsi="Times New Roman" w:cs="Times New Roman"/>
          <w:color w:val="auto"/>
        </w:rPr>
        <w:t>ед</w:t>
      </w:r>
      <w:proofErr w:type="spellEnd"/>
      <w:r w:rsidRPr="00C3191A">
        <w:rPr>
          <w:rFonts w:ascii="Times New Roman" w:eastAsia="Times New Roman" w:hAnsi="Times New Roman" w:cs="Times New Roman"/>
          <w:color w:val="auto"/>
        </w:rPr>
        <w:t xml:space="preserve">. проф. Э.Г. </w:t>
      </w:r>
      <w:proofErr w:type="spellStart"/>
      <w:r w:rsidRPr="00C3191A">
        <w:rPr>
          <w:rFonts w:ascii="Times New Roman" w:eastAsia="Times New Roman" w:hAnsi="Times New Roman" w:cs="Times New Roman"/>
          <w:color w:val="auto"/>
        </w:rPr>
        <w:t>Улумбекова</w:t>
      </w:r>
      <w:proofErr w:type="spellEnd"/>
      <w:r w:rsidRPr="00C3191A">
        <w:rPr>
          <w:rFonts w:ascii="Times New Roman" w:eastAsia="Times New Roman" w:hAnsi="Times New Roman" w:cs="Times New Roman"/>
          <w:color w:val="auto"/>
        </w:rPr>
        <w:t xml:space="preserve">. - М.: </w:t>
      </w:r>
      <w:proofErr w:type="spellStart"/>
      <w:r w:rsidRPr="00C3191A">
        <w:rPr>
          <w:rFonts w:ascii="Times New Roman" w:eastAsia="Times New Roman" w:hAnsi="Times New Roman" w:cs="Times New Roman"/>
          <w:color w:val="auto"/>
        </w:rPr>
        <w:t>Гэотар</w:t>
      </w:r>
      <w:proofErr w:type="spellEnd"/>
      <w:r w:rsidRPr="00C3191A">
        <w:rPr>
          <w:rFonts w:ascii="Times New Roman" w:eastAsia="Times New Roman" w:hAnsi="Times New Roman" w:cs="Times New Roman"/>
          <w:color w:val="auto"/>
        </w:rPr>
        <w:t>-мед, 2002</w:t>
      </w:r>
      <w:r w:rsidRPr="00C3191A">
        <w:rPr>
          <w:rFonts w:ascii="Arial" w:eastAsia="Times New Roman" w:hAnsi="Arial" w:cs="Arial"/>
          <w:color w:val="auto"/>
          <w:sz w:val="16"/>
          <w:szCs w:val="16"/>
        </w:rPr>
        <w:t>.</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 xml:space="preserve">Аутичный ребенок: пути помощи. - М.: </w:t>
      </w:r>
      <w:proofErr w:type="spellStart"/>
      <w:r w:rsidRPr="00C3191A">
        <w:rPr>
          <w:rFonts w:ascii="Times New Roman" w:eastAsia="Times New Roman" w:hAnsi="Times New Roman" w:cs="Times New Roman"/>
          <w:color w:val="auto"/>
        </w:rPr>
        <w:t>Теревинф</w:t>
      </w:r>
      <w:proofErr w:type="spellEnd"/>
      <w:r w:rsidRPr="00C3191A">
        <w:rPr>
          <w:rFonts w:ascii="Times New Roman" w:eastAsia="Times New Roman" w:hAnsi="Times New Roman" w:cs="Times New Roman"/>
          <w:color w:val="auto"/>
        </w:rPr>
        <w:t>, 1997. - 342 с.</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Баенская</w:t>
      </w:r>
      <w:proofErr w:type="spellEnd"/>
      <w:r w:rsidRPr="00C3191A">
        <w:rPr>
          <w:rFonts w:ascii="Times New Roman" w:eastAsia="Times New Roman" w:hAnsi="Times New Roman" w:cs="Times New Roman"/>
          <w:color w:val="auto"/>
        </w:rPr>
        <w:t xml:space="preserve"> Е.Р. Особенности раннего аффективного развития аутичного ребенка в возрасте от 0 до 1,5 лет // Дефектология. - 1995. - № 5. - С. 76-83.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Баенская</w:t>
      </w:r>
      <w:proofErr w:type="spellEnd"/>
      <w:r w:rsidRPr="00C3191A">
        <w:rPr>
          <w:rFonts w:ascii="Times New Roman" w:eastAsia="Times New Roman" w:hAnsi="Times New Roman" w:cs="Times New Roman"/>
          <w:color w:val="auto"/>
        </w:rPr>
        <w:t xml:space="preserve"> Е.Р. Особенности раннего аффективного развития аутичного ребенка в возрасте от 0 до 1,5 лет // Альманах ИКП РАО. - 2001. - № 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lastRenderedPageBreak/>
        <w:t>Башина</w:t>
      </w:r>
      <w:proofErr w:type="spellEnd"/>
      <w:r w:rsidRPr="00C3191A">
        <w:rPr>
          <w:rFonts w:ascii="Times New Roman" w:eastAsia="Times New Roman" w:hAnsi="Times New Roman" w:cs="Times New Roman"/>
          <w:color w:val="auto"/>
        </w:rPr>
        <w:t xml:space="preserve"> В.М. Аутизм в детстве. - М.: Медицина, 1999.</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Башина</w:t>
      </w:r>
      <w:proofErr w:type="spellEnd"/>
      <w:r w:rsidRPr="00C3191A">
        <w:rPr>
          <w:rFonts w:ascii="Times New Roman" w:eastAsia="Times New Roman" w:hAnsi="Times New Roman" w:cs="Times New Roman"/>
          <w:color w:val="auto"/>
        </w:rPr>
        <w:t xml:space="preserve"> В.М. Ранний детский аутизм // Исцеление. - М., 1993. - С. 154-165.</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Башина</w:t>
      </w:r>
      <w:proofErr w:type="spellEnd"/>
      <w:r w:rsidRPr="00C3191A">
        <w:rPr>
          <w:rFonts w:ascii="Times New Roman" w:eastAsia="Times New Roman" w:hAnsi="Times New Roman" w:cs="Times New Roman"/>
          <w:color w:val="auto"/>
        </w:rPr>
        <w:t xml:space="preserve"> В.М. Ранняя детская шизофрения. - М., 1980.</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Блейлер</w:t>
      </w:r>
      <w:proofErr w:type="spellEnd"/>
      <w:r w:rsidRPr="00C3191A">
        <w:rPr>
          <w:rFonts w:ascii="Times New Roman" w:eastAsia="Times New Roman" w:hAnsi="Times New Roman" w:cs="Times New Roman"/>
          <w:color w:val="auto"/>
        </w:rPr>
        <w:t xml:space="preserve"> Е. Аутистическое мышление // Хрестоматия по общей психологии. - М.: Изд-во МГУ, 1981. - С.112-125.</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Богдашина О. Аутизм: определение и диагностика. - Донецк, 1999.</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 xml:space="preserve">Богдашина </w:t>
      </w:r>
      <w:proofErr w:type="gramStart"/>
      <w:r w:rsidRPr="00C3191A">
        <w:rPr>
          <w:rFonts w:ascii="Times New Roman" w:eastAsia="Times New Roman" w:hAnsi="Times New Roman" w:cs="Times New Roman"/>
          <w:color w:val="auto"/>
        </w:rPr>
        <w:t>О.</w:t>
      </w:r>
      <w:proofErr w:type="gramEnd"/>
      <w:r w:rsidRPr="00C3191A">
        <w:rPr>
          <w:rFonts w:ascii="Times New Roman" w:eastAsia="Times New Roman" w:hAnsi="Times New Roman" w:cs="Times New Roman"/>
          <w:color w:val="auto"/>
        </w:rPr>
        <w:t xml:space="preserve"> Что такое аутизм? - Горловка, 1995.</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Бойченко А. Заколдованные принцы. А вы боитесь быть счастливыми? // Московский комсомолец. - 1999. - 5 августа. - С.3.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Бородина Л.Г. Опыт амбулаторной фармакотерапии детей, больных аутизмом // Аутизм и нарушения развития. - 2004. - №3.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Бычкова Е. Дети дождя: все об аутизме // Няня. - 2001. - № 12.</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Веденина</w:t>
      </w:r>
      <w:proofErr w:type="spellEnd"/>
      <w:r w:rsidRPr="00C3191A">
        <w:rPr>
          <w:rFonts w:ascii="Times New Roman" w:eastAsia="Times New Roman" w:hAnsi="Times New Roman" w:cs="Times New Roman"/>
          <w:color w:val="auto"/>
        </w:rPr>
        <w:t xml:space="preserve"> М.Ю. Использование поведенческой терапии аутичных детей для формирования навыков бытовой адаптации. Сообщение I // Дефектология. - 1997. - № 2. - С. 31-40.</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Веденина</w:t>
      </w:r>
      <w:proofErr w:type="spellEnd"/>
      <w:r w:rsidRPr="00C3191A">
        <w:rPr>
          <w:rFonts w:ascii="Times New Roman" w:eastAsia="Times New Roman" w:hAnsi="Times New Roman" w:cs="Times New Roman"/>
          <w:color w:val="auto"/>
        </w:rPr>
        <w:t xml:space="preserve"> М.Ю., Окунева О.Н. Использование поведенческой терапии аутичных детей для формирования навыков бытовой адаптации. Сообщение II // Дефектология. - 1997. - № 3. - С. 15-20.</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Вейс</w:t>
      </w:r>
      <w:proofErr w:type="spellEnd"/>
      <w:r w:rsidRPr="00C3191A">
        <w:rPr>
          <w:rFonts w:ascii="Times New Roman" w:eastAsia="Times New Roman" w:hAnsi="Times New Roman" w:cs="Times New Roman"/>
          <w:color w:val="auto"/>
        </w:rPr>
        <w:t xml:space="preserve"> Т.Е. Ранний детский аутизм // Как помочь ребенку: опыт лечебной педагогики в </w:t>
      </w:r>
      <w:proofErr w:type="spellStart"/>
      <w:r w:rsidRPr="00C3191A">
        <w:rPr>
          <w:rFonts w:ascii="Times New Roman" w:eastAsia="Times New Roman" w:hAnsi="Times New Roman" w:cs="Times New Roman"/>
          <w:color w:val="auto"/>
        </w:rPr>
        <w:t>Кэмпхилл</w:t>
      </w:r>
      <w:proofErr w:type="spellEnd"/>
      <w:r w:rsidRPr="00C3191A">
        <w:rPr>
          <w:rFonts w:ascii="Times New Roman" w:eastAsia="Times New Roman" w:hAnsi="Times New Roman" w:cs="Times New Roman"/>
          <w:color w:val="auto"/>
        </w:rPr>
        <w:t xml:space="preserve"> общинах. - М.: Московский Центр </w:t>
      </w:r>
      <w:proofErr w:type="spellStart"/>
      <w:r w:rsidRPr="00C3191A">
        <w:rPr>
          <w:rFonts w:ascii="Times New Roman" w:eastAsia="Times New Roman" w:hAnsi="Times New Roman" w:cs="Times New Roman"/>
          <w:color w:val="auto"/>
        </w:rPr>
        <w:t>вальдорфской</w:t>
      </w:r>
      <w:proofErr w:type="spellEnd"/>
      <w:r w:rsidRPr="00C3191A">
        <w:rPr>
          <w:rFonts w:ascii="Times New Roman" w:eastAsia="Times New Roman" w:hAnsi="Times New Roman" w:cs="Times New Roman"/>
          <w:color w:val="auto"/>
        </w:rPr>
        <w:t xml:space="preserve"> педагогики, 1992.</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Гилберг</w:t>
      </w:r>
      <w:proofErr w:type="spellEnd"/>
      <w:r w:rsidRPr="00C3191A">
        <w:rPr>
          <w:rFonts w:ascii="Times New Roman" w:eastAsia="Times New Roman" w:hAnsi="Times New Roman" w:cs="Times New Roman"/>
          <w:color w:val="auto"/>
        </w:rPr>
        <w:t xml:space="preserve"> К., </w:t>
      </w:r>
      <w:proofErr w:type="spellStart"/>
      <w:r w:rsidRPr="00C3191A">
        <w:rPr>
          <w:rFonts w:ascii="Times New Roman" w:eastAsia="Times New Roman" w:hAnsi="Times New Roman" w:cs="Times New Roman"/>
          <w:color w:val="auto"/>
        </w:rPr>
        <w:t>Питерс</w:t>
      </w:r>
      <w:proofErr w:type="spellEnd"/>
      <w:r w:rsidRPr="00C3191A">
        <w:rPr>
          <w:rFonts w:ascii="Times New Roman" w:eastAsia="Times New Roman" w:hAnsi="Times New Roman" w:cs="Times New Roman"/>
          <w:color w:val="auto"/>
        </w:rPr>
        <w:t xml:space="preserve"> Т. Аутизм: медицинские и педагогические аспекты. - СПб</w:t>
      </w:r>
      <w:proofErr w:type="gramStart"/>
      <w:r w:rsidRPr="00C3191A">
        <w:rPr>
          <w:rFonts w:ascii="Times New Roman" w:eastAsia="Times New Roman" w:hAnsi="Times New Roman" w:cs="Times New Roman"/>
          <w:color w:val="auto"/>
        </w:rPr>
        <w:t xml:space="preserve">.: </w:t>
      </w:r>
      <w:proofErr w:type="spellStart"/>
      <w:proofErr w:type="gramEnd"/>
      <w:r w:rsidRPr="00C3191A">
        <w:rPr>
          <w:rFonts w:ascii="Times New Roman" w:eastAsia="Times New Roman" w:hAnsi="Times New Roman" w:cs="Times New Roman"/>
          <w:color w:val="auto"/>
        </w:rPr>
        <w:t>ИСПиП</w:t>
      </w:r>
      <w:proofErr w:type="spellEnd"/>
      <w:r w:rsidRPr="00C3191A">
        <w:rPr>
          <w:rFonts w:ascii="Times New Roman" w:eastAsia="Times New Roman" w:hAnsi="Times New Roman" w:cs="Times New Roman"/>
          <w:color w:val="auto"/>
        </w:rPr>
        <w:t>, 1998.</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Грэндин</w:t>
      </w:r>
      <w:proofErr w:type="spellEnd"/>
      <w:r w:rsidRPr="00C3191A">
        <w:rPr>
          <w:rFonts w:ascii="Times New Roman" w:eastAsia="Times New Roman" w:hAnsi="Times New Roman" w:cs="Times New Roman"/>
          <w:color w:val="auto"/>
        </w:rPr>
        <w:t xml:space="preserve"> Т., </w:t>
      </w:r>
      <w:proofErr w:type="spellStart"/>
      <w:r w:rsidRPr="00C3191A">
        <w:rPr>
          <w:rFonts w:ascii="Times New Roman" w:eastAsia="Times New Roman" w:hAnsi="Times New Roman" w:cs="Times New Roman"/>
          <w:color w:val="auto"/>
        </w:rPr>
        <w:t>Скариано</w:t>
      </w:r>
      <w:proofErr w:type="spellEnd"/>
      <w:r w:rsidRPr="00C3191A">
        <w:rPr>
          <w:rFonts w:ascii="Times New Roman" w:eastAsia="Times New Roman" w:hAnsi="Times New Roman" w:cs="Times New Roman"/>
          <w:color w:val="auto"/>
        </w:rPr>
        <w:t xml:space="preserve"> М.М. Отворяя двери надежды. Мой опыт преодоления аутизма. - М.: Центр лечебной педагогики, 1999.</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Дети с нарушениями общения</w:t>
      </w:r>
      <w:proofErr w:type="gramStart"/>
      <w:r w:rsidRPr="00C3191A">
        <w:rPr>
          <w:rFonts w:ascii="Times New Roman" w:eastAsia="Times New Roman" w:hAnsi="Times New Roman" w:cs="Times New Roman"/>
          <w:color w:val="auto"/>
        </w:rPr>
        <w:t xml:space="preserve"> / П</w:t>
      </w:r>
      <w:proofErr w:type="gramEnd"/>
      <w:r w:rsidRPr="00C3191A">
        <w:rPr>
          <w:rFonts w:ascii="Times New Roman" w:eastAsia="Times New Roman" w:hAnsi="Times New Roman" w:cs="Times New Roman"/>
          <w:color w:val="auto"/>
        </w:rPr>
        <w:t xml:space="preserve">од ред. К.С. Лебединской, О.С. Никольской, Е.Р. </w:t>
      </w:r>
      <w:proofErr w:type="spellStart"/>
      <w:r w:rsidRPr="00C3191A">
        <w:rPr>
          <w:rFonts w:ascii="Times New Roman" w:eastAsia="Times New Roman" w:hAnsi="Times New Roman" w:cs="Times New Roman"/>
          <w:color w:val="auto"/>
        </w:rPr>
        <w:t>Баенской</w:t>
      </w:r>
      <w:proofErr w:type="spellEnd"/>
      <w:r w:rsidRPr="00C3191A">
        <w:rPr>
          <w:rFonts w:ascii="Times New Roman" w:eastAsia="Times New Roman" w:hAnsi="Times New Roman" w:cs="Times New Roman"/>
          <w:color w:val="auto"/>
        </w:rPr>
        <w:t>. - М.: Просвещение, 1989.</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Детский аутизм: Хрестоматия</w:t>
      </w:r>
      <w:proofErr w:type="gramStart"/>
      <w:r w:rsidRPr="00C3191A">
        <w:rPr>
          <w:rFonts w:ascii="Times New Roman" w:eastAsia="Times New Roman" w:hAnsi="Times New Roman" w:cs="Times New Roman"/>
          <w:color w:val="auto"/>
        </w:rPr>
        <w:t xml:space="preserve"> / С</w:t>
      </w:r>
      <w:proofErr w:type="gramEnd"/>
      <w:r w:rsidRPr="00C3191A">
        <w:rPr>
          <w:rFonts w:ascii="Times New Roman" w:eastAsia="Times New Roman" w:hAnsi="Times New Roman" w:cs="Times New Roman"/>
          <w:color w:val="auto"/>
        </w:rPr>
        <w:t>ост. Л.М. Шипицына. - СПб</w:t>
      </w:r>
      <w:proofErr w:type="gramStart"/>
      <w:r w:rsidRPr="00C3191A">
        <w:rPr>
          <w:rFonts w:ascii="Times New Roman" w:eastAsia="Times New Roman" w:hAnsi="Times New Roman" w:cs="Times New Roman"/>
          <w:color w:val="auto"/>
        </w:rPr>
        <w:t xml:space="preserve">.: </w:t>
      </w:r>
      <w:proofErr w:type="gramEnd"/>
      <w:r w:rsidRPr="00C3191A">
        <w:rPr>
          <w:rFonts w:ascii="Times New Roman" w:eastAsia="Times New Roman" w:hAnsi="Times New Roman" w:cs="Times New Roman"/>
          <w:color w:val="auto"/>
        </w:rPr>
        <w:t>Дидактика плюс, 2001. - 368 с.</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Дилигенский Н. Слово сквозь безмолвие. - М., 2000.</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Дольто</w:t>
      </w:r>
      <w:proofErr w:type="spellEnd"/>
      <w:r w:rsidRPr="00C3191A">
        <w:rPr>
          <w:rFonts w:ascii="Times New Roman" w:eastAsia="Times New Roman" w:hAnsi="Times New Roman" w:cs="Times New Roman"/>
          <w:color w:val="auto"/>
        </w:rPr>
        <w:t xml:space="preserve"> Ф. Исцеление </w:t>
      </w:r>
      <w:proofErr w:type="spellStart"/>
      <w:r w:rsidRPr="00C3191A">
        <w:rPr>
          <w:rFonts w:ascii="Times New Roman" w:eastAsia="Times New Roman" w:hAnsi="Times New Roman" w:cs="Times New Roman"/>
          <w:color w:val="auto"/>
        </w:rPr>
        <w:t>аутистов</w:t>
      </w:r>
      <w:proofErr w:type="spellEnd"/>
      <w:r w:rsidRPr="00C3191A">
        <w:rPr>
          <w:rFonts w:ascii="Times New Roman" w:eastAsia="Times New Roman" w:hAnsi="Times New Roman" w:cs="Times New Roman"/>
          <w:color w:val="auto"/>
        </w:rPr>
        <w:t xml:space="preserve"> // На стороне ребенка. - СПб: Петербург - XXI век, 1997.</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Егорова Е. Человек дождя не вырастет в России // Московский комсомолец. 1998. - 13 октября. - С.4.</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 xml:space="preserve">Жуков Д.Е. Центральные личностные функции у родителей детей с синдромом РДА // </w:t>
      </w:r>
      <w:proofErr w:type="spellStart"/>
      <w:r w:rsidRPr="00C3191A">
        <w:rPr>
          <w:rFonts w:ascii="Times New Roman" w:eastAsia="Times New Roman" w:hAnsi="Times New Roman" w:cs="Times New Roman"/>
          <w:color w:val="auto"/>
        </w:rPr>
        <w:t>Биопсихосоц</w:t>
      </w:r>
      <w:proofErr w:type="spellEnd"/>
      <w:r w:rsidRPr="00C3191A">
        <w:rPr>
          <w:rFonts w:ascii="Times New Roman" w:eastAsia="Times New Roman" w:hAnsi="Times New Roman" w:cs="Times New Roman"/>
          <w:color w:val="auto"/>
        </w:rPr>
        <w:t xml:space="preserve">. парадигма медицины и её влияние на развитие </w:t>
      </w:r>
      <w:proofErr w:type="spellStart"/>
      <w:r w:rsidRPr="00C3191A">
        <w:rPr>
          <w:rFonts w:ascii="Times New Roman" w:eastAsia="Times New Roman" w:hAnsi="Times New Roman" w:cs="Times New Roman"/>
          <w:color w:val="auto"/>
        </w:rPr>
        <w:t>психоневрологич</w:t>
      </w:r>
      <w:proofErr w:type="spellEnd"/>
      <w:r w:rsidRPr="00C3191A">
        <w:rPr>
          <w:rFonts w:ascii="Times New Roman" w:eastAsia="Times New Roman" w:hAnsi="Times New Roman" w:cs="Times New Roman"/>
          <w:color w:val="auto"/>
        </w:rPr>
        <w:t>. науки и практики: Мат-</w:t>
      </w:r>
      <w:proofErr w:type="spellStart"/>
      <w:r w:rsidRPr="00C3191A">
        <w:rPr>
          <w:rFonts w:ascii="Times New Roman" w:eastAsia="Times New Roman" w:hAnsi="Times New Roman" w:cs="Times New Roman"/>
          <w:color w:val="auto"/>
        </w:rPr>
        <w:t>лы</w:t>
      </w:r>
      <w:proofErr w:type="spellEnd"/>
      <w:r w:rsidRPr="00C3191A">
        <w:rPr>
          <w:rFonts w:ascii="Times New Roman" w:eastAsia="Times New Roman" w:hAnsi="Times New Roman" w:cs="Times New Roman"/>
          <w:color w:val="auto"/>
        </w:rPr>
        <w:t xml:space="preserve"> науч</w:t>
      </w:r>
      <w:proofErr w:type="gramStart"/>
      <w:r w:rsidRPr="00C3191A">
        <w:rPr>
          <w:rFonts w:ascii="Times New Roman" w:eastAsia="Times New Roman" w:hAnsi="Times New Roman" w:cs="Times New Roman"/>
          <w:color w:val="auto"/>
        </w:rPr>
        <w:t>.-</w:t>
      </w:r>
      <w:proofErr w:type="spellStart"/>
      <w:proofErr w:type="gramEnd"/>
      <w:r w:rsidRPr="00C3191A">
        <w:rPr>
          <w:rFonts w:ascii="Times New Roman" w:eastAsia="Times New Roman" w:hAnsi="Times New Roman" w:cs="Times New Roman"/>
          <w:color w:val="auto"/>
        </w:rPr>
        <w:t>практ</w:t>
      </w:r>
      <w:proofErr w:type="spellEnd"/>
      <w:r w:rsidRPr="00C3191A">
        <w:rPr>
          <w:rFonts w:ascii="Times New Roman" w:eastAsia="Times New Roman" w:hAnsi="Times New Roman" w:cs="Times New Roman"/>
          <w:color w:val="auto"/>
        </w:rPr>
        <w:t xml:space="preserve">. </w:t>
      </w:r>
      <w:proofErr w:type="spellStart"/>
      <w:r w:rsidRPr="00C3191A">
        <w:rPr>
          <w:rFonts w:ascii="Times New Roman" w:eastAsia="Times New Roman" w:hAnsi="Times New Roman" w:cs="Times New Roman"/>
          <w:color w:val="auto"/>
        </w:rPr>
        <w:t>конф</w:t>
      </w:r>
      <w:proofErr w:type="spellEnd"/>
      <w:r w:rsidRPr="00C3191A">
        <w:rPr>
          <w:rFonts w:ascii="Times New Roman" w:eastAsia="Times New Roman" w:hAnsi="Times New Roman" w:cs="Times New Roman"/>
          <w:color w:val="auto"/>
        </w:rPr>
        <w:t>. молодых ученых, СПб, 28 февраля - 3 марта 2002 г. - СПб.: Изд. НИПНИ им. В.М. Бехтерева, 2004. - 244 с.</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Жуков Д.Е. Особенности картины мира детей с аутизмом // Психосоциальные проблемы психотерапии, коррекционной педагогики, спец. психологии: Мат-</w:t>
      </w:r>
      <w:proofErr w:type="spellStart"/>
      <w:r w:rsidRPr="00C3191A">
        <w:rPr>
          <w:rFonts w:ascii="Times New Roman" w:eastAsia="Times New Roman" w:hAnsi="Times New Roman" w:cs="Times New Roman"/>
          <w:color w:val="auto"/>
        </w:rPr>
        <w:t>лы</w:t>
      </w:r>
      <w:proofErr w:type="spellEnd"/>
      <w:r w:rsidRPr="00C3191A">
        <w:rPr>
          <w:rFonts w:ascii="Times New Roman" w:eastAsia="Times New Roman" w:hAnsi="Times New Roman" w:cs="Times New Roman"/>
          <w:color w:val="auto"/>
        </w:rPr>
        <w:t xml:space="preserve"> III съезда РПА и науч</w:t>
      </w:r>
      <w:proofErr w:type="gramStart"/>
      <w:r w:rsidRPr="00C3191A">
        <w:rPr>
          <w:rFonts w:ascii="Times New Roman" w:eastAsia="Times New Roman" w:hAnsi="Times New Roman" w:cs="Times New Roman"/>
          <w:color w:val="auto"/>
        </w:rPr>
        <w:t>.-</w:t>
      </w:r>
      <w:proofErr w:type="spellStart"/>
      <w:proofErr w:type="gramEnd"/>
      <w:r w:rsidRPr="00C3191A">
        <w:rPr>
          <w:rFonts w:ascii="Times New Roman" w:eastAsia="Times New Roman" w:hAnsi="Times New Roman" w:cs="Times New Roman"/>
          <w:color w:val="auto"/>
        </w:rPr>
        <w:t>практ</w:t>
      </w:r>
      <w:proofErr w:type="spellEnd"/>
      <w:r w:rsidRPr="00C3191A">
        <w:rPr>
          <w:rFonts w:ascii="Times New Roman" w:eastAsia="Times New Roman" w:hAnsi="Times New Roman" w:cs="Times New Roman"/>
          <w:color w:val="auto"/>
        </w:rPr>
        <w:t xml:space="preserve">. </w:t>
      </w:r>
      <w:proofErr w:type="spellStart"/>
      <w:r w:rsidRPr="00C3191A">
        <w:rPr>
          <w:rFonts w:ascii="Times New Roman" w:eastAsia="Times New Roman" w:hAnsi="Times New Roman" w:cs="Times New Roman"/>
          <w:color w:val="auto"/>
        </w:rPr>
        <w:t>конф</w:t>
      </w:r>
      <w:proofErr w:type="spellEnd"/>
      <w:r w:rsidRPr="00C3191A">
        <w:rPr>
          <w:rFonts w:ascii="Times New Roman" w:eastAsia="Times New Roman" w:hAnsi="Times New Roman" w:cs="Times New Roman"/>
          <w:color w:val="auto"/>
        </w:rPr>
        <w:t xml:space="preserve">. Курск, 20-23 октября 2003 г. - Курск: Изд-во </w:t>
      </w:r>
      <w:proofErr w:type="spellStart"/>
      <w:r w:rsidRPr="00C3191A">
        <w:rPr>
          <w:rFonts w:ascii="Times New Roman" w:eastAsia="Times New Roman" w:hAnsi="Times New Roman" w:cs="Times New Roman"/>
          <w:color w:val="auto"/>
        </w:rPr>
        <w:t>Курск</w:t>
      </w:r>
      <w:proofErr w:type="gramStart"/>
      <w:r w:rsidRPr="00C3191A">
        <w:rPr>
          <w:rFonts w:ascii="Times New Roman" w:eastAsia="Times New Roman" w:hAnsi="Times New Roman" w:cs="Times New Roman"/>
          <w:color w:val="auto"/>
        </w:rPr>
        <w:t>.г</w:t>
      </w:r>
      <w:proofErr w:type="gramEnd"/>
      <w:r w:rsidRPr="00C3191A">
        <w:rPr>
          <w:rFonts w:ascii="Times New Roman" w:eastAsia="Times New Roman" w:hAnsi="Times New Roman" w:cs="Times New Roman"/>
          <w:color w:val="auto"/>
        </w:rPr>
        <w:t>ос</w:t>
      </w:r>
      <w:proofErr w:type="spellEnd"/>
      <w:r w:rsidRPr="00C3191A">
        <w:rPr>
          <w:rFonts w:ascii="Times New Roman" w:eastAsia="Times New Roman" w:hAnsi="Times New Roman" w:cs="Times New Roman"/>
          <w:color w:val="auto"/>
        </w:rPr>
        <w:t>. ун-та, 2003. - 271 с.</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 xml:space="preserve">Жукова Н.С., </w:t>
      </w:r>
      <w:proofErr w:type="spellStart"/>
      <w:r w:rsidRPr="00C3191A">
        <w:rPr>
          <w:rFonts w:ascii="Times New Roman" w:eastAsia="Times New Roman" w:hAnsi="Times New Roman" w:cs="Times New Roman"/>
          <w:color w:val="auto"/>
        </w:rPr>
        <w:t>Мастюкова</w:t>
      </w:r>
      <w:proofErr w:type="spellEnd"/>
      <w:r w:rsidRPr="00C3191A">
        <w:rPr>
          <w:rFonts w:ascii="Times New Roman" w:eastAsia="Times New Roman" w:hAnsi="Times New Roman" w:cs="Times New Roman"/>
          <w:color w:val="auto"/>
        </w:rPr>
        <w:t xml:space="preserve"> Е.</w:t>
      </w:r>
      <w:proofErr w:type="gramStart"/>
      <w:r w:rsidRPr="00C3191A">
        <w:rPr>
          <w:rFonts w:ascii="Times New Roman" w:eastAsia="Times New Roman" w:hAnsi="Times New Roman" w:cs="Times New Roman"/>
          <w:color w:val="auto"/>
        </w:rPr>
        <w:t>М.</w:t>
      </w:r>
      <w:proofErr w:type="gramEnd"/>
      <w:r w:rsidRPr="00C3191A">
        <w:rPr>
          <w:rFonts w:ascii="Times New Roman" w:eastAsia="Times New Roman" w:hAnsi="Times New Roman" w:cs="Times New Roman"/>
          <w:color w:val="auto"/>
        </w:rPr>
        <w:t xml:space="preserve"> Если Ваш ребенок отстает в развитии. - М., 1993.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Журенков</w:t>
      </w:r>
      <w:proofErr w:type="spellEnd"/>
      <w:r w:rsidRPr="00C3191A">
        <w:rPr>
          <w:rFonts w:ascii="Times New Roman" w:eastAsia="Times New Roman" w:hAnsi="Times New Roman" w:cs="Times New Roman"/>
          <w:color w:val="auto"/>
        </w:rPr>
        <w:t xml:space="preserve"> К. Аутизм - болезнь XXI века? // Огонек. - 2001. - № 22 (4697).</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Е.И.М. Исповедь матери аутичного ребенка, или внутренняя феноменология первой сессии холдинговой терап</w:t>
      </w:r>
      <w:proofErr w:type="gramStart"/>
      <w:r w:rsidRPr="00C3191A">
        <w:rPr>
          <w:rFonts w:ascii="Times New Roman" w:eastAsia="Times New Roman" w:hAnsi="Times New Roman" w:cs="Times New Roman"/>
          <w:color w:val="auto"/>
        </w:rPr>
        <w:t>ии // Ау</w:t>
      </w:r>
      <w:proofErr w:type="gramEnd"/>
      <w:r w:rsidRPr="00C3191A">
        <w:rPr>
          <w:rFonts w:ascii="Times New Roman" w:eastAsia="Times New Roman" w:hAnsi="Times New Roman" w:cs="Times New Roman"/>
          <w:color w:val="auto"/>
        </w:rPr>
        <w:t>тизм и нарушения развития. - 2004. - №1.</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Иванов Е.С. Спорные вопросы диагностики раннего детского аутизма // Детский аутизм: хрестоматия. - СПб</w:t>
      </w:r>
      <w:proofErr w:type="gramStart"/>
      <w:r w:rsidRPr="00C3191A">
        <w:rPr>
          <w:rFonts w:ascii="Times New Roman" w:eastAsia="Times New Roman" w:hAnsi="Times New Roman" w:cs="Times New Roman"/>
          <w:color w:val="auto"/>
        </w:rPr>
        <w:t xml:space="preserve">.: </w:t>
      </w:r>
      <w:proofErr w:type="spellStart"/>
      <w:proofErr w:type="gramEnd"/>
      <w:r w:rsidRPr="00C3191A">
        <w:rPr>
          <w:rFonts w:ascii="Times New Roman" w:eastAsia="Times New Roman" w:hAnsi="Times New Roman" w:cs="Times New Roman"/>
          <w:color w:val="auto"/>
        </w:rPr>
        <w:t>МУСиР</w:t>
      </w:r>
      <w:proofErr w:type="spellEnd"/>
      <w:r w:rsidRPr="00C3191A">
        <w:rPr>
          <w:rFonts w:ascii="Times New Roman" w:eastAsia="Times New Roman" w:hAnsi="Times New Roman" w:cs="Times New Roman"/>
          <w:color w:val="auto"/>
        </w:rPr>
        <w:t xml:space="preserve"> им. </w:t>
      </w:r>
      <w:proofErr w:type="spellStart"/>
      <w:r w:rsidRPr="00C3191A">
        <w:rPr>
          <w:rFonts w:ascii="Times New Roman" w:eastAsia="Times New Roman" w:hAnsi="Times New Roman" w:cs="Times New Roman"/>
          <w:color w:val="auto"/>
        </w:rPr>
        <w:t>Р.Валленберга</w:t>
      </w:r>
      <w:proofErr w:type="spellEnd"/>
      <w:r w:rsidRPr="00C3191A">
        <w:rPr>
          <w:rFonts w:ascii="Times New Roman" w:eastAsia="Times New Roman" w:hAnsi="Times New Roman" w:cs="Times New Roman"/>
          <w:color w:val="auto"/>
        </w:rPr>
        <w:t>, 1997.</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Исаев Д.Н., Каган В.Е. Аутистические синдромы у детей и подростков: механизмы расстройств поведения // Патологические нарушения поведения у подростков. - Л., 1973.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Йоханссон</w:t>
      </w:r>
      <w:proofErr w:type="spellEnd"/>
      <w:r w:rsidRPr="00C3191A">
        <w:rPr>
          <w:rFonts w:ascii="Times New Roman" w:eastAsia="Times New Roman" w:hAnsi="Times New Roman" w:cs="Times New Roman"/>
          <w:color w:val="auto"/>
        </w:rPr>
        <w:t xml:space="preserve"> И. Особое детство. - М.: Центр лечебной педагогики, 2001.</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Каган В.Е. Аутизм у детей. - Л.: Медицина, 1981. - 190 с.</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 xml:space="preserve">Каган В.Е., Исаев Д.Н. Диагностика и лечение аутизма у детей. - Л.: Ленингр. педиатрический </w:t>
      </w:r>
      <w:proofErr w:type="spellStart"/>
      <w:r w:rsidRPr="00C3191A">
        <w:rPr>
          <w:rFonts w:ascii="Times New Roman" w:eastAsia="Times New Roman" w:hAnsi="Times New Roman" w:cs="Times New Roman"/>
          <w:color w:val="auto"/>
        </w:rPr>
        <w:t>мед</w:t>
      </w:r>
      <w:proofErr w:type="gramStart"/>
      <w:r w:rsidRPr="00C3191A">
        <w:rPr>
          <w:rFonts w:ascii="Times New Roman" w:eastAsia="Times New Roman" w:hAnsi="Times New Roman" w:cs="Times New Roman"/>
          <w:color w:val="auto"/>
        </w:rPr>
        <w:t>.и</w:t>
      </w:r>
      <w:proofErr w:type="gramEnd"/>
      <w:r w:rsidRPr="00C3191A">
        <w:rPr>
          <w:rFonts w:ascii="Times New Roman" w:eastAsia="Times New Roman" w:hAnsi="Times New Roman" w:cs="Times New Roman"/>
          <w:color w:val="auto"/>
        </w:rPr>
        <w:t>н</w:t>
      </w:r>
      <w:proofErr w:type="spellEnd"/>
      <w:r w:rsidRPr="00C3191A">
        <w:rPr>
          <w:rFonts w:ascii="Times New Roman" w:eastAsia="Times New Roman" w:hAnsi="Times New Roman" w:cs="Times New Roman"/>
          <w:color w:val="auto"/>
        </w:rPr>
        <w:t>-т, 1976.</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Карвасарская</w:t>
      </w:r>
      <w:proofErr w:type="spellEnd"/>
      <w:r w:rsidRPr="00C3191A">
        <w:rPr>
          <w:rFonts w:ascii="Times New Roman" w:eastAsia="Times New Roman" w:hAnsi="Times New Roman" w:cs="Times New Roman"/>
          <w:color w:val="auto"/>
        </w:rPr>
        <w:t xml:space="preserve"> И.Б. В стороне. Из опыта работы с аутичными детьми. - М., 2003.</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proofErr w:type="spellStart"/>
      <w:r w:rsidRPr="00C3191A">
        <w:rPr>
          <w:rFonts w:ascii="Times New Roman" w:eastAsia="Times New Roman" w:hAnsi="Times New Roman" w:cs="Times New Roman"/>
          <w:color w:val="auto"/>
        </w:rPr>
        <w:t>Карвасарская</w:t>
      </w:r>
      <w:proofErr w:type="spellEnd"/>
      <w:r w:rsidRPr="00C3191A">
        <w:rPr>
          <w:rFonts w:ascii="Times New Roman" w:eastAsia="Times New Roman" w:hAnsi="Times New Roman" w:cs="Times New Roman"/>
          <w:color w:val="auto"/>
        </w:rPr>
        <w:t xml:space="preserve"> И.Б. Психологическая помощь аутичной семье // Психосоциальные проблемы психотерапии, коррекционной педагогики, спец. психологии: Мат-</w:t>
      </w:r>
      <w:proofErr w:type="spellStart"/>
      <w:r w:rsidRPr="00C3191A">
        <w:rPr>
          <w:rFonts w:ascii="Times New Roman" w:eastAsia="Times New Roman" w:hAnsi="Times New Roman" w:cs="Times New Roman"/>
          <w:color w:val="auto"/>
        </w:rPr>
        <w:t>лы</w:t>
      </w:r>
      <w:proofErr w:type="spellEnd"/>
      <w:r w:rsidRPr="00C3191A">
        <w:rPr>
          <w:rFonts w:ascii="Times New Roman" w:eastAsia="Times New Roman" w:hAnsi="Times New Roman" w:cs="Times New Roman"/>
          <w:color w:val="auto"/>
        </w:rPr>
        <w:t xml:space="preserve"> III съезда РПА и науч</w:t>
      </w:r>
      <w:proofErr w:type="gramStart"/>
      <w:r w:rsidRPr="00C3191A">
        <w:rPr>
          <w:rFonts w:ascii="Times New Roman" w:eastAsia="Times New Roman" w:hAnsi="Times New Roman" w:cs="Times New Roman"/>
          <w:color w:val="auto"/>
        </w:rPr>
        <w:t>.-</w:t>
      </w:r>
      <w:proofErr w:type="spellStart"/>
      <w:proofErr w:type="gramEnd"/>
      <w:r w:rsidRPr="00C3191A">
        <w:rPr>
          <w:rFonts w:ascii="Times New Roman" w:eastAsia="Times New Roman" w:hAnsi="Times New Roman" w:cs="Times New Roman"/>
          <w:color w:val="auto"/>
        </w:rPr>
        <w:t>практ</w:t>
      </w:r>
      <w:proofErr w:type="spellEnd"/>
      <w:r w:rsidRPr="00C3191A">
        <w:rPr>
          <w:rFonts w:ascii="Times New Roman" w:eastAsia="Times New Roman" w:hAnsi="Times New Roman" w:cs="Times New Roman"/>
          <w:color w:val="auto"/>
        </w:rPr>
        <w:t xml:space="preserve">. </w:t>
      </w:r>
      <w:proofErr w:type="spellStart"/>
      <w:r w:rsidRPr="00C3191A">
        <w:rPr>
          <w:rFonts w:ascii="Times New Roman" w:eastAsia="Times New Roman" w:hAnsi="Times New Roman" w:cs="Times New Roman"/>
          <w:color w:val="auto"/>
        </w:rPr>
        <w:t>конф</w:t>
      </w:r>
      <w:proofErr w:type="spellEnd"/>
      <w:r w:rsidRPr="00C3191A">
        <w:rPr>
          <w:rFonts w:ascii="Times New Roman" w:eastAsia="Times New Roman" w:hAnsi="Times New Roman" w:cs="Times New Roman"/>
          <w:color w:val="auto"/>
        </w:rPr>
        <w:t xml:space="preserve">. Курск, 20-23 октября 2003 г. - Курск: Изд-во </w:t>
      </w:r>
      <w:proofErr w:type="spellStart"/>
      <w:r w:rsidRPr="00C3191A">
        <w:rPr>
          <w:rFonts w:ascii="Times New Roman" w:eastAsia="Times New Roman" w:hAnsi="Times New Roman" w:cs="Times New Roman"/>
          <w:color w:val="auto"/>
        </w:rPr>
        <w:t>Курск</w:t>
      </w:r>
      <w:proofErr w:type="gramStart"/>
      <w:r w:rsidRPr="00C3191A">
        <w:rPr>
          <w:rFonts w:ascii="Times New Roman" w:eastAsia="Times New Roman" w:hAnsi="Times New Roman" w:cs="Times New Roman"/>
          <w:color w:val="auto"/>
        </w:rPr>
        <w:t>.г</w:t>
      </w:r>
      <w:proofErr w:type="gramEnd"/>
      <w:r w:rsidRPr="00C3191A">
        <w:rPr>
          <w:rFonts w:ascii="Times New Roman" w:eastAsia="Times New Roman" w:hAnsi="Times New Roman" w:cs="Times New Roman"/>
          <w:color w:val="auto"/>
        </w:rPr>
        <w:t>ос</w:t>
      </w:r>
      <w:proofErr w:type="spellEnd"/>
      <w:r w:rsidRPr="00C3191A">
        <w:rPr>
          <w:rFonts w:ascii="Times New Roman" w:eastAsia="Times New Roman" w:hAnsi="Times New Roman" w:cs="Times New Roman"/>
          <w:color w:val="auto"/>
        </w:rPr>
        <w:t>. ун-та, 2003. - 271 с.</w:t>
      </w:r>
    </w:p>
    <w:p w:rsidR="00C3191A" w:rsidRPr="00C3191A" w:rsidRDefault="00C3191A" w:rsidP="00C3191A">
      <w:pPr>
        <w:widowControl/>
        <w:numPr>
          <w:ilvl w:val="0"/>
          <w:numId w:val="64"/>
        </w:numPr>
        <w:spacing w:before="100" w:beforeAutospacing="1" w:after="100" w:afterAutospacing="1"/>
        <w:jc w:val="both"/>
        <w:rPr>
          <w:rFonts w:ascii="Times New Roman" w:eastAsia="Times New Roman" w:hAnsi="Times New Roman" w:cs="Times New Roman"/>
          <w:color w:val="auto"/>
        </w:rPr>
      </w:pPr>
      <w:r w:rsidRPr="00C3191A">
        <w:rPr>
          <w:rFonts w:ascii="Times New Roman" w:eastAsia="Times New Roman" w:hAnsi="Times New Roman" w:cs="Times New Roman"/>
          <w:color w:val="auto"/>
        </w:rPr>
        <w:t>Ковалев В.В. Психиатрия детского возраста. - М.: Медицина, 1995.</w:t>
      </w:r>
    </w:p>
    <w:sectPr w:rsidR="00C3191A" w:rsidRPr="00C3191A" w:rsidSect="00F0496C">
      <w:footerReference w:type="default" r:id="rId11"/>
      <w:pgSz w:w="11900" w:h="16840"/>
      <w:pgMar w:top="1122" w:right="448" w:bottom="978" w:left="1247" w:header="0" w:footer="3" w:gutter="0"/>
      <w:pgNumType w:start="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3B" w:rsidRDefault="008D7A3B" w:rsidP="000B1AFB">
      <w:r>
        <w:separator/>
      </w:r>
    </w:p>
  </w:endnote>
  <w:endnote w:type="continuationSeparator" w:id="0">
    <w:p w:rsidR="008D7A3B" w:rsidRDefault="008D7A3B" w:rsidP="000B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Italic">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7275"/>
      <w:docPartObj>
        <w:docPartGallery w:val="Page Numbers (Bottom of Page)"/>
        <w:docPartUnique/>
      </w:docPartObj>
    </w:sdtPr>
    <w:sdtContent>
      <w:p w:rsidR="00F0496C" w:rsidRDefault="00F0496C">
        <w:pPr>
          <w:pStyle w:val="aa"/>
          <w:jc w:val="right"/>
        </w:pPr>
        <w:r>
          <w:fldChar w:fldCharType="begin"/>
        </w:r>
        <w:r>
          <w:instrText>PAGE   \* MERGEFORMAT</w:instrText>
        </w:r>
        <w:r>
          <w:fldChar w:fldCharType="separate"/>
        </w:r>
        <w:r>
          <w:rPr>
            <w:noProof/>
          </w:rPr>
          <w:t>8</w:t>
        </w:r>
        <w:r>
          <w:fldChar w:fldCharType="end"/>
        </w:r>
      </w:p>
    </w:sdtContent>
  </w:sdt>
  <w:p w:rsidR="008D7A3B" w:rsidRDefault="008D7A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3B" w:rsidRDefault="008D7A3B" w:rsidP="000B1AFB">
      <w:r>
        <w:separator/>
      </w:r>
    </w:p>
  </w:footnote>
  <w:footnote w:type="continuationSeparator" w:id="0">
    <w:p w:rsidR="008D7A3B" w:rsidRDefault="008D7A3B" w:rsidP="000B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single"/>
      </w:rPr>
    </w:lvl>
    <w:lvl w:ilvl="1">
      <w:start w:val="1"/>
      <w:numFmt w:val="bullet"/>
      <w:lvlText w:val="-"/>
      <w:lvlJc w:val="left"/>
      <w:rPr>
        <w:rFonts w:ascii="Times New Roman" w:hAnsi="Times New Roman"/>
        <w:b w:val="0"/>
        <w:i w:val="0"/>
        <w:smallCaps w:val="0"/>
        <w:strike w:val="0"/>
        <w:color w:val="000000"/>
        <w:spacing w:val="0"/>
        <w:w w:val="100"/>
        <w:position w:val="0"/>
        <w:sz w:val="24"/>
        <w:u w:val="single"/>
      </w:rPr>
    </w:lvl>
    <w:lvl w:ilvl="2">
      <w:start w:val="1"/>
      <w:numFmt w:val="bullet"/>
      <w:lvlText w:val="-"/>
      <w:lvlJc w:val="left"/>
      <w:rPr>
        <w:rFonts w:ascii="Times New Roman" w:hAnsi="Times New Roman"/>
        <w:b w:val="0"/>
        <w:i w:val="0"/>
        <w:smallCaps w:val="0"/>
        <w:strike w:val="0"/>
        <w:color w:val="000000"/>
        <w:spacing w:val="0"/>
        <w:w w:val="100"/>
        <w:position w:val="0"/>
        <w:sz w:val="24"/>
        <w:u w:val="single"/>
      </w:rPr>
    </w:lvl>
    <w:lvl w:ilvl="3">
      <w:start w:val="1"/>
      <w:numFmt w:val="bullet"/>
      <w:lvlText w:val="-"/>
      <w:lvlJc w:val="left"/>
      <w:rPr>
        <w:rFonts w:ascii="Times New Roman" w:hAnsi="Times New Roman"/>
        <w:b w:val="0"/>
        <w:i w:val="0"/>
        <w:smallCaps w:val="0"/>
        <w:strike w:val="0"/>
        <w:color w:val="000000"/>
        <w:spacing w:val="0"/>
        <w:w w:val="100"/>
        <w:position w:val="0"/>
        <w:sz w:val="24"/>
        <w:u w:val="single"/>
      </w:rPr>
    </w:lvl>
    <w:lvl w:ilvl="4">
      <w:start w:val="1"/>
      <w:numFmt w:val="bullet"/>
      <w:lvlText w:val="-"/>
      <w:lvlJc w:val="left"/>
      <w:rPr>
        <w:rFonts w:ascii="Times New Roman" w:hAnsi="Times New Roman"/>
        <w:b w:val="0"/>
        <w:i w:val="0"/>
        <w:smallCaps w:val="0"/>
        <w:strike w:val="0"/>
        <w:color w:val="000000"/>
        <w:spacing w:val="0"/>
        <w:w w:val="100"/>
        <w:position w:val="0"/>
        <w:sz w:val="24"/>
        <w:u w:val="single"/>
      </w:rPr>
    </w:lvl>
    <w:lvl w:ilvl="5">
      <w:start w:val="1"/>
      <w:numFmt w:val="bullet"/>
      <w:lvlText w:val="-"/>
      <w:lvlJc w:val="left"/>
      <w:rPr>
        <w:rFonts w:ascii="Times New Roman" w:hAnsi="Times New Roman"/>
        <w:b w:val="0"/>
        <w:i w:val="0"/>
        <w:smallCaps w:val="0"/>
        <w:strike w:val="0"/>
        <w:color w:val="000000"/>
        <w:spacing w:val="0"/>
        <w:w w:val="100"/>
        <w:position w:val="0"/>
        <w:sz w:val="24"/>
        <w:u w:val="single"/>
      </w:rPr>
    </w:lvl>
    <w:lvl w:ilvl="6">
      <w:start w:val="1"/>
      <w:numFmt w:val="bullet"/>
      <w:lvlText w:val="-"/>
      <w:lvlJc w:val="left"/>
      <w:rPr>
        <w:rFonts w:ascii="Times New Roman" w:hAnsi="Times New Roman"/>
        <w:b w:val="0"/>
        <w:i w:val="0"/>
        <w:smallCaps w:val="0"/>
        <w:strike w:val="0"/>
        <w:color w:val="000000"/>
        <w:spacing w:val="0"/>
        <w:w w:val="100"/>
        <w:position w:val="0"/>
        <w:sz w:val="24"/>
        <w:u w:val="single"/>
      </w:rPr>
    </w:lvl>
    <w:lvl w:ilvl="7">
      <w:start w:val="1"/>
      <w:numFmt w:val="bullet"/>
      <w:lvlText w:val="-"/>
      <w:lvlJc w:val="left"/>
      <w:rPr>
        <w:rFonts w:ascii="Times New Roman" w:hAnsi="Times New Roman"/>
        <w:b w:val="0"/>
        <w:i w:val="0"/>
        <w:smallCaps w:val="0"/>
        <w:strike w:val="0"/>
        <w:color w:val="000000"/>
        <w:spacing w:val="0"/>
        <w:w w:val="100"/>
        <w:position w:val="0"/>
        <w:sz w:val="24"/>
        <w:u w:val="single"/>
      </w:rPr>
    </w:lvl>
    <w:lvl w:ilvl="8">
      <w:start w:val="1"/>
      <w:numFmt w:val="bullet"/>
      <w:lvlText w:val="-"/>
      <w:lvlJc w:val="left"/>
      <w:rPr>
        <w:rFonts w:ascii="Times New Roman" w:hAnsi="Times New Roman"/>
        <w:b w:val="0"/>
        <w:i w:val="0"/>
        <w:smallCaps w:val="0"/>
        <w:strike w:val="0"/>
        <w:color w:val="000000"/>
        <w:spacing w:val="0"/>
        <w:w w:val="100"/>
        <w:position w:val="0"/>
        <w:sz w:val="24"/>
        <w:u w:val="singl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nsid w:val="00000013"/>
    <w:multiLevelType w:val="multilevel"/>
    <w:tmpl w:val="0000001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
    <w:nsid w:val="00000017"/>
    <w:multiLevelType w:val="multilevel"/>
    <w:tmpl w:val="00000016"/>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B9BAB6D4"/>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2">
    <w:nsid w:val="0000002D"/>
    <w:multiLevelType w:val="multilevel"/>
    <w:tmpl w:val="0000002C"/>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3">
    <w:nsid w:val="0000002F"/>
    <w:multiLevelType w:val="multilevel"/>
    <w:tmpl w:val="6FFC7EDA"/>
    <w:lvl w:ilvl="0">
      <w:start w:val="1"/>
      <w:numFmt w:val="bullet"/>
      <w:lvlText w:val=""/>
      <w:lvlJc w:val="left"/>
      <w:rPr>
        <w:rFonts w:ascii="Wingdings" w:hAnsi="Wingdings" w:hint="default"/>
        <w:b w:val="0"/>
        <w:i w:val="0"/>
        <w:smallCaps w:val="0"/>
        <w:strike w:val="0"/>
        <w:color w:val="000000"/>
        <w:spacing w:val="0"/>
        <w:w w:val="100"/>
        <w:position w:val="0"/>
        <w:sz w:val="24"/>
        <w:u w:val="none"/>
      </w:rPr>
    </w:lvl>
    <w:lvl w:ilvl="1">
      <w:start w:val="1"/>
      <w:numFmt w:val="bullet"/>
      <w:lvlText w:val="&gt;"/>
      <w:lvlJc w:val="left"/>
      <w:rPr>
        <w:rFonts w:ascii="Times New Roman" w:hAnsi="Times New Roman"/>
        <w:b w:val="0"/>
        <w:i w:val="0"/>
        <w:smallCaps w:val="0"/>
        <w:strike w:val="0"/>
        <w:color w:val="000000"/>
        <w:spacing w:val="0"/>
        <w:w w:val="100"/>
        <w:position w:val="0"/>
        <w:sz w:val="24"/>
        <w:u w:val="none"/>
      </w:rPr>
    </w:lvl>
    <w:lvl w:ilvl="2">
      <w:start w:val="1"/>
      <w:numFmt w:val="bullet"/>
      <w:lvlText w:val="&gt;"/>
      <w:lvlJc w:val="left"/>
      <w:rPr>
        <w:rFonts w:ascii="Times New Roman" w:hAnsi="Times New Roman"/>
        <w:b w:val="0"/>
        <w:i w:val="0"/>
        <w:smallCaps w:val="0"/>
        <w:strike w:val="0"/>
        <w:color w:val="000000"/>
        <w:spacing w:val="0"/>
        <w:w w:val="100"/>
        <w:position w:val="0"/>
        <w:sz w:val="24"/>
        <w:u w:val="none"/>
      </w:rPr>
    </w:lvl>
    <w:lvl w:ilvl="3">
      <w:start w:val="1"/>
      <w:numFmt w:val="bullet"/>
      <w:lvlText w:val="&gt;"/>
      <w:lvlJc w:val="left"/>
      <w:rPr>
        <w:rFonts w:ascii="Times New Roman" w:hAnsi="Times New Roman"/>
        <w:b w:val="0"/>
        <w:i w:val="0"/>
        <w:smallCaps w:val="0"/>
        <w:strike w:val="0"/>
        <w:color w:val="000000"/>
        <w:spacing w:val="0"/>
        <w:w w:val="100"/>
        <w:position w:val="0"/>
        <w:sz w:val="24"/>
        <w:u w:val="none"/>
      </w:rPr>
    </w:lvl>
    <w:lvl w:ilvl="4">
      <w:start w:val="1"/>
      <w:numFmt w:val="bullet"/>
      <w:lvlText w:val="&gt;"/>
      <w:lvlJc w:val="left"/>
      <w:rPr>
        <w:rFonts w:ascii="Times New Roman" w:hAnsi="Times New Roman"/>
        <w:b w:val="0"/>
        <w:i w:val="0"/>
        <w:smallCaps w:val="0"/>
        <w:strike w:val="0"/>
        <w:color w:val="000000"/>
        <w:spacing w:val="0"/>
        <w:w w:val="100"/>
        <w:position w:val="0"/>
        <w:sz w:val="24"/>
        <w:u w:val="none"/>
      </w:rPr>
    </w:lvl>
    <w:lvl w:ilvl="5">
      <w:start w:val="1"/>
      <w:numFmt w:val="bullet"/>
      <w:lvlText w:val="&gt;"/>
      <w:lvlJc w:val="left"/>
      <w:rPr>
        <w:rFonts w:ascii="Times New Roman" w:hAnsi="Times New Roman"/>
        <w:b w:val="0"/>
        <w:i w:val="0"/>
        <w:smallCaps w:val="0"/>
        <w:strike w:val="0"/>
        <w:color w:val="000000"/>
        <w:spacing w:val="0"/>
        <w:w w:val="100"/>
        <w:position w:val="0"/>
        <w:sz w:val="24"/>
        <w:u w:val="none"/>
      </w:rPr>
    </w:lvl>
    <w:lvl w:ilvl="6">
      <w:start w:val="1"/>
      <w:numFmt w:val="bullet"/>
      <w:lvlText w:val="&gt;"/>
      <w:lvlJc w:val="left"/>
      <w:rPr>
        <w:rFonts w:ascii="Times New Roman" w:hAnsi="Times New Roman"/>
        <w:b w:val="0"/>
        <w:i w:val="0"/>
        <w:smallCaps w:val="0"/>
        <w:strike w:val="0"/>
        <w:color w:val="000000"/>
        <w:spacing w:val="0"/>
        <w:w w:val="100"/>
        <w:position w:val="0"/>
        <w:sz w:val="24"/>
        <w:u w:val="none"/>
      </w:rPr>
    </w:lvl>
    <w:lvl w:ilvl="7">
      <w:start w:val="1"/>
      <w:numFmt w:val="bullet"/>
      <w:lvlText w:val="&gt;"/>
      <w:lvlJc w:val="left"/>
      <w:rPr>
        <w:rFonts w:ascii="Times New Roman" w:hAnsi="Times New Roman"/>
        <w:b w:val="0"/>
        <w:i w:val="0"/>
        <w:smallCaps w:val="0"/>
        <w:strike w:val="0"/>
        <w:color w:val="000000"/>
        <w:spacing w:val="0"/>
        <w:w w:val="100"/>
        <w:position w:val="0"/>
        <w:sz w:val="24"/>
        <w:u w:val="none"/>
      </w:rPr>
    </w:lvl>
    <w:lvl w:ilvl="8">
      <w:start w:val="1"/>
      <w:numFmt w:val="bullet"/>
      <w:lvlText w:val="&gt;"/>
      <w:lvlJc w:val="left"/>
      <w:rPr>
        <w:rFonts w:ascii="Times New Roman" w:hAnsi="Times New Roman"/>
        <w:b w:val="0"/>
        <w:i w:val="0"/>
        <w:smallCaps w:val="0"/>
        <w:strike w:val="0"/>
        <w:color w:val="000000"/>
        <w:spacing w:val="0"/>
        <w:w w:val="100"/>
        <w:position w:val="0"/>
        <w:sz w:val="24"/>
        <w:u w:val="none"/>
      </w:rPr>
    </w:lvl>
  </w:abstractNum>
  <w:abstractNum w:abstractNumId="24">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5">
    <w:nsid w:val="00000033"/>
    <w:multiLevelType w:val="multilevel"/>
    <w:tmpl w:val="00000032"/>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2">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0000059"/>
    <w:multiLevelType w:val="multilevel"/>
    <w:tmpl w:val="00000058"/>
    <w:lvl w:ilvl="0">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5">
    <w:nsid w:val="0000005B"/>
    <w:multiLevelType w:val="multilevel"/>
    <w:tmpl w:val="0000005A"/>
    <w:lvl w:ilvl="0">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6">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8">
    <w:nsid w:val="00000061"/>
    <w:multiLevelType w:val="multilevel"/>
    <w:tmpl w:val="0000006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9">
    <w:nsid w:val="00000063"/>
    <w:multiLevelType w:val="multilevel"/>
    <w:tmpl w:val="9E50DAA8"/>
    <w:lvl w:ilvl="0">
      <w:start w:val="1"/>
      <w:numFmt w:val="bullet"/>
      <w:lvlText w:val=""/>
      <w:lvlJc w:val="left"/>
      <w:rPr>
        <w:rFonts w:ascii="Wingdings" w:hAnsi="Wingdings" w:hint="default"/>
        <w:b/>
        <w:i w:val="0"/>
        <w:smallCaps w:val="0"/>
        <w:strike w:val="0"/>
        <w:color w:val="000000"/>
        <w:spacing w:val="0"/>
        <w:w w:val="100"/>
        <w:position w:val="0"/>
        <w:sz w:val="24"/>
        <w:u w:val="none"/>
      </w:rPr>
    </w:lvl>
    <w:lvl w:ilvl="1">
      <w:start w:val="1"/>
      <w:numFmt w:val="bullet"/>
      <w:lvlText w:val="&gt;"/>
      <w:lvlJc w:val="left"/>
      <w:rPr>
        <w:rFonts w:ascii="Times New Roman" w:hAnsi="Times New Roman"/>
        <w:b/>
        <w:i w:val="0"/>
        <w:smallCaps w:val="0"/>
        <w:strike w:val="0"/>
        <w:color w:val="000000"/>
        <w:spacing w:val="0"/>
        <w:w w:val="100"/>
        <w:position w:val="0"/>
        <w:sz w:val="24"/>
        <w:u w:val="none"/>
      </w:rPr>
    </w:lvl>
    <w:lvl w:ilvl="2">
      <w:start w:val="1"/>
      <w:numFmt w:val="bullet"/>
      <w:lvlText w:val="&gt;"/>
      <w:lvlJc w:val="left"/>
      <w:rPr>
        <w:rFonts w:ascii="Times New Roman" w:hAnsi="Times New Roman"/>
        <w:b/>
        <w:i w:val="0"/>
        <w:smallCaps w:val="0"/>
        <w:strike w:val="0"/>
        <w:color w:val="000000"/>
        <w:spacing w:val="0"/>
        <w:w w:val="100"/>
        <w:position w:val="0"/>
        <w:sz w:val="24"/>
        <w:u w:val="none"/>
      </w:rPr>
    </w:lvl>
    <w:lvl w:ilvl="3">
      <w:start w:val="1"/>
      <w:numFmt w:val="bullet"/>
      <w:lvlText w:val="&gt;"/>
      <w:lvlJc w:val="left"/>
      <w:rPr>
        <w:rFonts w:ascii="Times New Roman" w:hAnsi="Times New Roman"/>
        <w:b/>
        <w:i w:val="0"/>
        <w:smallCaps w:val="0"/>
        <w:strike w:val="0"/>
        <w:color w:val="000000"/>
        <w:spacing w:val="0"/>
        <w:w w:val="100"/>
        <w:position w:val="0"/>
        <w:sz w:val="24"/>
        <w:u w:val="none"/>
      </w:rPr>
    </w:lvl>
    <w:lvl w:ilvl="4">
      <w:start w:val="1"/>
      <w:numFmt w:val="bullet"/>
      <w:lvlText w:val="&gt;"/>
      <w:lvlJc w:val="left"/>
      <w:rPr>
        <w:rFonts w:ascii="Times New Roman" w:hAnsi="Times New Roman"/>
        <w:b/>
        <w:i w:val="0"/>
        <w:smallCaps w:val="0"/>
        <w:strike w:val="0"/>
        <w:color w:val="000000"/>
        <w:spacing w:val="0"/>
        <w:w w:val="100"/>
        <w:position w:val="0"/>
        <w:sz w:val="24"/>
        <w:u w:val="none"/>
      </w:rPr>
    </w:lvl>
    <w:lvl w:ilvl="5">
      <w:start w:val="1"/>
      <w:numFmt w:val="bullet"/>
      <w:lvlText w:val="&gt;"/>
      <w:lvlJc w:val="left"/>
      <w:rPr>
        <w:rFonts w:ascii="Times New Roman" w:hAnsi="Times New Roman"/>
        <w:b/>
        <w:i w:val="0"/>
        <w:smallCaps w:val="0"/>
        <w:strike w:val="0"/>
        <w:color w:val="000000"/>
        <w:spacing w:val="0"/>
        <w:w w:val="100"/>
        <w:position w:val="0"/>
        <w:sz w:val="24"/>
        <w:u w:val="none"/>
      </w:rPr>
    </w:lvl>
    <w:lvl w:ilvl="6">
      <w:start w:val="1"/>
      <w:numFmt w:val="bullet"/>
      <w:lvlText w:val="&gt;"/>
      <w:lvlJc w:val="left"/>
      <w:rPr>
        <w:rFonts w:ascii="Times New Roman" w:hAnsi="Times New Roman"/>
        <w:b/>
        <w:i w:val="0"/>
        <w:smallCaps w:val="0"/>
        <w:strike w:val="0"/>
        <w:color w:val="000000"/>
        <w:spacing w:val="0"/>
        <w:w w:val="100"/>
        <w:position w:val="0"/>
        <w:sz w:val="24"/>
        <w:u w:val="none"/>
      </w:rPr>
    </w:lvl>
    <w:lvl w:ilvl="7">
      <w:start w:val="1"/>
      <w:numFmt w:val="bullet"/>
      <w:lvlText w:val="&gt;"/>
      <w:lvlJc w:val="left"/>
      <w:rPr>
        <w:rFonts w:ascii="Times New Roman" w:hAnsi="Times New Roman"/>
        <w:b/>
        <w:i w:val="0"/>
        <w:smallCaps w:val="0"/>
        <w:strike w:val="0"/>
        <w:color w:val="000000"/>
        <w:spacing w:val="0"/>
        <w:w w:val="100"/>
        <w:position w:val="0"/>
        <w:sz w:val="24"/>
        <w:u w:val="none"/>
      </w:rPr>
    </w:lvl>
    <w:lvl w:ilvl="8">
      <w:start w:val="1"/>
      <w:numFmt w:val="bullet"/>
      <w:lvlText w:val="&gt;"/>
      <w:lvlJc w:val="left"/>
      <w:rPr>
        <w:rFonts w:ascii="Times New Roman" w:hAnsi="Times New Roman"/>
        <w:b/>
        <w:i w:val="0"/>
        <w:smallCaps w:val="0"/>
        <w:strike w:val="0"/>
        <w:color w:val="000000"/>
        <w:spacing w:val="0"/>
        <w:w w:val="100"/>
        <w:position w:val="0"/>
        <w:sz w:val="24"/>
        <w:u w:val="none"/>
      </w:rPr>
    </w:lvl>
  </w:abstractNum>
  <w:abstractNum w:abstractNumId="5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1">
    <w:nsid w:val="00000067"/>
    <w:multiLevelType w:val="multilevel"/>
    <w:tmpl w:val="00000066"/>
    <w:lvl w:ilvl="0">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7"/>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2">
    <w:nsid w:val="00000069"/>
    <w:multiLevelType w:val="multilevel"/>
    <w:tmpl w:val="00000068"/>
    <w:lvl w:ilvl="0">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3">
    <w:nsid w:val="0000006B"/>
    <w:multiLevelType w:val="multilevel"/>
    <w:tmpl w:val="0000006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4">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5">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6">
    <w:nsid w:val="00000071"/>
    <w:multiLevelType w:val="multilevel"/>
    <w:tmpl w:val="00000070"/>
    <w:lvl w:ilvl="0">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7">
    <w:nsid w:val="00000073"/>
    <w:multiLevelType w:val="multilevel"/>
    <w:tmpl w:val="00000072"/>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8">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9">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1">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2">
    <w:nsid w:val="0000007D"/>
    <w:multiLevelType w:val="multilevel"/>
    <w:tmpl w:val="0000007C"/>
    <w:lvl w:ilvl="0">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3">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4">
    <w:nsid w:val="09F81504"/>
    <w:multiLevelType w:val="hybridMultilevel"/>
    <w:tmpl w:val="BF2451C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0F0E4107"/>
    <w:multiLevelType w:val="hybridMultilevel"/>
    <w:tmpl w:val="DE52B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2BC7077"/>
    <w:multiLevelType w:val="hybridMultilevel"/>
    <w:tmpl w:val="A56A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3252C3F"/>
    <w:multiLevelType w:val="hybridMultilevel"/>
    <w:tmpl w:val="FA5E9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62A10CB"/>
    <w:multiLevelType w:val="hybridMultilevel"/>
    <w:tmpl w:val="C166DCFC"/>
    <w:lvl w:ilvl="0" w:tplc="0419000B">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9">
    <w:nsid w:val="1E1013FD"/>
    <w:multiLevelType w:val="hybridMultilevel"/>
    <w:tmpl w:val="24C6459A"/>
    <w:lvl w:ilvl="0" w:tplc="2E2E1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54E6DCD"/>
    <w:multiLevelType w:val="hybridMultilevel"/>
    <w:tmpl w:val="3C760A0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71">
    <w:nsid w:val="258B6CC0"/>
    <w:multiLevelType w:val="multilevel"/>
    <w:tmpl w:val="A206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B00473A"/>
    <w:multiLevelType w:val="hybridMultilevel"/>
    <w:tmpl w:val="7338943A"/>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73">
    <w:nsid w:val="36B45450"/>
    <w:multiLevelType w:val="hybridMultilevel"/>
    <w:tmpl w:val="342C002A"/>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74">
    <w:nsid w:val="545F128E"/>
    <w:multiLevelType w:val="hybridMultilevel"/>
    <w:tmpl w:val="150606AC"/>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5">
    <w:nsid w:val="54D53EB0"/>
    <w:multiLevelType w:val="hybridMultilevel"/>
    <w:tmpl w:val="6354EE62"/>
    <w:lvl w:ilvl="0" w:tplc="F6C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0C1779"/>
    <w:multiLevelType w:val="hybridMultilevel"/>
    <w:tmpl w:val="4EF6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436566"/>
    <w:multiLevelType w:val="hybridMultilevel"/>
    <w:tmpl w:val="ADEC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FB6B34"/>
    <w:multiLevelType w:val="hybridMultilevel"/>
    <w:tmpl w:val="1D92BD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6F891856"/>
    <w:multiLevelType w:val="hybridMultilevel"/>
    <w:tmpl w:val="9E86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DD78CB"/>
    <w:multiLevelType w:val="hybridMultilevel"/>
    <w:tmpl w:val="94B8D77C"/>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2">
    <w:nsid w:val="7782042A"/>
    <w:multiLevelType w:val="hybridMultilevel"/>
    <w:tmpl w:val="5F744A02"/>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3">
    <w:nsid w:val="7C4714B1"/>
    <w:multiLevelType w:val="hybridMultilevel"/>
    <w:tmpl w:val="EADEED2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7"/>
  </w:num>
  <w:num w:numId="66">
    <w:abstractNumId w:val="75"/>
  </w:num>
  <w:num w:numId="67">
    <w:abstractNumId w:val="82"/>
  </w:num>
  <w:num w:numId="68">
    <w:abstractNumId w:val="83"/>
  </w:num>
  <w:num w:numId="69">
    <w:abstractNumId w:val="64"/>
  </w:num>
  <w:num w:numId="70">
    <w:abstractNumId w:val="79"/>
  </w:num>
  <w:num w:numId="71">
    <w:abstractNumId w:val="68"/>
  </w:num>
  <w:num w:numId="72">
    <w:abstractNumId w:val="73"/>
  </w:num>
  <w:num w:numId="73">
    <w:abstractNumId w:val="72"/>
  </w:num>
  <w:num w:numId="74">
    <w:abstractNumId w:val="66"/>
  </w:num>
  <w:num w:numId="75">
    <w:abstractNumId w:val="70"/>
  </w:num>
  <w:num w:numId="76">
    <w:abstractNumId w:val="81"/>
  </w:num>
  <w:num w:numId="77">
    <w:abstractNumId w:val="74"/>
  </w:num>
  <w:num w:numId="78">
    <w:abstractNumId w:val="76"/>
  </w:num>
  <w:num w:numId="79">
    <w:abstractNumId w:val="78"/>
  </w:num>
  <w:num w:numId="80">
    <w:abstractNumId w:val="71"/>
  </w:num>
  <w:num w:numId="81">
    <w:abstractNumId w:val="77"/>
  </w:num>
  <w:num w:numId="82">
    <w:abstractNumId w:val="80"/>
  </w:num>
  <w:num w:numId="83">
    <w:abstractNumId w:val="65"/>
  </w:num>
  <w:num w:numId="84">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C310B3"/>
    <w:rsid w:val="0000342E"/>
    <w:rsid w:val="00020691"/>
    <w:rsid w:val="00044C6B"/>
    <w:rsid w:val="000708FA"/>
    <w:rsid w:val="000B1AFB"/>
    <w:rsid w:val="000D5C5B"/>
    <w:rsid w:val="000D6CBD"/>
    <w:rsid w:val="001124FF"/>
    <w:rsid w:val="00134CDE"/>
    <w:rsid w:val="00140C1F"/>
    <w:rsid w:val="00145568"/>
    <w:rsid w:val="00167B26"/>
    <w:rsid w:val="00186160"/>
    <w:rsid w:val="001A2843"/>
    <w:rsid w:val="001A7C27"/>
    <w:rsid w:val="001D109D"/>
    <w:rsid w:val="001D382B"/>
    <w:rsid w:val="001D46F5"/>
    <w:rsid w:val="002006AA"/>
    <w:rsid w:val="002106DE"/>
    <w:rsid w:val="00215DDF"/>
    <w:rsid w:val="00275D97"/>
    <w:rsid w:val="00282428"/>
    <w:rsid w:val="00293897"/>
    <w:rsid w:val="00302DB4"/>
    <w:rsid w:val="00316F99"/>
    <w:rsid w:val="0034252F"/>
    <w:rsid w:val="00355EF7"/>
    <w:rsid w:val="00371140"/>
    <w:rsid w:val="00380D34"/>
    <w:rsid w:val="00393C03"/>
    <w:rsid w:val="003A0AA1"/>
    <w:rsid w:val="003B263F"/>
    <w:rsid w:val="003E3A22"/>
    <w:rsid w:val="0041676E"/>
    <w:rsid w:val="00417458"/>
    <w:rsid w:val="00434CBC"/>
    <w:rsid w:val="00474011"/>
    <w:rsid w:val="00497CC0"/>
    <w:rsid w:val="004C1FB4"/>
    <w:rsid w:val="004D795E"/>
    <w:rsid w:val="005462B9"/>
    <w:rsid w:val="005503F7"/>
    <w:rsid w:val="00550F50"/>
    <w:rsid w:val="00557420"/>
    <w:rsid w:val="00582487"/>
    <w:rsid w:val="005D2E43"/>
    <w:rsid w:val="00602A27"/>
    <w:rsid w:val="00602A64"/>
    <w:rsid w:val="00621C01"/>
    <w:rsid w:val="006548B4"/>
    <w:rsid w:val="006D05E2"/>
    <w:rsid w:val="00734838"/>
    <w:rsid w:val="007723C8"/>
    <w:rsid w:val="00796CC5"/>
    <w:rsid w:val="007B57B6"/>
    <w:rsid w:val="007C603D"/>
    <w:rsid w:val="00833F20"/>
    <w:rsid w:val="00837583"/>
    <w:rsid w:val="0084791E"/>
    <w:rsid w:val="008636CA"/>
    <w:rsid w:val="0087174B"/>
    <w:rsid w:val="0088476D"/>
    <w:rsid w:val="00895490"/>
    <w:rsid w:val="008A3474"/>
    <w:rsid w:val="008D7A3B"/>
    <w:rsid w:val="009021BF"/>
    <w:rsid w:val="00925D3B"/>
    <w:rsid w:val="00961174"/>
    <w:rsid w:val="00975265"/>
    <w:rsid w:val="00985B05"/>
    <w:rsid w:val="00986A6B"/>
    <w:rsid w:val="00997A73"/>
    <w:rsid w:val="009A579C"/>
    <w:rsid w:val="009E7120"/>
    <w:rsid w:val="00A32D53"/>
    <w:rsid w:val="00A90D2D"/>
    <w:rsid w:val="00A92206"/>
    <w:rsid w:val="00AB2F28"/>
    <w:rsid w:val="00AC7837"/>
    <w:rsid w:val="00AD0FED"/>
    <w:rsid w:val="00AD1B5D"/>
    <w:rsid w:val="00AF55B8"/>
    <w:rsid w:val="00B04670"/>
    <w:rsid w:val="00B065F8"/>
    <w:rsid w:val="00B2323E"/>
    <w:rsid w:val="00B33670"/>
    <w:rsid w:val="00B46658"/>
    <w:rsid w:val="00B53E4E"/>
    <w:rsid w:val="00B80C8B"/>
    <w:rsid w:val="00B84A5E"/>
    <w:rsid w:val="00BE5855"/>
    <w:rsid w:val="00BF540E"/>
    <w:rsid w:val="00C24CA1"/>
    <w:rsid w:val="00C310B3"/>
    <w:rsid w:val="00C3191A"/>
    <w:rsid w:val="00C54A46"/>
    <w:rsid w:val="00C576A0"/>
    <w:rsid w:val="00C917B6"/>
    <w:rsid w:val="00CB7818"/>
    <w:rsid w:val="00CC2444"/>
    <w:rsid w:val="00CC6092"/>
    <w:rsid w:val="00CD0C01"/>
    <w:rsid w:val="00CE05AE"/>
    <w:rsid w:val="00D108DA"/>
    <w:rsid w:val="00D34059"/>
    <w:rsid w:val="00D34B57"/>
    <w:rsid w:val="00D814A4"/>
    <w:rsid w:val="00DA1730"/>
    <w:rsid w:val="00DB3D10"/>
    <w:rsid w:val="00E363A9"/>
    <w:rsid w:val="00EA6372"/>
    <w:rsid w:val="00ED6328"/>
    <w:rsid w:val="00EE3D83"/>
    <w:rsid w:val="00F0496C"/>
    <w:rsid w:val="00F25DCA"/>
    <w:rsid w:val="00F304F1"/>
    <w:rsid w:val="00F55D95"/>
    <w:rsid w:val="00F94C13"/>
    <w:rsid w:val="00FC33C0"/>
    <w:rsid w:val="00FD12A7"/>
    <w:rsid w:val="00FD4E2D"/>
    <w:rsid w:val="00FF6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A1"/>
    <w:pPr>
      <w:widowControl w:val="0"/>
    </w:pPr>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4CA1"/>
    <w:rPr>
      <w:rFonts w:cs="Times New Roman"/>
      <w:color w:val="0066CC"/>
      <w:u w:val="single"/>
    </w:rPr>
  </w:style>
  <w:style w:type="character" w:customStyle="1" w:styleId="3">
    <w:name w:val="Основной текст (3)_"/>
    <w:basedOn w:val="a0"/>
    <w:link w:val="31"/>
    <w:locked/>
    <w:rsid w:val="00C24CA1"/>
    <w:rPr>
      <w:rFonts w:ascii="Times New Roman" w:hAnsi="Times New Roman" w:cs="Times New Roman"/>
      <w:b/>
      <w:bCs/>
      <w:sz w:val="19"/>
      <w:szCs w:val="19"/>
      <w:u w:val="none"/>
    </w:rPr>
  </w:style>
  <w:style w:type="character" w:customStyle="1" w:styleId="30">
    <w:name w:val="Основной текст (3)"/>
    <w:basedOn w:val="3"/>
    <w:uiPriority w:val="99"/>
    <w:rsid w:val="00C24CA1"/>
    <w:rPr>
      <w:rFonts w:ascii="Times New Roman" w:hAnsi="Times New Roman" w:cs="Times New Roman"/>
      <w:b/>
      <w:bCs/>
      <w:sz w:val="19"/>
      <w:szCs w:val="19"/>
      <w:u w:val="none"/>
    </w:rPr>
  </w:style>
  <w:style w:type="character" w:customStyle="1" w:styleId="4">
    <w:name w:val="Основной текст (4)_"/>
    <w:basedOn w:val="a0"/>
    <w:link w:val="41"/>
    <w:uiPriority w:val="99"/>
    <w:locked/>
    <w:rsid w:val="00C24CA1"/>
    <w:rPr>
      <w:rFonts w:ascii="Times New Roman" w:hAnsi="Times New Roman" w:cs="Times New Roman"/>
      <w:sz w:val="22"/>
      <w:szCs w:val="22"/>
      <w:u w:val="none"/>
    </w:rPr>
  </w:style>
  <w:style w:type="character" w:customStyle="1" w:styleId="40">
    <w:name w:val="Основной текст (4)"/>
    <w:basedOn w:val="4"/>
    <w:uiPriority w:val="99"/>
    <w:rsid w:val="00C24CA1"/>
    <w:rPr>
      <w:rFonts w:ascii="Times New Roman" w:hAnsi="Times New Roman" w:cs="Times New Roman"/>
      <w:sz w:val="22"/>
      <w:szCs w:val="22"/>
      <w:u w:val="none"/>
    </w:rPr>
  </w:style>
  <w:style w:type="character" w:customStyle="1" w:styleId="5">
    <w:name w:val="Основной текст (5)_"/>
    <w:basedOn w:val="a0"/>
    <w:link w:val="51"/>
    <w:uiPriority w:val="99"/>
    <w:locked/>
    <w:rsid w:val="00C24CA1"/>
    <w:rPr>
      <w:rFonts w:ascii="Microsoft Sans Serif" w:hAnsi="Microsoft Sans Serif" w:cs="Microsoft Sans Serif"/>
      <w:sz w:val="19"/>
      <w:szCs w:val="19"/>
      <w:u w:val="none"/>
    </w:rPr>
  </w:style>
  <w:style w:type="character" w:customStyle="1" w:styleId="5TimesNewRoman">
    <w:name w:val="Основной текст (5) + Times New Roman"/>
    <w:aliases w:val="11 pt"/>
    <w:basedOn w:val="5"/>
    <w:uiPriority w:val="99"/>
    <w:rsid w:val="00C24CA1"/>
    <w:rPr>
      <w:rFonts w:ascii="Times New Roman" w:hAnsi="Times New Roman" w:cs="Times New Roman"/>
      <w:sz w:val="22"/>
      <w:szCs w:val="22"/>
      <w:u w:val="none"/>
    </w:rPr>
  </w:style>
  <w:style w:type="character" w:customStyle="1" w:styleId="50">
    <w:name w:val="Основной текст (5)"/>
    <w:basedOn w:val="5"/>
    <w:uiPriority w:val="99"/>
    <w:rsid w:val="00C24CA1"/>
    <w:rPr>
      <w:rFonts w:ascii="Microsoft Sans Serif" w:hAnsi="Microsoft Sans Serif" w:cs="Microsoft Sans Serif"/>
      <w:sz w:val="19"/>
      <w:szCs w:val="19"/>
      <w:u w:val="none"/>
    </w:rPr>
  </w:style>
  <w:style w:type="character" w:customStyle="1" w:styleId="2">
    <w:name w:val="Основной текст (2)_"/>
    <w:basedOn w:val="a0"/>
    <w:link w:val="21"/>
    <w:uiPriority w:val="99"/>
    <w:locked/>
    <w:rsid w:val="00C24CA1"/>
    <w:rPr>
      <w:rFonts w:ascii="Times New Roman" w:hAnsi="Times New Roman" w:cs="Times New Roman"/>
      <w:u w:val="none"/>
    </w:rPr>
  </w:style>
  <w:style w:type="character" w:customStyle="1" w:styleId="20">
    <w:name w:val="Основной текст (2)"/>
    <w:basedOn w:val="2"/>
    <w:uiPriority w:val="99"/>
    <w:rsid w:val="00C24CA1"/>
    <w:rPr>
      <w:rFonts w:ascii="Times New Roman" w:hAnsi="Times New Roman" w:cs="Times New Roman"/>
      <w:u w:val="none"/>
    </w:rPr>
  </w:style>
  <w:style w:type="character" w:customStyle="1" w:styleId="25">
    <w:name w:val="Основной текст (2)5"/>
    <w:basedOn w:val="2"/>
    <w:uiPriority w:val="99"/>
    <w:rsid w:val="00C24CA1"/>
    <w:rPr>
      <w:rFonts w:ascii="Times New Roman" w:hAnsi="Times New Roman" w:cs="Times New Roman"/>
      <w:u w:val="none"/>
    </w:rPr>
  </w:style>
  <w:style w:type="character" w:customStyle="1" w:styleId="1">
    <w:name w:val="Заголовок №1_"/>
    <w:basedOn w:val="a0"/>
    <w:link w:val="11"/>
    <w:locked/>
    <w:rsid w:val="00C24CA1"/>
    <w:rPr>
      <w:rFonts w:ascii="Times New Roman" w:hAnsi="Times New Roman" w:cs="Times New Roman"/>
      <w:b/>
      <w:bCs/>
      <w:sz w:val="54"/>
      <w:szCs w:val="54"/>
      <w:u w:val="none"/>
    </w:rPr>
  </w:style>
  <w:style w:type="character" w:customStyle="1" w:styleId="10">
    <w:name w:val="Заголовок №1"/>
    <w:basedOn w:val="1"/>
    <w:uiPriority w:val="99"/>
    <w:rsid w:val="00C24CA1"/>
    <w:rPr>
      <w:rFonts w:ascii="Times New Roman" w:hAnsi="Times New Roman" w:cs="Times New Roman"/>
      <w:b/>
      <w:bCs/>
      <w:sz w:val="54"/>
      <w:szCs w:val="54"/>
      <w:u w:val="none"/>
    </w:rPr>
  </w:style>
  <w:style w:type="character" w:customStyle="1" w:styleId="6">
    <w:name w:val="Основной текст (6)_"/>
    <w:basedOn w:val="a0"/>
    <w:link w:val="61"/>
    <w:uiPriority w:val="99"/>
    <w:locked/>
    <w:rsid w:val="00C24CA1"/>
    <w:rPr>
      <w:rFonts w:ascii="Times New Roman" w:hAnsi="Times New Roman" w:cs="Times New Roman"/>
      <w:b/>
      <w:bCs/>
      <w:sz w:val="38"/>
      <w:szCs w:val="38"/>
      <w:u w:val="none"/>
    </w:rPr>
  </w:style>
  <w:style w:type="character" w:customStyle="1" w:styleId="60">
    <w:name w:val="Основной текст (6)"/>
    <w:basedOn w:val="6"/>
    <w:uiPriority w:val="99"/>
    <w:rsid w:val="00C24CA1"/>
    <w:rPr>
      <w:rFonts w:ascii="Times New Roman" w:hAnsi="Times New Roman" w:cs="Times New Roman"/>
      <w:b/>
      <w:bCs/>
      <w:sz w:val="38"/>
      <w:szCs w:val="38"/>
      <w:u w:val="none"/>
    </w:rPr>
  </w:style>
  <w:style w:type="character" w:customStyle="1" w:styleId="7">
    <w:name w:val="Основной текст (7)"/>
    <w:basedOn w:val="a0"/>
    <w:uiPriority w:val="99"/>
    <w:rsid w:val="00C24CA1"/>
    <w:rPr>
      <w:rFonts w:ascii="Times New Roman" w:hAnsi="Times New Roman" w:cs="Times New Roman"/>
      <w:b/>
      <w:bCs/>
      <w:spacing w:val="0"/>
      <w:sz w:val="36"/>
      <w:szCs w:val="36"/>
      <w:u w:val="none"/>
    </w:rPr>
  </w:style>
  <w:style w:type="character" w:customStyle="1" w:styleId="8">
    <w:name w:val="Основной текст (8)_"/>
    <w:basedOn w:val="a0"/>
    <w:link w:val="81"/>
    <w:uiPriority w:val="99"/>
    <w:locked/>
    <w:rsid w:val="00C24CA1"/>
    <w:rPr>
      <w:rFonts w:ascii="Microsoft Sans Serif" w:hAnsi="Microsoft Sans Serif" w:cs="Microsoft Sans Serif"/>
      <w:sz w:val="36"/>
      <w:szCs w:val="36"/>
      <w:u w:val="none"/>
    </w:rPr>
  </w:style>
  <w:style w:type="character" w:customStyle="1" w:styleId="80">
    <w:name w:val="Основной текст (8)"/>
    <w:basedOn w:val="8"/>
    <w:uiPriority w:val="99"/>
    <w:rsid w:val="00C24CA1"/>
    <w:rPr>
      <w:rFonts w:ascii="Microsoft Sans Serif" w:hAnsi="Microsoft Sans Serif" w:cs="Microsoft Sans Serif"/>
      <w:sz w:val="36"/>
      <w:szCs w:val="36"/>
      <w:u w:val="none"/>
    </w:rPr>
  </w:style>
  <w:style w:type="character" w:customStyle="1" w:styleId="8TimesNewRoman">
    <w:name w:val="Основной текст (8) + Times New Roman"/>
    <w:aliases w:val="Полужирный"/>
    <w:basedOn w:val="8"/>
    <w:uiPriority w:val="99"/>
    <w:rsid w:val="00C24CA1"/>
    <w:rPr>
      <w:rFonts w:ascii="Times New Roman" w:hAnsi="Times New Roman" w:cs="Times New Roman"/>
      <w:b/>
      <w:bCs/>
      <w:spacing w:val="0"/>
      <w:sz w:val="36"/>
      <w:szCs w:val="36"/>
      <w:u w:val="none"/>
    </w:rPr>
  </w:style>
  <w:style w:type="character" w:customStyle="1" w:styleId="2Exact">
    <w:name w:val="Подпись к картинке (2) Exact"/>
    <w:basedOn w:val="a0"/>
    <w:link w:val="22"/>
    <w:uiPriority w:val="99"/>
    <w:locked/>
    <w:rsid w:val="00C24CA1"/>
    <w:rPr>
      <w:rFonts w:ascii="Times New Roman" w:hAnsi="Times New Roman" w:cs="Times New Roman"/>
      <w:b/>
      <w:bCs/>
      <w:u w:val="none"/>
    </w:rPr>
  </w:style>
  <w:style w:type="character" w:customStyle="1" w:styleId="214ptExact">
    <w:name w:val="Подпись к картинке (2) + 14 pt Exact"/>
    <w:basedOn w:val="2Exact"/>
    <w:uiPriority w:val="99"/>
    <w:rsid w:val="00C24CA1"/>
    <w:rPr>
      <w:rFonts w:ascii="Times New Roman" w:hAnsi="Times New Roman" w:cs="Times New Roman"/>
      <w:b/>
      <w:bCs/>
      <w:sz w:val="28"/>
      <w:szCs w:val="28"/>
      <w:u w:val="none"/>
    </w:rPr>
  </w:style>
  <w:style w:type="character" w:customStyle="1" w:styleId="Exact">
    <w:name w:val="Подпись к картинке Exact"/>
    <w:basedOn w:val="a0"/>
    <w:link w:val="a4"/>
    <w:uiPriority w:val="99"/>
    <w:locked/>
    <w:rsid w:val="00C24CA1"/>
    <w:rPr>
      <w:rFonts w:ascii="Times New Roman" w:hAnsi="Times New Roman" w:cs="Times New Roman"/>
      <w:u w:val="none"/>
    </w:rPr>
  </w:style>
  <w:style w:type="character" w:customStyle="1" w:styleId="2Exact0">
    <w:name w:val="Основной текст (2) Exact"/>
    <w:basedOn w:val="a0"/>
    <w:uiPriority w:val="99"/>
    <w:rsid w:val="00C24CA1"/>
    <w:rPr>
      <w:rFonts w:ascii="Times New Roman" w:hAnsi="Times New Roman" w:cs="Times New Roman"/>
      <w:u w:val="none"/>
    </w:rPr>
  </w:style>
  <w:style w:type="character" w:customStyle="1" w:styleId="3Exact">
    <w:name w:val="Подпись к картинке (3) Exact"/>
    <w:basedOn w:val="a0"/>
    <w:link w:val="32"/>
    <w:uiPriority w:val="99"/>
    <w:locked/>
    <w:rsid w:val="00C24CA1"/>
    <w:rPr>
      <w:rFonts w:ascii="Times New Roman" w:hAnsi="Times New Roman" w:cs="Times New Roman"/>
      <w:b/>
      <w:bCs/>
      <w:spacing w:val="0"/>
      <w:sz w:val="20"/>
      <w:szCs w:val="20"/>
      <w:u w:val="none"/>
    </w:rPr>
  </w:style>
  <w:style w:type="character" w:customStyle="1" w:styleId="10Exact">
    <w:name w:val="Основной текст (10) Exact"/>
    <w:basedOn w:val="a0"/>
    <w:uiPriority w:val="99"/>
    <w:rsid w:val="00C24CA1"/>
    <w:rPr>
      <w:rFonts w:ascii="Times New Roman" w:hAnsi="Times New Roman" w:cs="Times New Roman"/>
      <w:b/>
      <w:bCs/>
      <w:i/>
      <w:iCs/>
      <w:u w:val="none"/>
    </w:rPr>
  </w:style>
  <w:style w:type="character" w:customStyle="1" w:styleId="10Exact1">
    <w:name w:val="Основной текст (10) Exact1"/>
    <w:basedOn w:val="100"/>
    <w:uiPriority w:val="99"/>
    <w:rsid w:val="00C24CA1"/>
    <w:rPr>
      <w:rFonts w:ascii="Times New Roman" w:hAnsi="Times New Roman" w:cs="Times New Roman"/>
      <w:b/>
      <w:bCs/>
      <w:i/>
      <w:iCs/>
      <w:color w:val="000000"/>
      <w:spacing w:val="0"/>
      <w:w w:val="100"/>
      <w:position w:val="0"/>
      <w:sz w:val="24"/>
      <w:szCs w:val="24"/>
      <w:u w:val="single"/>
    </w:rPr>
  </w:style>
  <w:style w:type="character" w:customStyle="1" w:styleId="12Exact">
    <w:name w:val="Основной текст (12) Exact"/>
    <w:basedOn w:val="a0"/>
    <w:uiPriority w:val="99"/>
    <w:rsid w:val="00C24CA1"/>
    <w:rPr>
      <w:rFonts w:ascii="Times New Roman" w:hAnsi="Times New Roman" w:cs="Times New Roman"/>
      <w:b/>
      <w:bCs/>
      <w:u w:val="none"/>
    </w:rPr>
  </w:style>
  <w:style w:type="character" w:customStyle="1" w:styleId="2Exact2">
    <w:name w:val="Основной текст (2) Exact2"/>
    <w:basedOn w:val="2"/>
    <w:uiPriority w:val="99"/>
    <w:rsid w:val="00C24CA1"/>
    <w:rPr>
      <w:rFonts w:ascii="Times New Roman" w:hAnsi="Times New Roman" w:cs="Times New Roman"/>
      <w:u w:val="single"/>
    </w:rPr>
  </w:style>
  <w:style w:type="character" w:customStyle="1" w:styleId="3Exact0">
    <w:name w:val="Заголовок №3 Exact"/>
    <w:basedOn w:val="a0"/>
    <w:uiPriority w:val="99"/>
    <w:rsid w:val="00C24CA1"/>
    <w:rPr>
      <w:rFonts w:ascii="Times New Roman" w:hAnsi="Times New Roman" w:cs="Times New Roman"/>
      <w:b/>
      <w:bCs/>
      <w:u w:val="none"/>
    </w:rPr>
  </w:style>
  <w:style w:type="character" w:customStyle="1" w:styleId="2Exact1">
    <w:name w:val="Подпись к картинке (2) Exact1"/>
    <w:basedOn w:val="2Exact"/>
    <w:uiPriority w:val="99"/>
    <w:rsid w:val="00C24CA1"/>
    <w:rPr>
      <w:rFonts w:ascii="Times New Roman" w:hAnsi="Times New Roman" w:cs="Times New Roman"/>
      <w:b/>
      <w:bCs/>
      <w:u w:val="single"/>
    </w:rPr>
  </w:style>
  <w:style w:type="character" w:customStyle="1" w:styleId="24">
    <w:name w:val="Основной текст (2)4"/>
    <w:basedOn w:val="2"/>
    <w:uiPriority w:val="99"/>
    <w:rsid w:val="00C24CA1"/>
    <w:rPr>
      <w:rFonts w:ascii="Times New Roman" w:hAnsi="Times New Roman" w:cs="Times New Roman"/>
      <w:u w:val="none"/>
    </w:rPr>
  </w:style>
  <w:style w:type="character" w:customStyle="1" w:styleId="14Exact">
    <w:name w:val="Основной текст (14) Exact"/>
    <w:basedOn w:val="a0"/>
    <w:link w:val="14"/>
    <w:uiPriority w:val="99"/>
    <w:locked/>
    <w:rsid w:val="00C24CA1"/>
    <w:rPr>
      <w:rFonts w:ascii="Times New Roman" w:hAnsi="Times New Roman" w:cs="Times New Roman"/>
      <w:b/>
      <w:bCs/>
      <w:sz w:val="28"/>
      <w:szCs w:val="28"/>
      <w:u w:val="none"/>
    </w:rPr>
  </w:style>
  <w:style w:type="character" w:customStyle="1" w:styleId="a5">
    <w:name w:val="Подпись к картинке + Полужирный"/>
    <w:aliases w:val="Курсив Exact"/>
    <w:basedOn w:val="Exact"/>
    <w:uiPriority w:val="99"/>
    <w:rsid w:val="00C24CA1"/>
    <w:rPr>
      <w:rFonts w:ascii="Times New Roman" w:hAnsi="Times New Roman" w:cs="Times New Roman"/>
      <w:b/>
      <w:bCs/>
      <w:i/>
      <w:iCs/>
      <w:u w:val="none"/>
    </w:rPr>
  </w:style>
  <w:style w:type="character" w:customStyle="1" w:styleId="33">
    <w:name w:val="Заголовок №3_"/>
    <w:basedOn w:val="a0"/>
    <w:link w:val="310"/>
    <w:uiPriority w:val="99"/>
    <w:locked/>
    <w:rsid w:val="00C24CA1"/>
    <w:rPr>
      <w:rFonts w:ascii="Times New Roman" w:hAnsi="Times New Roman" w:cs="Times New Roman"/>
      <w:b/>
      <w:bCs/>
      <w:u w:val="none"/>
    </w:rPr>
  </w:style>
  <w:style w:type="character" w:customStyle="1" w:styleId="23">
    <w:name w:val="Основной текст (2) + Полужирный"/>
    <w:aliases w:val="Курсив"/>
    <w:basedOn w:val="2"/>
    <w:uiPriority w:val="99"/>
    <w:rsid w:val="00C24CA1"/>
    <w:rPr>
      <w:rFonts w:ascii="Times New Roman" w:hAnsi="Times New Roman" w:cs="Times New Roman"/>
      <w:b/>
      <w:bCs/>
      <w:i/>
      <w:iCs/>
      <w:u w:val="none"/>
    </w:rPr>
  </w:style>
  <w:style w:type="character" w:customStyle="1" w:styleId="9">
    <w:name w:val="Основной текст (9)_"/>
    <w:basedOn w:val="a0"/>
    <w:link w:val="90"/>
    <w:uiPriority w:val="99"/>
    <w:locked/>
    <w:rsid w:val="00C24CA1"/>
    <w:rPr>
      <w:rFonts w:ascii="Times New Roman" w:hAnsi="Times New Roman" w:cs="Times New Roman"/>
      <w:b/>
      <w:bCs/>
      <w:spacing w:val="0"/>
      <w:sz w:val="20"/>
      <w:szCs w:val="20"/>
      <w:u w:val="none"/>
    </w:rPr>
  </w:style>
  <w:style w:type="character" w:customStyle="1" w:styleId="100">
    <w:name w:val="Основной текст (10)_"/>
    <w:basedOn w:val="a0"/>
    <w:link w:val="101"/>
    <w:uiPriority w:val="99"/>
    <w:locked/>
    <w:rsid w:val="00C24CA1"/>
    <w:rPr>
      <w:rFonts w:ascii="Times New Roman" w:hAnsi="Times New Roman" w:cs="Times New Roman"/>
      <w:b/>
      <w:bCs/>
      <w:i/>
      <w:iCs/>
      <w:u w:val="none"/>
    </w:rPr>
  </w:style>
  <w:style w:type="character" w:customStyle="1" w:styleId="102">
    <w:name w:val="Основной текст (10) + Не полужирный"/>
    <w:aliases w:val="Не курсив"/>
    <w:basedOn w:val="100"/>
    <w:uiPriority w:val="99"/>
    <w:rsid w:val="00C24CA1"/>
    <w:rPr>
      <w:rFonts w:ascii="Times New Roman" w:hAnsi="Times New Roman" w:cs="Times New Roman"/>
      <w:b/>
      <w:bCs/>
      <w:i/>
      <w:iCs/>
      <w:u w:val="none"/>
    </w:rPr>
  </w:style>
  <w:style w:type="character" w:customStyle="1" w:styleId="26">
    <w:name w:val="Заголовок №2_"/>
    <w:basedOn w:val="a0"/>
    <w:link w:val="27"/>
    <w:locked/>
    <w:rsid w:val="00C24CA1"/>
    <w:rPr>
      <w:rFonts w:ascii="Times New Roman" w:hAnsi="Times New Roman" w:cs="Times New Roman"/>
      <w:b/>
      <w:bCs/>
      <w:sz w:val="28"/>
      <w:szCs w:val="28"/>
      <w:u w:val="none"/>
    </w:rPr>
  </w:style>
  <w:style w:type="character" w:customStyle="1" w:styleId="240">
    <w:name w:val="Основной текст (2) + Полужирный4"/>
    <w:basedOn w:val="2"/>
    <w:uiPriority w:val="99"/>
    <w:rsid w:val="00C24CA1"/>
    <w:rPr>
      <w:rFonts w:ascii="Times New Roman" w:hAnsi="Times New Roman" w:cs="Times New Roman"/>
      <w:b/>
      <w:bCs/>
      <w:u w:val="none"/>
    </w:rPr>
  </w:style>
  <w:style w:type="character" w:customStyle="1" w:styleId="110">
    <w:name w:val="Основной текст (11)_"/>
    <w:basedOn w:val="a0"/>
    <w:link w:val="111"/>
    <w:uiPriority w:val="99"/>
    <w:locked/>
    <w:rsid w:val="00C24CA1"/>
    <w:rPr>
      <w:rFonts w:ascii="Times New Roman" w:hAnsi="Times New Roman" w:cs="Times New Roman"/>
      <w:i/>
      <w:iCs/>
      <w:u w:val="none"/>
    </w:rPr>
  </w:style>
  <w:style w:type="character" w:customStyle="1" w:styleId="112">
    <w:name w:val="Основной текст (11) + Не курсив"/>
    <w:basedOn w:val="110"/>
    <w:uiPriority w:val="99"/>
    <w:rsid w:val="00C24CA1"/>
    <w:rPr>
      <w:rFonts w:ascii="Times New Roman" w:hAnsi="Times New Roman" w:cs="Times New Roman"/>
      <w:i/>
      <w:iCs/>
      <w:u w:val="none"/>
    </w:rPr>
  </w:style>
  <w:style w:type="character" w:customStyle="1" w:styleId="114pt">
    <w:name w:val="Основной текст (11) + 4 pt"/>
    <w:aliases w:val="Не курсив2"/>
    <w:basedOn w:val="110"/>
    <w:uiPriority w:val="99"/>
    <w:rsid w:val="00C24CA1"/>
    <w:rPr>
      <w:rFonts w:ascii="Times New Roman" w:hAnsi="Times New Roman" w:cs="Times New Roman"/>
      <w:i/>
      <w:iCs/>
      <w:sz w:val="8"/>
      <w:szCs w:val="8"/>
      <w:u w:val="none"/>
    </w:rPr>
  </w:style>
  <w:style w:type="character" w:customStyle="1" w:styleId="12">
    <w:name w:val="Основной текст (12)_"/>
    <w:basedOn w:val="a0"/>
    <w:link w:val="121"/>
    <w:uiPriority w:val="99"/>
    <w:locked/>
    <w:rsid w:val="00C24CA1"/>
    <w:rPr>
      <w:rFonts w:ascii="Times New Roman" w:hAnsi="Times New Roman" w:cs="Times New Roman"/>
      <w:b/>
      <w:bCs/>
      <w:u w:val="none"/>
    </w:rPr>
  </w:style>
  <w:style w:type="character" w:customStyle="1" w:styleId="120">
    <w:name w:val="Основной текст (12) + Не полужирный"/>
    <w:basedOn w:val="12"/>
    <w:uiPriority w:val="99"/>
    <w:rsid w:val="00C24CA1"/>
    <w:rPr>
      <w:rFonts w:ascii="Times New Roman" w:hAnsi="Times New Roman" w:cs="Times New Roman"/>
      <w:b/>
      <w:bCs/>
      <w:u w:val="none"/>
    </w:rPr>
  </w:style>
  <w:style w:type="character" w:customStyle="1" w:styleId="122">
    <w:name w:val="Основной текст (12)"/>
    <w:basedOn w:val="12"/>
    <w:uiPriority w:val="99"/>
    <w:rsid w:val="00C24CA1"/>
    <w:rPr>
      <w:rFonts w:ascii="Times New Roman" w:hAnsi="Times New Roman" w:cs="Times New Roman"/>
      <w:b/>
      <w:bCs/>
      <w:u w:val="single"/>
    </w:rPr>
  </w:style>
  <w:style w:type="character" w:customStyle="1" w:styleId="230">
    <w:name w:val="Основной текст (2)3"/>
    <w:basedOn w:val="2"/>
    <w:uiPriority w:val="99"/>
    <w:rsid w:val="00C24CA1"/>
    <w:rPr>
      <w:rFonts w:ascii="Times New Roman" w:hAnsi="Times New Roman" w:cs="Times New Roman"/>
      <w:u w:val="single"/>
    </w:rPr>
  </w:style>
  <w:style w:type="character" w:customStyle="1" w:styleId="34">
    <w:name w:val="Заголовок №3"/>
    <w:basedOn w:val="33"/>
    <w:uiPriority w:val="99"/>
    <w:rsid w:val="00C24CA1"/>
    <w:rPr>
      <w:rFonts w:ascii="Times New Roman" w:hAnsi="Times New Roman" w:cs="Times New Roman"/>
      <w:b/>
      <w:bCs/>
      <w:u w:val="single"/>
    </w:rPr>
  </w:style>
  <w:style w:type="character" w:customStyle="1" w:styleId="13">
    <w:name w:val="Основной текст (13)_"/>
    <w:basedOn w:val="a0"/>
    <w:link w:val="130"/>
    <w:uiPriority w:val="99"/>
    <w:locked/>
    <w:rsid w:val="00C24CA1"/>
    <w:rPr>
      <w:rFonts w:ascii="Times New Roman" w:hAnsi="Times New Roman" w:cs="Times New Roman"/>
      <w:sz w:val="28"/>
      <w:szCs w:val="28"/>
      <w:u w:val="none"/>
    </w:rPr>
  </w:style>
  <w:style w:type="character" w:customStyle="1" w:styleId="1312pt">
    <w:name w:val="Основной текст (13) + 12 pt"/>
    <w:aliases w:val="Полужирный1"/>
    <w:basedOn w:val="13"/>
    <w:uiPriority w:val="99"/>
    <w:rsid w:val="00C24CA1"/>
    <w:rPr>
      <w:rFonts w:ascii="Times New Roman" w:hAnsi="Times New Roman" w:cs="Times New Roman"/>
      <w:b/>
      <w:bCs/>
      <w:sz w:val="24"/>
      <w:szCs w:val="24"/>
      <w:u w:val="none"/>
    </w:rPr>
  </w:style>
  <w:style w:type="character" w:customStyle="1" w:styleId="1312pt1">
    <w:name w:val="Основной текст (13) + 12 pt1"/>
    <w:basedOn w:val="13"/>
    <w:uiPriority w:val="99"/>
    <w:rsid w:val="00C24CA1"/>
    <w:rPr>
      <w:rFonts w:ascii="Times New Roman" w:hAnsi="Times New Roman" w:cs="Times New Roman"/>
      <w:sz w:val="24"/>
      <w:szCs w:val="24"/>
      <w:u w:val="none"/>
    </w:rPr>
  </w:style>
  <w:style w:type="character" w:customStyle="1" w:styleId="231">
    <w:name w:val="Основной текст (2) + Полужирный3"/>
    <w:basedOn w:val="2"/>
    <w:uiPriority w:val="99"/>
    <w:rsid w:val="00C24CA1"/>
    <w:rPr>
      <w:rFonts w:ascii="Times New Roman" w:hAnsi="Times New Roman" w:cs="Times New Roman"/>
      <w:b/>
      <w:bCs/>
      <w:u w:val="none"/>
    </w:rPr>
  </w:style>
  <w:style w:type="character" w:customStyle="1" w:styleId="35">
    <w:name w:val="Заголовок №3 + Не полужирный"/>
    <w:basedOn w:val="33"/>
    <w:uiPriority w:val="99"/>
    <w:rsid w:val="00C24CA1"/>
    <w:rPr>
      <w:rFonts w:ascii="Times New Roman" w:hAnsi="Times New Roman" w:cs="Times New Roman"/>
      <w:b/>
      <w:bCs/>
      <w:u w:val="none"/>
    </w:rPr>
  </w:style>
  <w:style w:type="character" w:customStyle="1" w:styleId="a6">
    <w:name w:val="Подпись к таблице_"/>
    <w:basedOn w:val="a0"/>
    <w:link w:val="a7"/>
    <w:locked/>
    <w:rsid w:val="00C24CA1"/>
    <w:rPr>
      <w:rFonts w:ascii="Times New Roman" w:hAnsi="Times New Roman" w:cs="Times New Roman"/>
      <w:b/>
      <w:bCs/>
      <w:u w:val="none"/>
    </w:rPr>
  </w:style>
  <w:style w:type="character" w:customStyle="1" w:styleId="2Exact3">
    <w:name w:val="Подпись к таблице (2) Exact"/>
    <w:basedOn w:val="a0"/>
    <w:link w:val="28"/>
    <w:uiPriority w:val="99"/>
    <w:locked/>
    <w:rsid w:val="00C24CA1"/>
    <w:rPr>
      <w:rFonts w:ascii="Times New Roman" w:hAnsi="Times New Roman" w:cs="Times New Roman"/>
      <w:u w:val="none"/>
    </w:rPr>
  </w:style>
  <w:style w:type="character" w:customStyle="1" w:styleId="2Exact10">
    <w:name w:val="Основной текст (2) Exact1"/>
    <w:basedOn w:val="2"/>
    <w:uiPriority w:val="99"/>
    <w:rsid w:val="00C24CA1"/>
    <w:rPr>
      <w:rFonts w:ascii="Times New Roman" w:hAnsi="Times New Roman" w:cs="Times New Roman"/>
      <w:u w:val="none"/>
    </w:rPr>
  </w:style>
  <w:style w:type="character" w:customStyle="1" w:styleId="Exact0">
    <w:name w:val="Подпись к таблице Exact"/>
    <w:basedOn w:val="a0"/>
    <w:uiPriority w:val="99"/>
    <w:rsid w:val="00C24CA1"/>
    <w:rPr>
      <w:rFonts w:ascii="Times New Roman" w:hAnsi="Times New Roman" w:cs="Times New Roman"/>
      <w:b/>
      <w:bCs/>
      <w:u w:val="none"/>
    </w:rPr>
  </w:style>
  <w:style w:type="character" w:customStyle="1" w:styleId="1211">
    <w:name w:val="Основной текст (12) + 11"/>
    <w:aliases w:val="5 pt,Курсив2"/>
    <w:basedOn w:val="12"/>
    <w:uiPriority w:val="99"/>
    <w:rsid w:val="00C24CA1"/>
    <w:rPr>
      <w:rFonts w:ascii="Times New Roman" w:hAnsi="Times New Roman" w:cs="Times New Roman"/>
      <w:b/>
      <w:bCs/>
      <w:i/>
      <w:iCs/>
      <w:sz w:val="23"/>
      <w:szCs w:val="23"/>
      <w:u w:val="none"/>
    </w:rPr>
  </w:style>
  <w:style w:type="character" w:customStyle="1" w:styleId="15">
    <w:name w:val="Основной текст (15)_"/>
    <w:basedOn w:val="a0"/>
    <w:link w:val="150"/>
    <w:uiPriority w:val="99"/>
    <w:locked/>
    <w:rsid w:val="00C24CA1"/>
    <w:rPr>
      <w:rFonts w:ascii="Times New Roman" w:hAnsi="Times New Roman" w:cs="Times New Roman"/>
      <w:b/>
      <w:bCs/>
      <w:i/>
      <w:iCs/>
      <w:sz w:val="23"/>
      <w:szCs w:val="23"/>
      <w:u w:val="none"/>
    </w:rPr>
  </w:style>
  <w:style w:type="character" w:customStyle="1" w:styleId="1512pt">
    <w:name w:val="Основной текст (15) + 12 pt"/>
    <w:aliases w:val="Не курсив1"/>
    <w:basedOn w:val="15"/>
    <w:uiPriority w:val="99"/>
    <w:rsid w:val="00C24CA1"/>
    <w:rPr>
      <w:rFonts w:ascii="Times New Roman" w:hAnsi="Times New Roman" w:cs="Times New Roman"/>
      <w:b/>
      <w:bCs/>
      <w:i/>
      <w:iCs/>
      <w:sz w:val="24"/>
      <w:szCs w:val="24"/>
      <w:u w:val="none"/>
    </w:rPr>
  </w:style>
  <w:style w:type="character" w:customStyle="1" w:styleId="220">
    <w:name w:val="Основной текст (2)2"/>
    <w:basedOn w:val="2"/>
    <w:uiPriority w:val="99"/>
    <w:rsid w:val="00C24CA1"/>
    <w:rPr>
      <w:rFonts w:ascii="Times New Roman" w:hAnsi="Times New Roman" w:cs="Times New Roman"/>
      <w:u w:val="none"/>
    </w:rPr>
  </w:style>
  <w:style w:type="character" w:customStyle="1" w:styleId="103">
    <w:name w:val="Основной текст (10)"/>
    <w:basedOn w:val="100"/>
    <w:uiPriority w:val="99"/>
    <w:rsid w:val="00C24CA1"/>
    <w:rPr>
      <w:rFonts w:ascii="Times New Roman" w:hAnsi="Times New Roman" w:cs="Times New Roman"/>
      <w:b/>
      <w:bCs/>
      <w:i/>
      <w:iCs/>
      <w:u w:val="none"/>
    </w:rPr>
  </w:style>
  <w:style w:type="character" w:customStyle="1" w:styleId="221">
    <w:name w:val="Основной текст (2) + Полужирный2"/>
    <w:aliases w:val="Курсив1"/>
    <w:basedOn w:val="2"/>
    <w:uiPriority w:val="99"/>
    <w:rsid w:val="00C24CA1"/>
    <w:rPr>
      <w:rFonts w:ascii="Times New Roman" w:hAnsi="Times New Roman" w:cs="Times New Roman"/>
      <w:b/>
      <w:bCs/>
      <w:i/>
      <w:iCs/>
      <w:u w:val="none"/>
    </w:rPr>
  </w:style>
  <w:style w:type="character" w:customStyle="1" w:styleId="210">
    <w:name w:val="Основной текст (2) + Полужирный1"/>
    <w:basedOn w:val="2"/>
    <w:uiPriority w:val="99"/>
    <w:rsid w:val="00C24CA1"/>
    <w:rPr>
      <w:rFonts w:ascii="Times New Roman" w:hAnsi="Times New Roman" w:cs="Times New Roman"/>
      <w:b/>
      <w:bCs/>
      <w:u w:val="none"/>
    </w:rPr>
  </w:style>
  <w:style w:type="paragraph" w:customStyle="1" w:styleId="31">
    <w:name w:val="Основной текст (3)1"/>
    <w:basedOn w:val="a"/>
    <w:link w:val="3"/>
    <w:uiPriority w:val="99"/>
    <w:rsid w:val="00C24CA1"/>
    <w:pPr>
      <w:shd w:val="clear" w:color="auto" w:fill="FFFFFF"/>
      <w:spacing w:line="250" w:lineRule="exact"/>
      <w:jc w:val="right"/>
    </w:pPr>
    <w:rPr>
      <w:rFonts w:ascii="Times New Roman" w:hAnsi="Times New Roman" w:cs="Times New Roman"/>
      <w:b/>
      <w:bCs/>
      <w:color w:val="auto"/>
      <w:sz w:val="19"/>
      <w:szCs w:val="19"/>
    </w:rPr>
  </w:style>
  <w:style w:type="paragraph" w:customStyle="1" w:styleId="41">
    <w:name w:val="Основной текст (4)1"/>
    <w:basedOn w:val="a"/>
    <w:link w:val="4"/>
    <w:uiPriority w:val="99"/>
    <w:rsid w:val="00C24CA1"/>
    <w:pPr>
      <w:shd w:val="clear" w:color="auto" w:fill="FFFFFF"/>
      <w:spacing w:line="250" w:lineRule="exact"/>
      <w:jc w:val="both"/>
    </w:pPr>
    <w:rPr>
      <w:rFonts w:ascii="Times New Roman" w:hAnsi="Times New Roman" w:cs="Times New Roman"/>
      <w:color w:val="auto"/>
      <w:sz w:val="22"/>
      <w:szCs w:val="22"/>
    </w:rPr>
  </w:style>
  <w:style w:type="paragraph" w:customStyle="1" w:styleId="51">
    <w:name w:val="Основной текст (5)1"/>
    <w:basedOn w:val="a"/>
    <w:link w:val="5"/>
    <w:uiPriority w:val="99"/>
    <w:rsid w:val="00C24CA1"/>
    <w:pPr>
      <w:shd w:val="clear" w:color="auto" w:fill="FFFFFF"/>
      <w:spacing w:line="250" w:lineRule="exact"/>
      <w:jc w:val="both"/>
    </w:pPr>
    <w:rPr>
      <w:rFonts w:ascii="Microsoft Sans Serif" w:hAnsi="Microsoft Sans Serif" w:cs="Microsoft Sans Serif"/>
      <w:color w:val="auto"/>
      <w:sz w:val="19"/>
      <w:szCs w:val="19"/>
    </w:rPr>
  </w:style>
  <w:style w:type="paragraph" w:customStyle="1" w:styleId="21">
    <w:name w:val="Основной текст (2)1"/>
    <w:basedOn w:val="a"/>
    <w:link w:val="2"/>
    <w:rsid w:val="00C24CA1"/>
    <w:pPr>
      <w:shd w:val="clear" w:color="auto" w:fill="FFFFFF"/>
      <w:spacing w:after="2400" w:line="250" w:lineRule="exact"/>
      <w:ind w:hanging="360"/>
      <w:jc w:val="both"/>
    </w:pPr>
    <w:rPr>
      <w:rFonts w:ascii="Times New Roman" w:hAnsi="Times New Roman" w:cs="Times New Roman"/>
      <w:color w:val="auto"/>
    </w:rPr>
  </w:style>
  <w:style w:type="paragraph" w:customStyle="1" w:styleId="11">
    <w:name w:val="Заголовок №11"/>
    <w:basedOn w:val="a"/>
    <w:link w:val="1"/>
    <w:uiPriority w:val="99"/>
    <w:rsid w:val="00C24CA1"/>
    <w:pPr>
      <w:shd w:val="clear" w:color="auto" w:fill="FFFFFF"/>
      <w:spacing w:before="2400" w:line="634" w:lineRule="exact"/>
      <w:jc w:val="center"/>
      <w:outlineLvl w:val="0"/>
    </w:pPr>
    <w:rPr>
      <w:rFonts w:ascii="Times New Roman" w:hAnsi="Times New Roman" w:cs="Times New Roman"/>
      <w:b/>
      <w:bCs/>
      <w:color w:val="auto"/>
      <w:sz w:val="54"/>
      <w:szCs w:val="54"/>
    </w:rPr>
  </w:style>
  <w:style w:type="paragraph" w:customStyle="1" w:styleId="61">
    <w:name w:val="Основной текст (6)1"/>
    <w:basedOn w:val="a"/>
    <w:link w:val="6"/>
    <w:uiPriority w:val="99"/>
    <w:rsid w:val="00C24CA1"/>
    <w:pPr>
      <w:shd w:val="clear" w:color="auto" w:fill="FFFFFF"/>
      <w:spacing w:line="456" w:lineRule="exact"/>
      <w:jc w:val="center"/>
    </w:pPr>
    <w:rPr>
      <w:rFonts w:ascii="Times New Roman" w:hAnsi="Times New Roman" w:cs="Times New Roman"/>
      <w:b/>
      <w:bCs/>
      <w:color w:val="auto"/>
      <w:sz w:val="38"/>
      <w:szCs w:val="38"/>
    </w:rPr>
  </w:style>
  <w:style w:type="paragraph" w:customStyle="1" w:styleId="81">
    <w:name w:val="Основной текст (8)1"/>
    <w:basedOn w:val="a"/>
    <w:link w:val="8"/>
    <w:uiPriority w:val="99"/>
    <w:rsid w:val="00C24CA1"/>
    <w:pPr>
      <w:shd w:val="clear" w:color="auto" w:fill="FFFFFF"/>
      <w:spacing w:before="120" w:line="240" w:lineRule="atLeast"/>
      <w:jc w:val="center"/>
    </w:pPr>
    <w:rPr>
      <w:rFonts w:ascii="Microsoft Sans Serif" w:hAnsi="Microsoft Sans Serif" w:cs="Microsoft Sans Serif"/>
      <w:color w:val="auto"/>
      <w:sz w:val="36"/>
      <w:szCs w:val="36"/>
    </w:rPr>
  </w:style>
  <w:style w:type="paragraph" w:customStyle="1" w:styleId="22">
    <w:name w:val="Подпись к картинке (2)"/>
    <w:basedOn w:val="a"/>
    <w:link w:val="2Exact"/>
    <w:uiPriority w:val="99"/>
    <w:rsid w:val="00C24CA1"/>
    <w:pPr>
      <w:shd w:val="clear" w:color="auto" w:fill="FFFFFF"/>
      <w:spacing w:line="283" w:lineRule="exact"/>
      <w:jc w:val="center"/>
    </w:pPr>
    <w:rPr>
      <w:rFonts w:ascii="Times New Roman" w:hAnsi="Times New Roman" w:cs="Times New Roman"/>
      <w:b/>
      <w:bCs/>
      <w:color w:val="auto"/>
    </w:rPr>
  </w:style>
  <w:style w:type="paragraph" w:customStyle="1" w:styleId="a4">
    <w:name w:val="Подпись к картинке"/>
    <w:basedOn w:val="a"/>
    <w:link w:val="Exact"/>
    <w:uiPriority w:val="99"/>
    <w:rsid w:val="00C24CA1"/>
    <w:pPr>
      <w:shd w:val="clear" w:color="auto" w:fill="FFFFFF"/>
      <w:spacing w:line="274" w:lineRule="exact"/>
      <w:ind w:hanging="420"/>
    </w:pPr>
    <w:rPr>
      <w:rFonts w:ascii="Times New Roman" w:hAnsi="Times New Roman" w:cs="Times New Roman"/>
      <w:color w:val="auto"/>
    </w:rPr>
  </w:style>
  <w:style w:type="paragraph" w:customStyle="1" w:styleId="32">
    <w:name w:val="Подпись к картинке (3)"/>
    <w:basedOn w:val="a"/>
    <w:link w:val="3Exact"/>
    <w:uiPriority w:val="99"/>
    <w:rsid w:val="00C24CA1"/>
    <w:pPr>
      <w:shd w:val="clear" w:color="auto" w:fill="FFFFFF"/>
      <w:spacing w:line="240" w:lineRule="atLeast"/>
      <w:jc w:val="right"/>
    </w:pPr>
    <w:rPr>
      <w:rFonts w:ascii="Times New Roman" w:hAnsi="Times New Roman" w:cs="Times New Roman"/>
      <w:b/>
      <w:bCs/>
      <w:color w:val="auto"/>
      <w:sz w:val="20"/>
      <w:szCs w:val="20"/>
    </w:rPr>
  </w:style>
  <w:style w:type="paragraph" w:customStyle="1" w:styleId="101">
    <w:name w:val="Основной текст (10)1"/>
    <w:basedOn w:val="a"/>
    <w:link w:val="100"/>
    <w:uiPriority w:val="99"/>
    <w:rsid w:val="00C24CA1"/>
    <w:pPr>
      <w:shd w:val="clear" w:color="auto" w:fill="FFFFFF"/>
      <w:spacing w:line="274" w:lineRule="exact"/>
      <w:jc w:val="both"/>
    </w:pPr>
    <w:rPr>
      <w:rFonts w:ascii="Times New Roman" w:hAnsi="Times New Roman" w:cs="Times New Roman"/>
      <w:b/>
      <w:bCs/>
      <w:i/>
      <w:iCs/>
      <w:color w:val="auto"/>
    </w:rPr>
  </w:style>
  <w:style w:type="paragraph" w:customStyle="1" w:styleId="121">
    <w:name w:val="Основной текст (12)1"/>
    <w:basedOn w:val="a"/>
    <w:link w:val="12"/>
    <w:uiPriority w:val="99"/>
    <w:rsid w:val="00C24CA1"/>
    <w:pPr>
      <w:shd w:val="clear" w:color="auto" w:fill="FFFFFF"/>
      <w:spacing w:line="274" w:lineRule="exact"/>
      <w:jc w:val="both"/>
    </w:pPr>
    <w:rPr>
      <w:rFonts w:ascii="Times New Roman" w:hAnsi="Times New Roman" w:cs="Times New Roman"/>
      <w:b/>
      <w:bCs/>
      <w:color w:val="auto"/>
    </w:rPr>
  </w:style>
  <w:style w:type="paragraph" w:customStyle="1" w:styleId="310">
    <w:name w:val="Заголовок №31"/>
    <w:basedOn w:val="a"/>
    <w:link w:val="33"/>
    <w:uiPriority w:val="99"/>
    <w:rsid w:val="00C24CA1"/>
    <w:pPr>
      <w:shd w:val="clear" w:color="auto" w:fill="FFFFFF"/>
      <w:spacing w:line="274" w:lineRule="exact"/>
      <w:ind w:hanging="320"/>
      <w:jc w:val="both"/>
      <w:outlineLvl w:val="2"/>
    </w:pPr>
    <w:rPr>
      <w:rFonts w:ascii="Times New Roman" w:hAnsi="Times New Roman" w:cs="Times New Roman"/>
      <w:b/>
      <w:bCs/>
      <w:color w:val="auto"/>
    </w:rPr>
  </w:style>
  <w:style w:type="paragraph" w:customStyle="1" w:styleId="14">
    <w:name w:val="Основной текст (14)"/>
    <w:basedOn w:val="a"/>
    <w:link w:val="14Exact"/>
    <w:uiPriority w:val="99"/>
    <w:rsid w:val="00C24CA1"/>
    <w:pPr>
      <w:shd w:val="clear" w:color="auto" w:fill="FFFFFF"/>
      <w:spacing w:line="240" w:lineRule="atLeast"/>
    </w:pPr>
    <w:rPr>
      <w:rFonts w:ascii="Times New Roman" w:hAnsi="Times New Roman" w:cs="Times New Roman"/>
      <w:b/>
      <w:bCs/>
      <w:color w:val="auto"/>
      <w:sz w:val="28"/>
      <w:szCs w:val="28"/>
    </w:rPr>
  </w:style>
  <w:style w:type="paragraph" w:customStyle="1" w:styleId="90">
    <w:name w:val="Основной текст (9)"/>
    <w:basedOn w:val="a"/>
    <w:link w:val="9"/>
    <w:uiPriority w:val="99"/>
    <w:rsid w:val="00C24CA1"/>
    <w:pPr>
      <w:shd w:val="clear" w:color="auto" w:fill="FFFFFF"/>
      <w:spacing w:line="240" w:lineRule="atLeast"/>
      <w:jc w:val="right"/>
    </w:pPr>
    <w:rPr>
      <w:rFonts w:ascii="Times New Roman" w:hAnsi="Times New Roman" w:cs="Times New Roman"/>
      <w:b/>
      <w:bCs/>
      <w:color w:val="auto"/>
      <w:sz w:val="20"/>
      <w:szCs w:val="20"/>
    </w:rPr>
  </w:style>
  <w:style w:type="paragraph" w:customStyle="1" w:styleId="27">
    <w:name w:val="Заголовок №2"/>
    <w:basedOn w:val="a"/>
    <w:link w:val="26"/>
    <w:rsid w:val="00C24CA1"/>
    <w:pPr>
      <w:shd w:val="clear" w:color="auto" w:fill="FFFFFF"/>
      <w:spacing w:before="420" w:after="120" w:line="240" w:lineRule="atLeast"/>
      <w:jc w:val="both"/>
      <w:outlineLvl w:val="1"/>
    </w:pPr>
    <w:rPr>
      <w:rFonts w:ascii="Times New Roman" w:hAnsi="Times New Roman" w:cs="Times New Roman"/>
      <w:b/>
      <w:bCs/>
      <w:color w:val="auto"/>
      <w:sz w:val="28"/>
      <w:szCs w:val="28"/>
    </w:rPr>
  </w:style>
  <w:style w:type="paragraph" w:customStyle="1" w:styleId="111">
    <w:name w:val="Основной текст (11)"/>
    <w:basedOn w:val="a"/>
    <w:link w:val="110"/>
    <w:uiPriority w:val="99"/>
    <w:rsid w:val="00C24CA1"/>
    <w:pPr>
      <w:shd w:val="clear" w:color="auto" w:fill="FFFFFF"/>
      <w:spacing w:line="274" w:lineRule="exact"/>
      <w:ind w:hanging="340"/>
      <w:jc w:val="both"/>
    </w:pPr>
    <w:rPr>
      <w:rFonts w:ascii="Times New Roman" w:hAnsi="Times New Roman" w:cs="Times New Roman"/>
      <w:i/>
      <w:iCs/>
      <w:color w:val="auto"/>
    </w:rPr>
  </w:style>
  <w:style w:type="paragraph" w:customStyle="1" w:styleId="130">
    <w:name w:val="Основной текст (13)"/>
    <w:basedOn w:val="a"/>
    <w:link w:val="13"/>
    <w:uiPriority w:val="99"/>
    <w:rsid w:val="00C24CA1"/>
    <w:pPr>
      <w:shd w:val="clear" w:color="auto" w:fill="FFFFFF"/>
      <w:spacing w:line="302" w:lineRule="exact"/>
      <w:ind w:firstLine="500"/>
      <w:jc w:val="both"/>
    </w:pPr>
    <w:rPr>
      <w:rFonts w:ascii="Times New Roman" w:hAnsi="Times New Roman" w:cs="Times New Roman"/>
      <w:color w:val="auto"/>
      <w:sz w:val="28"/>
      <w:szCs w:val="28"/>
    </w:rPr>
  </w:style>
  <w:style w:type="paragraph" w:customStyle="1" w:styleId="a7">
    <w:name w:val="Подпись к таблице"/>
    <w:basedOn w:val="a"/>
    <w:link w:val="a6"/>
    <w:uiPriority w:val="99"/>
    <w:rsid w:val="00C24CA1"/>
    <w:pPr>
      <w:shd w:val="clear" w:color="auto" w:fill="FFFFFF"/>
      <w:spacing w:line="240" w:lineRule="atLeast"/>
    </w:pPr>
    <w:rPr>
      <w:rFonts w:ascii="Times New Roman" w:hAnsi="Times New Roman" w:cs="Times New Roman"/>
      <w:b/>
      <w:bCs/>
      <w:color w:val="auto"/>
    </w:rPr>
  </w:style>
  <w:style w:type="paragraph" w:customStyle="1" w:styleId="28">
    <w:name w:val="Подпись к таблице (2)"/>
    <w:basedOn w:val="a"/>
    <w:link w:val="2Exact3"/>
    <w:uiPriority w:val="99"/>
    <w:rsid w:val="00C24CA1"/>
    <w:pPr>
      <w:shd w:val="clear" w:color="auto" w:fill="FFFFFF"/>
      <w:spacing w:line="240" w:lineRule="atLeast"/>
    </w:pPr>
    <w:rPr>
      <w:rFonts w:ascii="Times New Roman" w:hAnsi="Times New Roman" w:cs="Times New Roman"/>
      <w:color w:val="auto"/>
    </w:rPr>
  </w:style>
  <w:style w:type="paragraph" w:customStyle="1" w:styleId="150">
    <w:name w:val="Основной текст (15)"/>
    <w:basedOn w:val="a"/>
    <w:link w:val="15"/>
    <w:uiPriority w:val="99"/>
    <w:rsid w:val="00C24CA1"/>
    <w:pPr>
      <w:shd w:val="clear" w:color="auto" w:fill="FFFFFF"/>
      <w:spacing w:line="274" w:lineRule="exact"/>
      <w:ind w:firstLine="500"/>
      <w:jc w:val="both"/>
    </w:pPr>
    <w:rPr>
      <w:rFonts w:ascii="Times New Roman" w:hAnsi="Times New Roman" w:cs="Times New Roman"/>
      <w:b/>
      <w:bCs/>
      <w:i/>
      <w:iCs/>
      <w:color w:val="auto"/>
      <w:sz w:val="23"/>
      <w:szCs w:val="23"/>
    </w:rPr>
  </w:style>
  <w:style w:type="paragraph" w:styleId="a8">
    <w:name w:val="header"/>
    <w:basedOn w:val="a"/>
    <w:link w:val="a9"/>
    <w:uiPriority w:val="99"/>
    <w:unhideWhenUsed/>
    <w:rsid w:val="000B1AFB"/>
    <w:pPr>
      <w:tabs>
        <w:tab w:val="center" w:pos="4677"/>
        <w:tab w:val="right" w:pos="9355"/>
      </w:tabs>
    </w:pPr>
  </w:style>
  <w:style w:type="character" w:customStyle="1" w:styleId="a9">
    <w:name w:val="Верхний колонтитул Знак"/>
    <w:basedOn w:val="a0"/>
    <w:link w:val="a8"/>
    <w:uiPriority w:val="99"/>
    <w:locked/>
    <w:rsid w:val="000B1AFB"/>
    <w:rPr>
      <w:rFonts w:cs="Arial Unicode MS"/>
      <w:color w:val="000000"/>
    </w:rPr>
  </w:style>
  <w:style w:type="paragraph" w:styleId="aa">
    <w:name w:val="footer"/>
    <w:basedOn w:val="a"/>
    <w:link w:val="ab"/>
    <w:uiPriority w:val="99"/>
    <w:unhideWhenUsed/>
    <w:rsid w:val="000B1AFB"/>
    <w:pPr>
      <w:tabs>
        <w:tab w:val="center" w:pos="4677"/>
        <w:tab w:val="right" w:pos="9355"/>
      </w:tabs>
    </w:pPr>
  </w:style>
  <w:style w:type="character" w:customStyle="1" w:styleId="ab">
    <w:name w:val="Нижний колонтитул Знак"/>
    <w:basedOn w:val="a0"/>
    <w:link w:val="aa"/>
    <w:uiPriority w:val="99"/>
    <w:locked/>
    <w:rsid w:val="000B1AFB"/>
    <w:rPr>
      <w:rFonts w:cs="Arial Unicode MS"/>
      <w:color w:val="000000"/>
    </w:rPr>
  </w:style>
  <w:style w:type="paragraph" w:styleId="ac">
    <w:name w:val="List Paragraph"/>
    <w:basedOn w:val="a"/>
    <w:uiPriority w:val="34"/>
    <w:qFormat/>
    <w:rsid w:val="00D108DA"/>
    <w:pPr>
      <w:ind w:left="708"/>
    </w:pPr>
  </w:style>
  <w:style w:type="table" w:styleId="ad">
    <w:name w:val="Table Grid"/>
    <w:basedOn w:val="a1"/>
    <w:uiPriority w:val="59"/>
    <w:rsid w:val="0020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87174B"/>
    <w:rPr>
      <w:rFonts w:ascii="Tahoma" w:hAnsi="Tahoma" w:cs="Tahoma"/>
      <w:sz w:val="16"/>
      <w:szCs w:val="16"/>
    </w:rPr>
  </w:style>
  <w:style w:type="character" w:customStyle="1" w:styleId="af">
    <w:name w:val="Текст выноски Знак"/>
    <w:basedOn w:val="a0"/>
    <w:link w:val="ae"/>
    <w:uiPriority w:val="99"/>
    <w:semiHidden/>
    <w:locked/>
    <w:rsid w:val="0087174B"/>
    <w:rPr>
      <w:rFonts w:ascii="Tahoma" w:hAnsi="Tahoma" w:cs="Tahoma"/>
      <w:color w:val="000000"/>
      <w:sz w:val="16"/>
      <w:szCs w:val="16"/>
    </w:rPr>
  </w:style>
  <w:style w:type="paragraph" w:customStyle="1" w:styleId="16">
    <w:name w:val="Подпись к таблице1"/>
    <w:basedOn w:val="a"/>
    <w:rsid w:val="00134CDE"/>
    <w:pPr>
      <w:shd w:val="clear" w:color="auto" w:fill="FFFFFF"/>
      <w:spacing w:line="0" w:lineRule="atLeast"/>
      <w:jc w:val="both"/>
    </w:pPr>
    <w:rPr>
      <w:rFonts w:ascii="Times New Roman" w:eastAsia="Times New Roman" w:hAnsi="Times New Roman" w:cs="Times New Roman"/>
      <w:b/>
      <w:bCs/>
      <w:color w:val="auto"/>
      <w:sz w:val="28"/>
      <w:szCs w:val="28"/>
    </w:rPr>
  </w:style>
  <w:style w:type="paragraph" w:customStyle="1" w:styleId="c1">
    <w:name w:val="c1"/>
    <w:basedOn w:val="a"/>
    <w:rsid w:val="008A3474"/>
    <w:pPr>
      <w:widowControl/>
      <w:spacing w:before="100" w:beforeAutospacing="1" w:after="100" w:afterAutospacing="1"/>
    </w:pPr>
    <w:rPr>
      <w:rFonts w:ascii="Times New Roman" w:eastAsia="Times New Roman" w:hAnsi="Times New Roman" w:cs="Times New Roman"/>
      <w:color w:val="auto"/>
    </w:rPr>
  </w:style>
  <w:style w:type="character" w:customStyle="1" w:styleId="c0">
    <w:name w:val="c0"/>
    <w:rsid w:val="008A3474"/>
  </w:style>
  <w:style w:type="character" w:customStyle="1" w:styleId="c5">
    <w:name w:val="c5"/>
    <w:basedOn w:val="a0"/>
    <w:rsid w:val="008A3474"/>
  </w:style>
  <w:style w:type="paragraph" w:customStyle="1" w:styleId="c17">
    <w:name w:val="c17"/>
    <w:basedOn w:val="a"/>
    <w:rsid w:val="008A3474"/>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44E3-29EF-4DC8-A19A-AB1EA2A2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13225</Words>
  <Characters>101681</Characters>
  <Application>Microsoft Office Word</Application>
  <DocSecurity>0</DocSecurity>
  <Lines>847</Lines>
  <Paragraphs>229</Paragraphs>
  <ScaleCrop>false</ScaleCrop>
  <HeadingPairs>
    <vt:vector size="2" baseType="variant">
      <vt:variant>
        <vt:lpstr>Название</vt:lpstr>
      </vt:variant>
      <vt:variant>
        <vt:i4>1</vt:i4>
      </vt:variant>
    </vt:vector>
  </HeadingPairs>
  <TitlesOfParts>
    <vt:vector size="1" baseType="lpstr">
      <vt:lpstr>&lt;4D6963726F736F667420576F7264202D20C0E4E0EFF2E8F0EEE2E0EDEDE0FF20EEE1F0E0E7EEE2E0F2E5EBFCEDE0FF20EFF0EEE3F0E0ECECE020E4EBFF20E4E5F2E5E920F120D0C0D1&gt;</vt:lpstr>
    </vt:vector>
  </TitlesOfParts>
  <Company>Microsoft</Company>
  <LinksUpToDate>false</LinksUpToDate>
  <CharactersWithSpaces>114677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&lt;4D6963726F736F667420576F7264202D20C0E4E0EFF2E8F0EEE2E0EDEDE0FF20EEE1F0E0E7EEE2E0F2E5EBFCEDE0FF20EFF0EEE3F0E0ECECE020E4EBFF20E4E5F2E5E920F120D0C0D1&gt;</dc:title>
  <dc:creator>User</dc:creator>
  <cp:lastModifiedBy>admin</cp:lastModifiedBy>
  <cp:revision>27</cp:revision>
  <cp:lastPrinted>2018-03-22T07:58:00Z</cp:lastPrinted>
  <dcterms:created xsi:type="dcterms:W3CDTF">2016-10-24T18:13:00Z</dcterms:created>
  <dcterms:modified xsi:type="dcterms:W3CDTF">2018-06-22T10:57:00Z</dcterms:modified>
</cp:coreProperties>
</file>